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9F" w:rsidRDefault="00944B9F" w:rsidP="00944B9F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【本人：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】</w:t>
      </w:r>
    </w:p>
    <w:p w:rsidR="0000791A" w:rsidRPr="0000791A" w:rsidRDefault="0000791A" w:rsidP="0000791A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6"/>
          <w:szCs w:val="36"/>
        </w:rPr>
      </w:pPr>
      <w:r w:rsidRPr="0000791A">
        <w:rPr>
          <w:rFonts w:ascii="ＭＳ Ｐ明朝" w:eastAsia="ＭＳ Ｐ明朝" w:hAnsi="ＭＳ Ｐ明朝" w:cs="ＭＳ Ｐゴシック" w:hint="eastAsia"/>
          <w:b/>
          <w:bCs/>
          <w:color w:val="000000"/>
          <w:spacing w:val="20"/>
          <w:kern w:val="0"/>
          <w:sz w:val="36"/>
          <w:szCs w:val="36"/>
          <w:fitText w:val="3971" w:id="1734542337"/>
        </w:rPr>
        <w:t>後見等事務終了報告</w:t>
      </w:r>
      <w:r w:rsidRPr="0000791A">
        <w:rPr>
          <w:rFonts w:ascii="ＭＳ Ｐ明朝" w:eastAsia="ＭＳ Ｐ明朝" w:hAnsi="ＭＳ Ｐ明朝" w:cs="ＭＳ Ｐゴシック" w:hint="eastAsia"/>
          <w:b/>
          <w:bCs/>
          <w:color w:val="000000"/>
          <w:spacing w:val="-1"/>
          <w:kern w:val="0"/>
          <w:sz w:val="36"/>
          <w:szCs w:val="36"/>
          <w:fitText w:val="3971" w:id="1734542337"/>
        </w:rPr>
        <w:t>書</w:t>
      </w:r>
    </w:p>
    <w:p w:rsidR="0000791A" w:rsidRDefault="0000791A" w:rsidP="0000791A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00791A" w:rsidRPr="0000791A" w:rsidRDefault="0000791A" w:rsidP="0000791A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長崎家庭裁判所（□　　　　　　支部・出張所）</w:t>
      </w:r>
    </w:p>
    <w:p w:rsidR="0000791A" w:rsidRDefault="0000791A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裁判官　殿</w:t>
      </w:r>
    </w:p>
    <w:p w:rsidR="0000791A" w:rsidRDefault="0000791A" w:rsidP="0000791A">
      <w:pPr>
        <w:widowControl/>
        <w:ind w:firstLineChars="300" w:firstLine="695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="00F0404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令和</w:t>
      </w:r>
      <w:r w:rsidR="002D1616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月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日</w:t>
      </w:r>
    </w:p>
    <w:p w:rsidR="00166D62" w:rsidRPr="00166D62" w:rsidRDefault="00166D62" w:rsidP="0000791A">
      <w:pPr>
        <w:widowControl/>
        <w:ind w:firstLineChars="300" w:firstLine="695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00791A" w:rsidRPr="0000791A" w:rsidRDefault="0000791A" w:rsidP="0000791A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 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住　所　　　　　　　　　　　     　　　　　　　　</w:t>
      </w:r>
    </w:p>
    <w:p w:rsidR="002F1600" w:rsidRDefault="0000791A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 xml:space="preserve">                          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□ 成年後見人　□ 保佐人　□ 補助人</w:t>
      </w:r>
    </w:p>
    <w:p w:rsidR="0000791A" w:rsidRPr="0000791A" w:rsidRDefault="0000791A" w:rsidP="0000791A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  <w:t xml:space="preserve">                         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氏　名</w:t>
      </w:r>
      <w: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u w:val="single"/>
        </w:rPr>
        <w:t xml:space="preserve">                             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印</w:t>
      </w:r>
    </w:p>
    <w:p w:rsidR="0000791A" w:rsidRPr="0000791A" w:rsidRDefault="0000791A" w:rsidP="0000791A">
      <w:pPr>
        <w:widowControl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                         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電話番号                          　 </w:t>
      </w:r>
    </w:p>
    <w:p w:rsidR="00A96CB3" w:rsidRDefault="00A96CB3" w:rsidP="0000791A">
      <w:pPr>
        <w:ind w:leftChars="200" w:left="403"/>
      </w:pPr>
    </w:p>
    <w:p w:rsidR="0000791A" w:rsidRDefault="00944B9F" w:rsidP="0000791A">
      <w:pPr>
        <w:ind w:leftChars="200" w:left="403"/>
        <w:rPr>
          <w:sz w:val="24"/>
          <w:szCs w:val="24"/>
        </w:rPr>
      </w:pPr>
      <w:r>
        <w:rPr>
          <w:rFonts w:hint="eastAsia"/>
          <w:sz w:val="24"/>
          <w:szCs w:val="24"/>
        </w:rPr>
        <w:t>上記本人</w:t>
      </w:r>
      <w:r w:rsidR="0000791A" w:rsidRPr="0000791A">
        <w:rPr>
          <w:rFonts w:hint="eastAsia"/>
          <w:sz w:val="24"/>
          <w:szCs w:val="24"/>
        </w:rPr>
        <w:t>に係る後見等事務が終了したので，下記のとおり報告します。</w:t>
      </w:r>
    </w:p>
    <w:p w:rsidR="0000791A" w:rsidRPr="0000791A" w:rsidRDefault="0000791A" w:rsidP="0000791A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記</w:t>
      </w:r>
    </w:p>
    <w:p w:rsidR="0000791A" w:rsidRPr="0000791A" w:rsidRDefault="0000791A" w:rsidP="0000791A">
      <w:pPr>
        <w:widowControl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t>１　終了事由</w:t>
      </w:r>
    </w:p>
    <w:p w:rsidR="0000791A" w:rsidRPr="00166D62" w:rsidRDefault="0000791A" w:rsidP="00166D62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 </w:t>
      </w:r>
      <w:r w:rsidR="00944B9F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本人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の死亡　（</w:t>
      </w:r>
      <w:bookmarkStart w:id="0" w:name="_GoBack"/>
      <w:bookmarkEnd w:id="0"/>
      <w:r w:rsidR="00323740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令和</w:t>
      </w:r>
      <w:r w:rsidR="002D1616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年　　　月　　　日死亡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）</w:t>
      </w:r>
    </w:p>
    <w:p w:rsidR="0000791A" w:rsidRPr="0000791A" w:rsidRDefault="0000791A" w:rsidP="00166D62">
      <w:pPr>
        <w:widowControl/>
        <w:spacing w:line="360" w:lineRule="auto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t>２　相続人への財産の引継ぎ</w:t>
      </w:r>
    </w:p>
    <w:p w:rsidR="0000791A" w:rsidRPr="0000791A" w:rsidRDefault="0000791A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 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引継日　　　　</w:t>
      </w:r>
      <w:r w:rsidR="00F0404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>令和</w:t>
      </w:r>
      <w:r w:rsidR="002D1616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u w:val="single"/>
        </w:rPr>
        <w:t xml:space="preserve">　　　年　　　月　　　日</w:t>
      </w:r>
    </w:p>
    <w:p w:rsidR="0000791A" w:rsidRPr="0000791A" w:rsidRDefault="0000791A" w:rsidP="00166D62">
      <w:pPr>
        <w:widowControl/>
        <w:spacing w:line="360" w:lineRule="auto"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預貯金等の口座のある金融機関への死亡届</w:t>
      </w:r>
    </w:p>
    <w:p w:rsidR="0000791A" w:rsidRPr="0000791A" w:rsidRDefault="0000791A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□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既に届け出済みである。</w:t>
      </w:r>
    </w:p>
    <w:p w:rsidR="0000791A" w:rsidRPr="0000791A" w:rsidRDefault="0000791A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□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F0404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令和</w:t>
      </w:r>
      <w:r w:rsidR="002D1616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年　　月　　日頃届け出る予定</w:t>
      </w:r>
    </w:p>
    <w:p w:rsidR="00166D62" w:rsidRPr="00166D62" w:rsidRDefault="0000791A" w:rsidP="00166D62">
      <w:pPr>
        <w:widowControl/>
        <w:spacing w:line="360" w:lineRule="auto"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細目は別紙財産目録のとおり</w:t>
      </w:r>
    </w:p>
    <w:p w:rsidR="00166D62" w:rsidRDefault="00166D62" w:rsidP="00166D62">
      <w:pPr>
        <w:widowControl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t>３</w:t>
      </w:r>
      <w:r w:rsidRPr="0000791A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944B9F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t>本人死亡後の臨時支出（１０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  <w:t xml:space="preserve">万円以上）の有無　</w:t>
      </w:r>
      <w:r w:rsidRPr="00166D62">
        <w:rPr>
          <w:rFonts w:ascii="ＭＳ Ｐ明朝" w:eastAsia="ＭＳ Ｐ明朝" w:hAnsi="ＭＳ Ｐ明朝" w:cs="ＭＳ Ｐゴシック" w:hint="eastAsia"/>
          <w:bCs/>
          <w:color w:val="000000"/>
          <w:kern w:val="0"/>
          <w:sz w:val="24"/>
          <w:szCs w:val="24"/>
        </w:rPr>
        <w:t>※既に報告済みのものを除く。</w:t>
      </w:r>
    </w:p>
    <w:p w:rsidR="00166D62" w:rsidRPr="00166D62" w:rsidRDefault="00166D62" w:rsidP="00166D62">
      <w:pPr>
        <w:widowControl/>
        <w:rPr>
          <w:rFonts w:ascii="ＭＳ Ｐ明朝" w:eastAsia="ＭＳ Ｐ明朝" w:hAnsi="ＭＳ Ｐ明朝" w:cs="ＭＳ Ｐゴシック"/>
          <w:bCs/>
          <w:color w:val="000000"/>
          <w:kern w:val="0"/>
          <w:sz w:val="24"/>
          <w:szCs w:val="24"/>
        </w:rPr>
      </w:pPr>
      <w:r w:rsidRPr="00166D62">
        <w:rPr>
          <w:rFonts w:ascii="ＭＳ Ｐ明朝" w:eastAsia="ＭＳ Ｐ明朝" w:hAnsi="ＭＳ Ｐ明朝" w:cs="ＭＳ Ｐゴシック" w:hint="eastAsia"/>
          <w:bCs/>
          <w:color w:val="000000"/>
          <w:kern w:val="0"/>
          <w:sz w:val="24"/>
          <w:szCs w:val="24"/>
        </w:rPr>
        <w:t xml:space="preserve">　　□　なし</w:t>
      </w:r>
    </w:p>
    <w:p w:rsidR="00166D62" w:rsidRDefault="00166D62" w:rsidP="00166D62">
      <w:pPr>
        <w:widowControl/>
        <w:rPr>
          <w:rFonts w:ascii="ＭＳ Ｐ明朝" w:eastAsia="ＭＳ Ｐ明朝" w:hAnsi="ＭＳ Ｐ明朝" w:cs="ＭＳ Ｐゴシック"/>
          <w:bCs/>
          <w:color w:val="000000"/>
          <w:kern w:val="0"/>
          <w:sz w:val="24"/>
          <w:szCs w:val="24"/>
        </w:rPr>
      </w:pPr>
      <w:r w:rsidRPr="00166D62">
        <w:rPr>
          <w:rFonts w:ascii="ＭＳ Ｐ明朝" w:eastAsia="ＭＳ Ｐ明朝" w:hAnsi="ＭＳ Ｐ明朝" w:cs="ＭＳ Ｐゴシック" w:hint="eastAsia"/>
          <w:bCs/>
          <w:color w:val="000000"/>
          <w:kern w:val="0"/>
          <w:sz w:val="24"/>
          <w:szCs w:val="24"/>
        </w:rPr>
        <w:t xml:space="preserve">　　□　あ</w:t>
      </w:r>
      <w:r>
        <w:rPr>
          <w:rFonts w:ascii="ＭＳ Ｐ明朝" w:eastAsia="ＭＳ Ｐ明朝" w:hAnsi="ＭＳ Ｐ明朝" w:cs="ＭＳ Ｐゴシック" w:hint="eastAsia"/>
          <w:bCs/>
          <w:color w:val="000000"/>
          <w:kern w:val="0"/>
          <w:sz w:val="24"/>
          <w:szCs w:val="24"/>
        </w:rPr>
        <w:t>り　⇒　年月日，</w:t>
      </w:r>
      <w:r w:rsidR="00A96CB3">
        <w:rPr>
          <w:rFonts w:ascii="ＭＳ Ｐ明朝" w:eastAsia="ＭＳ Ｐ明朝" w:hAnsi="ＭＳ Ｐ明朝" w:cs="ＭＳ Ｐゴシック" w:hint="eastAsia"/>
          <w:bCs/>
          <w:color w:val="000000"/>
          <w:kern w:val="0"/>
          <w:sz w:val="24"/>
          <w:szCs w:val="24"/>
        </w:rPr>
        <w:t>内容，</w:t>
      </w:r>
      <w:r>
        <w:rPr>
          <w:rFonts w:ascii="ＭＳ Ｐ明朝" w:eastAsia="ＭＳ Ｐ明朝" w:hAnsi="ＭＳ Ｐ明朝" w:cs="ＭＳ Ｐゴシック" w:hint="eastAsia"/>
          <w:bCs/>
          <w:color w:val="000000"/>
          <w:kern w:val="0"/>
          <w:sz w:val="24"/>
          <w:szCs w:val="24"/>
        </w:rPr>
        <w:t>金額等を記載してください。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212"/>
        <w:gridCol w:w="2552"/>
      </w:tblGrid>
      <w:tr w:rsidR="00A96CB3" w:rsidTr="00A96CB3">
        <w:tc>
          <w:tcPr>
            <w:tcW w:w="2316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321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55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A96CB3" w:rsidTr="00A96CB3">
        <w:tc>
          <w:tcPr>
            <w:tcW w:w="2316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6CB3" w:rsidTr="00A96CB3">
        <w:tc>
          <w:tcPr>
            <w:tcW w:w="2316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6CB3" w:rsidTr="00A96CB3">
        <w:tc>
          <w:tcPr>
            <w:tcW w:w="2316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6CB3" w:rsidTr="00A96CB3">
        <w:tc>
          <w:tcPr>
            <w:tcW w:w="2316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96CB3" w:rsidTr="00A96CB3">
        <w:tc>
          <w:tcPr>
            <w:tcW w:w="2316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1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CB3" w:rsidRDefault="00A96CB3">
            <w:pPr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00791A" w:rsidRPr="0000791A" w:rsidRDefault="0000791A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添付書類</w:t>
      </w:r>
    </w:p>
    <w:p w:rsidR="0000791A" w:rsidRDefault="00944B9F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□　本人</w:t>
      </w:r>
      <w:r w:rsidR="0000791A"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の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死亡診断書写し又は</w:t>
      </w:r>
      <w:r w:rsidR="0000791A"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戸籍（除籍）抄本</w:t>
      </w:r>
    </w:p>
    <w:p w:rsidR="0000791A" w:rsidRPr="0000791A" w:rsidRDefault="0000791A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00791A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□　後見等事務報告書及び資料</w:t>
      </w:r>
    </w:p>
    <w:p w:rsidR="0000791A" w:rsidRPr="0000791A" w:rsidRDefault="0000791A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□　財産目録（末尾に受領者の署名押印があるもの）</w:t>
      </w:r>
    </w:p>
    <w:p w:rsidR="0000791A" w:rsidRPr="0000791A" w:rsidRDefault="0000791A" w:rsidP="0000791A">
      <w:pPr>
        <w:widowControl/>
        <w:ind w:firstLineChars="100" w:firstLine="232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00791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□　預貯金通帳の写し</w:t>
      </w:r>
    </w:p>
    <w:p w:rsidR="0000791A" w:rsidRPr="0000791A" w:rsidRDefault="0000791A">
      <w:pPr>
        <w:rPr>
          <w:sz w:val="24"/>
          <w:szCs w:val="24"/>
        </w:rPr>
      </w:pPr>
    </w:p>
    <w:sectPr w:rsidR="0000791A" w:rsidRPr="0000791A" w:rsidSect="00A96C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851" w:left="1701" w:header="851" w:footer="992" w:gutter="0"/>
      <w:cols w:space="425"/>
      <w:docGrid w:type="linesAndChars" w:linePitch="340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4C" w:rsidRDefault="00DD044C" w:rsidP="00166D62">
      <w:r>
        <w:separator/>
      </w:r>
    </w:p>
  </w:endnote>
  <w:endnote w:type="continuationSeparator" w:id="0">
    <w:p w:rsidR="00DD044C" w:rsidRDefault="00DD044C" w:rsidP="0016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DD" w:rsidRDefault="007032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62" w:rsidRDefault="00166D62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</w:t>
    </w:r>
    <w:r>
      <w:rPr>
        <w:rFonts w:hint="eastAsia"/>
      </w:rPr>
      <w:t>30.9</w:t>
    </w:r>
    <w:r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DD" w:rsidRDefault="007032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4C" w:rsidRDefault="00DD044C" w:rsidP="00166D62">
      <w:r>
        <w:separator/>
      </w:r>
    </w:p>
  </w:footnote>
  <w:footnote w:type="continuationSeparator" w:id="0">
    <w:p w:rsidR="00DD044C" w:rsidRDefault="00DD044C" w:rsidP="0016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DD" w:rsidRDefault="007032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0" w:rsidRDefault="00CB7810">
    <w:pPr>
      <w:pStyle w:val="a5"/>
    </w:pPr>
  </w:p>
  <w:p w:rsidR="00CB7810" w:rsidRDefault="00CB7810">
    <w:pPr>
      <w:pStyle w:val="a5"/>
    </w:pPr>
    <w:r>
      <w:rPr>
        <w:rFonts w:hint="eastAsia"/>
      </w:rPr>
      <w:t>（書式１７－３）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DD" w:rsidRDefault="007032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7"/>
    <w:rsid w:val="0000791A"/>
    <w:rsid w:val="00166D62"/>
    <w:rsid w:val="001B68DC"/>
    <w:rsid w:val="002D1616"/>
    <w:rsid w:val="002F1600"/>
    <w:rsid w:val="00323740"/>
    <w:rsid w:val="005150B3"/>
    <w:rsid w:val="007032DD"/>
    <w:rsid w:val="008068E8"/>
    <w:rsid w:val="00816E57"/>
    <w:rsid w:val="008F3257"/>
    <w:rsid w:val="00944B9F"/>
    <w:rsid w:val="00A13E06"/>
    <w:rsid w:val="00A96CB3"/>
    <w:rsid w:val="00CB7810"/>
    <w:rsid w:val="00DD044C"/>
    <w:rsid w:val="00E113D5"/>
    <w:rsid w:val="00EF2706"/>
    <w:rsid w:val="00F04045"/>
    <w:rsid w:val="00F1486C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6D62"/>
  </w:style>
  <w:style w:type="paragraph" w:styleId="a7">
    <w:name w:val="footer"/>
    <w:basedOn w:val="a"/>
    <w:link w:val="a8"/>
    <w:uiPriority w:val="99"/>
    <w:unhideWhenUsed/>
    <w:rsid w:val="00166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6D62"/>
  </w:style>
  <w:style w:type="table" w:styleId="a9">
    <w:name w:val="Table Grid"/>
    <w:basedOn w:val="a1"/>
    <w:uiPriority w:val="39"/>
    <w:rsid w:val="00A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2018-09-17T04:55:00Z</dcterms:created>
  <dcterms:modified xsi:type="dcterms:W3CDTF">2019-04-10T06:21:00Z</dcterms:modified>
</cp:coreProperties>
</file>