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25" w:rsidRDefault="00C007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名古屋家庭裁判所　あて</w:t>
      </w:r>
    </w:p>
    <w:p w:rsidR="00C00725" w:rsidRPr="00C00725" w:rsidRDefault="00B06174" w:rsidP="00C00725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講師派遣</w:t>
      </w:r>
      <w:r w:rsidR="00C00725">
        <w:rPr>
          <w:rFonts w:ascii="ＭＳ 明朝" w:eastAsia="ＭＳ 明朝" w:hAnsi="ＭＳ 明朝" w:hint="eastAsia"/>
          <w:b/>
          <w:sz w:val="40"/>
          <w:szCs w:val="40"/>
        </w:rPr>
        <w:t>（調停</w:t>
      </w:r>
      <w:r>
        <w:rPr>
          <w:rFonts w:ascii="ＭＳ 明朝" w:eastAsia="ＭＳ 明朝" w:hAnsi="ＭＳ 明朝" w:hint="eastAsia"/>
          <w:b/>
          <w:sz w:val="40"/>
          <w:szCs w:val="40"/>
        </w:rPr>
        <w:t>制度</w:t>
      </w:r>
      <w:r w:rsidR="00C00725">
        <w:rPr>
          <w:rFonts w:ascii="ＭＳ 明朝" w:eastAsia="ＭＳ 明朝" w:hAnsi="ＭＳ 明朝" w:hint="eastAsia"/>
          <w:b/>
          <w:sz w:val="40"/>
          <w:szCs w:val="40"/>
        </w:rPr>
        <w:t>）</w:t>
      </w:r>
      <w:r>
        <w:rPr>
          <w:rFonts w:ascii="ＭＳ 明朝" w:eastAsia="ＭＳ 明朝" w:hAnsi="ＭＳ 明朝" w:hint="eastAsia"/>
          <w:b/>
          <w:sz w:val="40"/>
          <w:szCs w:val="40"/>
        </w:rPr>
        <w:t>依頼書</w:t>
      </w:r>
    </w:p>
    <w:p w:rsidR="00C5242A" w:rsidRDefault="00C00725" w:rsidP="00C0072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申込年月日　令和　　年　　月　　日</w:t>
      </w:r>
    </w:p>
    <w:p w:rsidR="00C00725" w:rsidRDefault="00C00725" w:rsidP="00C0072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C00725" w:rsidRDefault="00C00725" w:rsidP="00C0072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6174">
        <w:rPr>
          <w:rFonts w:ascii="ＭＳ 明朝" w:eastAsia="ＭＳ 明朝" w:hAnsi="ＭＳ 明朝" w:hint="eastAsia"/>
          <w:sz w:val="24"/>
          <w:szCs w:val="24"/>
        </w:rPr>
        <w:t>派遣</w:t>
      </w:r>
      <w:r>
        <w:rPr>
          <w:rFonts w:ascii="ＭＳ 明朝" w:eastAsia="ＭＳ 明朝" w:hAnsi="ＭＳ 明朝" w:hint="eastAsia"/>
          <w:sz w:val="24"/>
          <w:szCs w:val="24"/>
        </w:rPr>
        <w:t>希望日　令和　　年　　月　　日（　　曜日）　午前・午後</w:t>
      </w:r>
    </w:p>
    <w:p w:rsidR="00B06174" w:rsidRDefault="00B06174" w:rsidP="00B0617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会場</w:t>
      </w:r>
    </w:p>
    <w:p w:rsidR="00B06174" w:rsidRDefault="00B06174" w:rsidP="00B06174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参加対象者</w:t>
      </w:r>
    </w:p>
    <w:p w:rsidR="00C00725" w:rsidRDefault="00C00725" w:rsidP="00C00725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申込団体名等</w:t>
      </w:r>
    </w:p>
    <w:p w:rsidR="00C00725" w:rsidRDefault="00C00725" w:rsidP="00C00725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住　所</w:t>
      </w:r>
    </w:p>
    <w:p w:rsidR="00C00725" w:rsidRDefault="00C00725" w:rsidP="00C00725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氏名（代表者）</w:t>
      </w:r>
    </w:p>
    <w:p w:rsidR="000130D2" w:rsidRPr="00B06174" w:rsidRDefault="00C00725" w:rsidP="00B06174">
      <w:pPr>
        <w:pStyle w:val="a7"/>
        <w:ind w:leftChars="0"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</w:p>
    <w:p w:rsidR="000130D2" w:rsidRDefault="000130D2" w:rsidP="000130D2">
      <w:pPr>
        <w:rPr>
          <w:rFonts w:ascii="ＭＳ 明朝" w:eastAsia="ＭＳ 明朝" w:hAnsi="ＭＳ 明朝"/>
          <w:sz w:val="24"/>
          <w:szCs w:val="24"/>
          <w:u w:val="wave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0130D2">
        <w:rPr>
          <w:rFonts w:ascii="ＭＳ 明朝" w:eastAsia="ＭＳ 明朝" w:hAnsi="ＭＳ 明朝" w:hint="eastAsia"/>
          <w:sz w:val="24"/>
          <w:szCs w:val="24"/>
          <w:u w:val="wave"/>
        </w:rPr>
        <w:t>申込書の御提出の前に，必ず</w:t>
      </w:r>
      <w:r w:rsidR="00B06174">
        <w:rPr>
          <w:rFonts w:ascii="ＭＳ 明朝" w:eastAsia="ＭＳ 明朝" w:hAnsi="ＭＳ 明朝" w:hint="eastAsia"/>
          <w:sz w:val="24"/>
          <w:szCs w:val="24"/>
          <w:u w:val="wave"/>
        </w:rPr>
        <w:t>派遣希望</w:t>
      </w:r>
      <w:r w:rsidRPr="000130D2">
        <w:rPr>
          <w:rFonts w:ascii="ＭＳ 明朝" w:eastAsia="ＭＳ 明朝" w:hAnsi="ＭＳ 明朝" w:hint="eastAsia"/>
          <w:sz w:val="24"/>
          <w:szCs w:val="24"/>
          <w:u w:val="wave"/>
        </w:rPr>
        <w:t>日等を名古屋家庭裁判所事務局総務課庶務係に御確認ください。</w:t>
      </w:r>
      <w:r w:rsidR="00B06174">
        <w:rPr>
          <w:rFonts w:ascii="ＭＳ 明朝" w:eastAsia="ＭＳ 明朝" w:hAnsi="ＭＳ 明朝" w:hint="eastAsia"/>
          <w:sz w:val="24"/>
          <w:szCs w:val="24"/>
          <w:u w:val="wave"/>
        </w:rPr>
        <w:t>派遣を希望する日の２</w:t>
      </w:r>
      <w:r w:rsidRPr="000130D2">
        <w:rPr>
          <w:rFonts w:ascii="ＭＳ 明朝" w:eastAsia="ＭＳ 明朝" w:hAnsi="ＭＳ 明朝" w:hint="eastAsia"/>
          <w:sz w:val="24"/>
          <w:szCs w:val="24"/>
          <w:u w:val="wave"/>
        </w:rPr>
        <w:t>か月前までにお申し込みください。</w:t>
      </w:r>
    </w:p>
    <w:p w:rsidR="00DC437F" w:rsidRDefault="00DC437F" w:rsidP="00DC43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EB7DDB">
        <w:rPr>
          <w:rFonts w:ascii="ＭＳ 明朝" w:eastAsia="ＭＳ 明朝" w:hAnsi="ＭＳ 明朝" w:hint="eastAsia"/>
          <w:sz w:val="24"/>
          <w:szCs w:val="24"/>
          <w:u w:val="wave"/>
        </w:rPr>
        <w:t>申し込み後，国及び愛知県からの新型コロナ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ウイルス</w:t>
      </w:r>
      <w:r w:rsidRPr="00EB7DDB">
        <w:rPr>
          <w:rFonts w:ascii="ＭＳ 明朝" w:eastAsia="ＭＳ 明朝" w:hAnsi="ＭＳ 明朝" w:hint="eastAsia"/>
          <w:sz w:val="24"/>
          <w:szCs w:val="24"/>
          <w:u w:val="wave"/>
        </w:rPr>
        <w:t>感染症に関する措置が発令された場合は，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派遣方法に変更がある</w:t>
      </w:r>
      <w:r w:rsidRPr="00EB7DDB">
        <w:rPr>
          <w:rFonts w:ascii="ＭＳ 明朝" w:eastAsia="ＭＳ 明朝" w:hAnsi="ＭＳ 明朝" w:hint="eastAsia"/>
          <w:sz w:val="24"/>
          <w:szCs w:val="24"/>
          <w:u w:val="wave"/>
        </w:rPr>
        <w:t>場合があります。</w:t>
      </w:r>
      <w:bookmarkStart w:id="0" w:name="_GoBack"/>
      <w:bookmarkEnd w:id="0"/>
    </w:p>
    <w:p w:rsidR="00DC437F" w:rsidRPr="00DC437F" w:rsidRDefault="00DC437F" w:rsidP="000130D2">
      <w:pPr>
        <w:rPr>
          <w:rFonts w:ascii="ＭＳ 明朝" w:eastAsia="ＭＳ 明朝" w:hAnsi="ＭＳ 明朝"/>
          <w:sz w:val="24"/>
          <w:szCs w:val="24"/>
          <w:u w:val="wave"/>
        </w:rPr>
      </w:pPr>
    </w:p>
    <w:p w:rsidR="00DC437F" w:rsidRDefault="00DC437F" w:rsidP="000130D2">
      <w:pPr>
        <w:rPr>
          <w:rFonts w:ascii="ＭＳ 明朝" w:eastAsia="ＭＳ 明朝" w:hAnsi="ＭＳ 明朝"/>
          <w:sz w:val="24"/>
          <w:szCs w:val="24"/>
          <w:u w:val="wave"/>
        </w:rPr>
      </w:pPr>
    </w:p>
    <w:p w:rsidR="00DC437F" w:rsidRDefault="00DC437F" w:rsidP="000130D2">
      <w:pPr>
        <w:rPr>
          <w:rFonts w:ascii="ＭＳ 明朝" w:eastAsia="ＭＳ 明朝" w:hAnsi="ＭＳ 明朝"/>
          <w:sz w:val="24"/>
          <w:szCs w:val="24"/>
          <w:u w:val="wave"/>
        </w:rPr>
      </w:pPr>
    </w:p>
    <w:p w:rsidR="00DC437F" w:rsidRDefault="00DC437F" w:rsidP="000130D2">
      <w:pPr>
        <w:rPr>
          <w:rFonts w:ascii="ＭＳ 明朝" w:eastAsia="ＭＳ 明朝" w:hAnsi="ＭＳ 明朝"/>
          <w:sz w:val="24"/>
          <w:szCs w:val="24"/>
          <w:u w:val="wave"/>
        </w:rPr>
      </w:pPr>
    </w:p>
    <w:p w:rsidR="00DC437F" w:rsidRDefault="00DC437F" w:rsidP="000130D2">
      <w:pPr>
        <w:rPr>
          <w:rFonts w:ascii="ＭＳ 明朝" w:eastAsia="ＭＳ 明朝" w:hAnsi="ＭＳ 明朝"/>
          <w:sz w:val="24"/>
          <w:szCs w:val="24"/>
          <w:u w:val="wave"/>
        </w:rPr>
      </w:pPr>
    </w:p>
    <w:p w:rsidR="00DC437F" w:rsidRDefault="00DC437F" w:rsidP="000130D2">
      <w:pPr>
        <w:rPr>
          <w:rFonts w:ascii="ＭＳ 明朝" w:eastAsia="ＭＳ 明朝" w:hAnsi="ＭＳ 明朝"/>
          <w:sz w:val="24"/>
          <w:szCs w:val="24"/>
          <w:u w:val="wave"/>
        </w:rPr>
      </w:pPr>
    </w:p>
    <w:p w:rsidR="00DC437F" w:rsidRPr="00DC437F" w:rsidRDefault="00DC437F" w:rsidP="00DC437F">
      <w:pPr>
        <w:ind w:firstLineChars="1600" w:firstLine="4512"/>
        <w:rPr>
          <w:rFonts w:ascii="ＭＳ 明朝" w:eastAsia="ＭＳ 明朝" w:hAnsi="ＭＳ 明朝" w:hint="eastAsia"/>
          <w:sz w:val="24"/>
          <w:szCs w:val="24"/>
        </w:rPr>
      </w:pPr>
      <w:r w:rsidRPr="00DC437F">
        <w:rPr>
          <w:rFonts w:ascii="ＭＳ 明朝" w:eastAsia="ＭＳ 明朝" w:hAnsi="ＭＳ 明朝" w:hint="eastAsia"/>
          <w:sz w:val="24"/>
          <w:szCs w:val="24"/>
        </w:rPr>
        <w:t>名古屋家庭裁判所事務局総務課庶務係</w:t>
      </w:r>
    </w:p>
    <w:p w:rsidR="00C00725" w:rsidRDefault="000130D2" w:rsidP="00DC437F">
      <w:pPr>
        <w:ind w:firstLineChars="1600" w:firstLine="451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（電話０５２－２２３－０９９４）</w:t>
      </w:r>
    </w:p>
    <w:p w:rsidR="000130D2" w:rsidRPr="000130D2" w:rsidRDefault="000130D2" w:rsidP="00DC437F">
      <w:pPr>
        <w:ind w:firstLineChars="1600" w:firstLine="451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（ＦＡＸ０５２－２２３－３４０４）</w:t>
      </w:r>
    </w:p>
    <w:sectPr w:rsidR="000130D2" w:rsidRPr="000130D2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7F" w:rsidRDefault="00230D7F" w:rsidP="00E87B25">
      <w:r>
        <w:separator/>
      </w:r>
    </w:p>
  </w:endnote>
  <w:endnote w:type="continuationSeparator" w:id="0">
    <w:p w:rsidR="00230D7F" w:rsidRDefault="00230D7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7F" w:rsidRDefault="00230D7F" w:rsidP="00E87B25">
      <w:r>
        <w:separator/>
      </w:r>
    </w:p>
  </w:footnote>
  <w:footnote w:type="continuationSeparator" w:id="0">
    <w:p w:rsidR="00230D7F" w:rsidRDefault="00230D7F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FF3"/>
    <w:multiLevelType w:val="hybridMultilevel"/>
    <w:tmpl w:val="9E5A870C"/>
    <w:lvl w:ilvl="0" w:tplc="255CA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8A"/>
    <w:rsid w:val="000130D2"/>
    <w:rsid w:val="00230D7F"/>
    <w:rsid w:val="006F241F"/>
    <w:rsid w:val="00A06FEE"/>
    <w:rsid w:val="00A56303"/>
    <w:rsid w:val="00B06174"/>
    <w:rsid w:val="00BA568A"/>
    <w:rsid w:val="00C00725"/>
    <w:rsid w:val="00C5242A"/>
    <w:rsid w:val="00D87FA2"/>
    <w:rsid w:val="00DC437F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0AD1A"/>
  <w15:chartTrackingRefBased/>
  <w15:docId w15:val="{2F70BBA5-F3FB-4F48-BA9E-D4370C0E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0072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F2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2022-01-12T03:05:00Z</cp:lastPrinted>
  <dcterms:created xsi:type="dcterms:W3CDTF">2021-09-02T06:11:00Z</dcterms:created>
  <dcterms:modified xsi:type="dcterms:W3CDTF">2022-01-12T03:05:00Z</dcterms:modified>
</cp:coreProperties>
</file>