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25" w:rsidRDefault="00C00725">
      <w:pPr>
        <w:rPr>
          <w:rFonts w:ascii="ＭＳ 明朝" w:eastAsia="ＭＳ 明朝" w:hAnsi="ＭＳ 明朝"/>
          <w:sz w:val="24"/>
          <w:szCs w:val="24"/>
        </w:rPr>
      </w:pPr>
      <w:r>
        <w:rPr>
          <w:rFonts w:ascii="ＭＳ 明朝" w:eastAsia="ＭＳ 明朝" w:hAnsi="ＭＳ 明朝" w:hint="eastAsia"/>
          <w:sz w:val="24"/>
          <w:szCs w:val="24"/>
        </w:rPr>
        <w:t>名古屋家庭裁判所　あて</w:t>
      </w:r>
    </w:p>
    <w:p w:rsidR="00C00725" w:rsidRPr="00C00725" w:rsidRDefault="00C00725" w:rsidP="00C00725">
      <w:pPr>
        <w:jc w:val="center"/>
        <w:rPr>
          <w:rFonts w:ascii="ＭＳ 明朝" w:eastAsia="ＭＳ 明朝" w:hAnsi="ＭＳ 明朝"/>
          <w:b/>
          <w:sz w:val="40"/>
          <w:szCs w:val="40"/>
        </w:rPr>
      </w:pPr>
      <w:r w:rsidRPr="00C00725">
        <w:rPr>
          <w:rFonts w:ascii="ＭＳ 明朝" w:eastAsia="ＭＳ 明朝" w:hAnsi="ＭＳ 明朝" w:hint="eastAsia"/>
          <w:b/>
          <w:sz w:val="40"/>
          <w:szCs w:val="40"/>
        </w:rPr>
        <w:t>庁舎見学等</w:t>
      </w:r>
      <w:r>
        <w:rPr>
          <w:rFonts w:ascii="ＭＳ 明朝" w:eastAsia="ＭＳ 明朝" w:hAnsi="ＭＳ 明朝" w:hint="eastAsia"/>
          <w:b/>
          <w:sz w:val="40"/>
          <w:szCs w:val="40"/>
        </w:rPr>
        <w:t>（</w:t>
      </w:r>
      <w:r w:rsidR="0080499D">
        <w:rPr>
          <w:rFonts w:ascii="ＭＳ 明朝" w:eastAsia="ＭＳ 明朝" w:hAnsi="ＭＳ 明朝" w:hint="eastAsia"/>
          <w:b/>
          <w:sz w:val="40"/>
          <w:szCs w:val="40"/>
        </w:rPr>
        <w:t>家事調停制度</w:t>
      </w:r>
      <w:r>
        <w:rPr>
          <w:rFonts w:ascii="ＭＳ 明朝" w:eastAsia="ＭＳ 明朝" w:hAnsi="ＭＳ 明朝" w:hint="eastAsia"/>
          <w:b/>
          <w:sz w:val="40"/>
          <w:szCs w:val="40"/>
        </w:rPr>
        <w:t>）</w:t>
      </w:r>
      <w:r w:rsidRPr="00C00725">
        <w:rPr>
          <w:rFonts w:ascii="ＭＳ 明朝" w:eastAsia="ＭＳ 明朝" w:hAnsi="ＭＳ 明朝" w:hint="eastAsia"/>
          <w:b/>
          <w:sz w:val="40"/>
          <w:szCs w:val="40"/>
        </w:rPr>
        <w:t>申込書</w:t>
      </w:r>
    </w:p>
    <w:p w:rsidR="00C5242A" w:rsidRDefault="00C00725" w:rsidP="00C00725">
      <w:pPr>
        <w:jc w:val="right"/>
        <w:rPr>
          <w:rFonts w:ascii="ＭＳ 明朝" w:eastAsia="ＭＳ 明朝" w:hAnsi="ＭＳ 明朝"/>
          <w:sz w:val="24"/>
          <w:szCs w:val="24"/>
        </w:rPr>
      </w:pPr>
      <w:r>
        <w:rPr>
          <w:rFonts w:ascii="ＭＳ 明朝" w:eastAsia="ＭＳ 明朝" w:hAnsi="ＭＳ 明朝" w:hint="eastAsia"/>
          <w:sz w:val="24"/>
          <w:szCs w:val="24"/>
        </w:rPr>
        <w:t>申込年月日　令和　　年　　月　　日</w:t>
      </w:r>
    </w:p>
    <w:p w:rsidR="00C00725" w:rsidRDefault="00C00725" w:rsidP="00C00725">
      <w:pPr>
        <w:jc w:val="right"/>
        <w:rPr>
          <w:rFonts w:ascii="ＭＳ 明朝" w:eastAsia="ＭＳ 明朝" w:hAnsi="ＭＳ 明朝"/>
          <w:sz w:val="24"/>
          <w:szCs w:val="24"/>
        </w:rPr>
      </w:pPr>
    </w:p>
    <w:p w:rsidR="00C00725" w:rsidRDefault="00C00725" w:rsidP="00C00725">
      <w:pPr>
        <w:pStyle w:val="a7"/>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 xml:space="preserve">　見学希望日　令和　　年　　月　　日（　　曜日）　午前・午後</w:t>
      </w:r>
    </w:p>
    <w:p w:rsidR="00C00725" w:rsidRDefault="00C00725" w:rsidP="00C00725">
      <w:pPr>
        <w:pStyle w:val="a7"/>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 xml:space="preserve">　申込団体名等</w:t>
      </w:r>
    </w:p>
    <w:p w:rsidR="00C00725" w:rsidRDefault="00C00725" w:rsidP="00C00725">
      <w:pPr>
        <w:pStyle w:val="a7"/>
        <w:ind w:leftChars="0" w:left="36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C00725" w:rsidRDefault="00C00725" w:rsidP="00C00725">
      <w:pPr>
        <w:pStyle w:val="a7"/>
        <w:ind w:leftChars="0" w:left="360"/>
        <w:rPr>
          <w:rFonts w:ascii="ＭＳ 明朝" w:eastAsia="ＭＳ 明朝" w:hAnsi="ＭＳ 明朝"/>
          <w:sz w:val="24"/>
          <w:szCs w:val="24"/>
        </w:rPr>
      </w:pPr>
      <w:r>
        <w:rPr>
          <w:rFonts w:ascii="ＭＳ 明朝" w:eastAsia="ＭＳ 明朝" w:hAnsi="ＭＳ 明朝" w:hint="eastAsia"/>
          <w:sz w:val="24"/>
          <w:szCs w:val="24"/>
        </w:rPr>
        <w:t xml:space="preserve">　　氏名（代表者）</w:t>
      </w:r>
    </w:p>
    <w:p w:rsidR="00C00725" w:rsidRDefault="00C00725" w:rsidP="00C00725">
      <w:pPr>
        <w:pStyle w:val="a7"/>
        <w:ind w:leftChars="0" w:left="360"/>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C00725" w:rsidRDefault="00C00725" w:rsidP="00C00725">
      <w:pPr>
        <w:pStyle w:val="a7"/>
        <w:ind w:leftChars="0" w:left="360"/>
        <w:rPr>
          <w:rFonts w:ascii="ＭＳ 明朝" w:eastAsia="ＭＳ 明朝" w:hAnsi="ＭＳ 明朝"/>
          <w:sz w:val="24"/>
          <w:szCs w:val="24"/>
        </w:rPr>
      </w:pPr>
      <w:r>
        <w:rPr>
          <w:rFonts w:ascii="ＭＳ 明朝" w:eastAsia="ＭＳ 明朝" w:hAnsi="ＭＳ 明朝" w:hint="eastAsia"/>
          <w:sz w:val="24"/>
          <w:szCs w:val="24"/>
        </w:rPr>
        <w:t xml:space="preserve">　　　見学予定人数（　　人）</w:t>
      </w:r>
    </w:p>
    <w:p w:rsidR="000130D2" w:rsidRDefault="000130D2" w:rsidP="00C00725">
      <w:pPr>
        <w:pStyle w:val="a7"/>
        <w:ind w:leftChars="0" w:left="360"/>
        <w:rPr>
          <w:rFonts w:ascii="ＭＳ 明朝" w:eastAsia="ＭＳ 明朝" w:hAnsi="ＭＳ 明朝"/>
          <w:sz w:val="24"/>
          <w:szCs w:val="24"/>
        </w:rPr>
      </w:pPr>
      <w:r>
        <w:rPr>
          <w:rFonts w:ascii="ＭＳ 明朝" w:eastAsia="ＭＳ 明朝" w:hAnsi="ＭＳ 明朝" w:hint="eastAsia"/>
          <w:sz w:val="24"/>
          <w:szCs w:val="24"/>
        </w:rPr>
        <w:t xml:space="preserve">　　　※見学人数は</w:t>
      </w:r>
      <w:r w:rsidR="00EB7DDB">
        <w:rPr>
          <w:rFonts w:ascii="ＭＳ 明朝" w:eastAsia="ＭＳ 明朝" w:hAnsi="ＭＳ 明朝" w:hint="eastAsia"/>
          <w:sz w:val="24"/>
          <w:szCs w:val="24"/>
        </w:rPr>
        <w:t>１０</w:t>
      </w:r>
      <w:r>
        <w:rPr>
          <w:rFonts w:ascii="ＭＳ 明朝" w:eastAsia="ＭＳ 明朝" w:hAnsi="ＭＳ 明朝" w:hint="eastAsia"/>
          <w:sz w:val="24"/>
          <w:szCs w:val="24"/>
        </w:rPr>
        <w:t>名</w:t>
      </w:r>
      <w:r w:rsidR="0080499D">
        <w:rPr>
          <w:rFonts w:ascii="ＭＳ 明朝" w:eastAsia="ＭＳ 明朝" w:hAnsi="ＭＳ 明朝" w:hint="eastAsia"/>
          <w:sz w:val="24"/>
          <w:szCs w:val="24"/>
        </w:rPr>
        <w:t>程度</w:t>
      </w:r>
      <w:r>
        <w:rPr>
          <w:rFonts w:ascii="ＭＳ 明朝" w:eastAsia="ＭＳ 明朝" w:hAnsi="ＭＳ 明朝" w:hint="eastAsia"/>
          <w:sz w:val="24"/>
          <w:szCs w:val="24"/>
        </w:rPr>
        <w:t>でお申込みください。</w:t>
      </w:r>
    </w:p>
    <w:p w:rsidR="00C00725" w:rsidRDefault="00EB7DDB" w:rsidP="00C00725">
      <w:pPr>
        <w:rPr>
          <w:rFonts w:ascii="ＭＳ 明朝" w:eastAsia="ＭＳ 明朝" w:hAnsi="ＭＳ 明朝"/>
          <w:sz w:val="24"/>
          <w:szCs w:val="24"/>
        </w:rPr>
      </w:pPr>
      <w:r>
        <w:rPr>
          <w:rFonts w:ascii="ＭＳ 明朝" w:eastAsia="ＭＳ 明朝" w:hAnsi="ＭＳ 明朝" w:hint="eastAsia"/>
          <w:sz w:val="24"/>
          <w:szCs w:val="24"/>
        </w:rPr>
        <w:t>見学</w:t>
      </w:r>
      <w:r w:rsidR="00C00725">
        <w:rPr>
          <w:rFonts w:ascii="ＭＳ 明朝" w:eastAsia="ＭＳ 明朝" w:hAnsi="ＭＳ 明朝" w:hint="eastAsia"/>
          <w:sz w:val="24"/>
          <w:szCs w:val="24"/>
        </w:rPr>
        <w:t>の</w:t>
      </w:r>
      <w:r w:rsidR="00272CB5">
        <w:rPr>
          <w:rFonts w:ascii="ＭＳ 明朝" w:eastAsia="ＭＳ 明朝" w:hAnsi="ＭＳ 明朝" w:hint="eastAsia"/>
          <w:sz w:val="24"/>
          <w:szCs w:val="24"/>
        </w:rPr>
        <w:t>内容（組合せは自由）</w:t>
      </w:r>
    </w:p>
    <w:p w:rsidR="00C00725" w:rsidRDefault="00272CB5" w:rsidP="00C00725">
      <w:pPr>
        <w:rPr>
          <w:rFonts w:ascii="ＭＳ 明朝" w:eastAsia="ＭＳ 明朝" w:hAnsi="ＭＳ 明朝"/>
          <w:sz w:val="24"/>
          <w:szCs w:val="24"/>
        </w:rPr>
      </w:pPr>
      <w:r>
        <w:rPr>
          <w:rFonts w:ascii="ＭＳ 明朝" w:eastAsia="ＭＳ 明朝" w:hAnsi="ＭＳ 明朝" w:hint="eastAsia"/>
          <w:sz w:val="24"/>
          <w:szCs w:val="24"/>
        </w:rPr>
        <w:t xml:space="preserve">　　　　</w:t>
      </w:r>
      <w:r w:rsidR="00C00725">
        <w:rPr>
          <w:rFonts w:ascii="ＭＳ 明朝" w:eastAsia="ＭＳ 明朝" w:hAnsi="ＭＳ 明朝" w:hint="eastAsia"/>
          <w:sz w:val="24"/>
          <w:szCs w:val="24"/>
        </w:rPr>
        <w:t>・家庭裁判所の概要説明（約１０分）</w:t>
      </w:r>
    </w:p>
    <w:p w:rsidR="00C00725" w:rsidRDefault="00C00725" w:rsidP="00C00725">
      <w:pPr>
        <w:ind w:firstLineChars="400" w:firstLine="1128"/>
        <w:rPr>
          <w:rFonts w:ascii="ＭＳ 明朝" w:eastAsia="ＭＳ 明朝" w:hAnsi="ＭＳ 明朝"/>
          <w:sz w:val="24"/>
          <w:szCs w:val="24"/>
        </w:rPr>
      </w:pPr>
      <w:r>
        <w:rPr>
          <w:rFonts w:ascii="ＭＳ 明朝" w:eastAsia="ＭＳ 明朝" w:hAnsi="ＭＳ 明朝" w:hint="eastAsia"/>
          <w:sz w:val="24"/>
          <w:szCs w:val="24"/>
        </w:rPr>
        <w:t>・家事事件手続のビデオ上映（約３０分）</w:t>
      </w:r>
    </w:p>
    <w:p w:rsidR="00C00725" w:rsidRDefault="00C00725" w:rsidP="00C00725">
      <w:pPr>
        <w:ind w:firstLineChars="400" w:firstLine="1128"/>
        <w:rPr>
          <w:rFonts w:ascii="ＭＳ 明朝" w:eastAsia="ＭＳ 明朝" w:hAnsi="ＭＳ 明朝"/>
          <w:sz w:val="24"/>
          <w:szCs w:val="24"/>
        </w:rPr>
      </w:pPr>
      <w:r>
        <w:rPr>
          <w:rFonts w:ascii="ＭＳ 明朝" w:eastAsia="ＭＳ 明朝" w:hAnsi="ＭＳ 明朝" w:hint="eastAsia"/>
          <w:sz w:val="24"/>
          <w:szCs w:val="24"/>
        </w:rPr>
        <w:t>・</w:t>
      </w:r>
      <w:r w:rsidR="0080499D">
        <w:rPr>
          <w:rFonts w:ascii="ＭＳ 明朝" w:eastAsia="ＭＳ 明朝" w:hAnsi="ＭＳ 明朝" w:hint="eastAsia"/>
          <w:sz w:val="24"/>
          <w:szCs w:val="24"/>
        </w:rPr>
        <w:t>家事調停についての</w:t>
      </w:r>
      <w:r w:rsidR="000130D2">
        <w:rPr>
          <w:rFonts w:ascii="ＭＳ 明朝" w:eastAsia="ＭＳ 明朝" w:hAnsi="ＭＳ 明朝" w:hint="eastAsia"/>
          <w:sz w:val="24"/>
          <w:szCs w:val="24"/>
        </w:rPr>
        <w:t>説明（約</w:t>
      </w:r>
      <w:r w:rsidR="0080499D">
        <w:rPr>
          <w:rFonts w:ascii="ＭＳ 明朝" w:eastAsia="ＭＳ 明朝" w:hAnsi="ＭＳ 明朝" w:hint="eastAsia"/>
          <w:sz w:val="24"/>
          <w:szCs w:val="24"/>
        </w:rPr>
        <w:t>３０</w:t>
      </w:r>
      <w:r w:rsidR="000130D2">
        <w:rPr>
          <w:rFonts w:ascii="ＭＳ 明朝" w:eastAsia="ＭＳ 明朝" w:hAnsi="ＭＳ 明朝" w:hint="eastAsia"/>
          <w:sz w:val="24"/>
          <w:szCs w:val="24"/>
        </w:rPr>
        <w:t>分）</w:t>
      </w:r>
    </w:p>
    <w:p w:rsidR="000130D2" w:rsidRDefault="000130D2" w:rsidP="00C00725">
      <w:pPr>
        <w:ind w:firstLineChars="400" w:firstLine="1128"/>
        <w:rPr>
          <w:rFonts w:ascii="ＭＳ 明朝" w:eastAsia="ＭＳ 明朝" w:hAnsi="ＭＳ 明朝"/>
          <w:sz w:val="24"/>
          <w:szCs w:val="24"/>
        </w:rPr>
      </w:pPr>
      <w:r>
        <w:rPr>
          <w:rFonts w:ascii="ＭＳ 明朝" w:eastAsia="ＭＳ 明朝" w:hAnsi="ＭＳ 明朝" w:hint="eastAsia"/>
          <w:sz w:val="24"/>
          <w:szCs w:val="24"/>
        </w:rPr>
        <w:t>・庁舎見学（約３０分）</w:t>
      </w:r>
    </w:p>
    <w:p w:rsidR="000130D2" w:rsidRDefault="000130D2" w:rsidP="000130D2">
      <w:pPr>
        <w:rPr>
          <w:rFonts w:ascii="ＭＳ 明朝" w:eastAsia="ＭＳ 明朝" w:hAnsi="ＭＳ 明朝"/>
          <w:sz w:val="24"/>
          <w:szCs w:val="24"/>
          <w:u w:val="wave"/>
        </w:rPr>
      </w:pPr>
      <w:r>
        <w:rPr>
          <w:rFonts w:ascii="ＭＳ 明朝" w:eastAsia="ＭＳ 明朝" w:hAnsi="ＭＳ 明朝" w:hint="eastAsia"/>
          <w:sz w:val="24"/>
          <w:szCs w:val="24"/>
        </w:rPr>
        <w:t>※</w:t>
      </w:r>
      <w:r w:rsidRPr="000130D2">
        <w:rPr>
          <w:rFonts w:ascii="ＭＳ 明朝" w:eastAsia="ＭＳ 明朝" w:hAnsi="ＭＳ 明朝" w:hint="eastAsia"/>
          <w:sz w:val="24"/>
          <w:szCs w:val="24"/>
          <w:u w:val="wave"/>
        </w:rPr>
        <w:t>申込書の御提出の前に，必ず見学日等を名古屋家庭裁判所事務局総務課庶務係に御確認ください。希望する日の</w:t>
      </w:r>
      <w:r w:rsidR="00EB7DDB">
        <w:rPr>
          <w:rFonts w:ascii="ＭＳ 明朝" w:eastAsia="ＭＳ 明朝" w:hAnsi="ＭＳ 明朝" w:hint="eastAsia"/>
          <w:sz w:val="24"/>
          <w:szCs w:val="24"/>
          <w:u w:val="wave"/>
        </w:rPr>
        <w:t>２</w:t>
      </w:r>
      <w:r w:rsidRPr="000130D2">
        <w:rPr>
          <w:rFonts w:ascii="ＭＳ 明朝" w:eastAsia="ＭＳ 明朝" w:hAnsi="ＭＳ 明朝" w:hint="eastAsia"/>
          <w:sz w:val="24"/>
          <w:szCs w:val="24"/>
          <w:u w:val="wave"/>
        </w:rPr>
        <w:t>か月前までにお申し込みください。</w:t>
      </w:r>
    </w:p>
    <w:p w:rsidR="00EB7DDB" w:rsidRDefault="00EB7DDB" w:rsidP="00EB7DDB">
      <w:pPr>
        <w:rPr>
          <w:rFonts w:ascii="ＭＳ 明朝" w:eastAsia="ＭＳ 明朝" w:hAnsi="ＭＳ 明朝"/>
          <w:sz w:val="24"/>
          <w:szCs w:val="24"/>
        </w:rPr>
      </w:pPr>
      <w:r>
        <w:rPr>
          <w:rFonts w:ascii="ＭＳ 明朝" w:eastAsia="ＭＳ 明朝" w:hAnsi="ＭＳ 明朝" w:hint="eastAsia"/>
          <w:sz w:val="24"/>
          <w:szCs w:val="24"/>
        </w:rPr>
        <w:t>※</w:t>
      </w:r>
      <w:r w:rsidRPr="00EB7DDB">
        <w:rPr>
          <w:rFonts w:ascii="ＭＳ 明朝" w:eastAsia="ＭＳ 明朝" w:hAnsi="ＭＳ 明朝" w:hint="eastAsia"/>
          <w:sz w:val="24"/>
          <w:szCs w:val="24"/>
          <w:u w:val="wave"/>
        </w:rPr>
        <w:t>申し込み後，国及び愛知県からの新型コロナ</w:t>
      </w:r>
      <w:r>
        <w:rPr>
          <w:rFonts w:ascii="ＭＳ 明朝" w:eastAsia="ＭＳ 明朝" w:hAnsi="ＭＳ 明朝" w:hint="eastAsia"/>
          <w:sz w:val="24"/>
          <w:szCs w:val="24"/>
          <w:u w:val="wave"/>
        </w:rPr>
        <w:t>ウイルス</w:t>
      </w:r>
      <w:r w:rsidRPr="00EB7DDB">
        <w:rPr>
          <w:rFonts w:ascii="ＭＳ 明朝" w:eastAsia="ＭＳ 明朝" w:hAnsi="ＭＳ 明朝" w:hint="eastAsia"/>
          <w:sz w:val="24"/>
          <w:szCs w:val="24"/>
          <w:u w:val="wave"/>
        </w:rPr>
        <w:t>感染症に関する措置が発令された場合は，実施できない場合があります。</w:t>
      </w:r>
    </w:p>
    <w:p w:rsidR="00EB7DDB" w:rsidRPr="00EB7DDB" w:rsidRDefault="00EB7DDB" w:rsidP="000130D2">
      <w:pPr>
        <w:rPr>
          <w:rFonts w:ascii="ＭＳ 明朝" w:eastAsia="ＭＳ 明朝" w:hAnsi="ＭＳ 明朝"/>
          <w:sz w:val="24"/>
          <w:szCs w:val="24"/>
        </w:rPr>
      </w:pPr>
    </w:p>
    <w:p w:rsidR="00EB7DDB" w:rsidRPr="00EB7DDB" w:rsidRDefault="00EB7DDB" w:rsidP="000130D2">
      <w:pPr>
        <w:rPr>
          <w:rFonts w:ascii="ＭＳ 明朝" w:eastAsia="ＭＳ 明朝" w:hAnsi="ＭＳ 明朝"/>
          <w:sz w:val="24"/>
          <w:szCs w:val="24"/>
        </w:rPr>
      </w:pPr>
      <w:r>
        <w:rPr>
          <w:rFonts w:ascii="ＭＳ 明朝" w:eastAsia="ＭＳ 明朝" w:hAnsi="ＭＳ 明朝" w:hint="eastAsia"/>
          <w:sz w:val="24"/>
          <w:szCs w:val="24"/>
        </w:rPr>
        <w:t xml:space="preserve">　　　　　　　　　　　　　　　　名古屋家庭裁判所事務局総務課庶務係</w:t>
      </w:r>
    </w:p>
    <w:p w:rsidR="00C00725" w:rsidRDefault="000130D2" w:rsidP="00EB7DDB">
      <w:pPr>
        <w:ind w:firstLineChars="1700" w:firstLine="4794"/>
        <w:rPr>
          <w:rFonts w:ascii="ＭＳ 明朝" w:eastAsia="ＭＳ 明朝" w:hAnsi="ＭＳ 明朝"/>
          <w:sz w:val="24"/>
          <w:szCs w:val="24"/>
        </w:rPr>
      </w:pPr>
      <w:r>
        <w:rPr>
          <w:rFonts w:ascii="ＭＳ 明朝" w:eastAsia="ＭＳ 明朝" w:hAnsi="ＭＳ 明朝" w:hint="eastAsia"/>
          <w:sz w:val="24"/>
          <w:szCs w:val="24"/>
        </w:rPr>
        <w:t>（電話０５２－２２３－０９９４）</w:t>
      </w:r>
    </w:p>
    <w:p w:rsidR="000130D2" w:rsidRPr="000130D2" w:rsidRDefault="000130D2" w:rsidP="00EB7DDB">
      <w:pPr>
        <w:ind w:firstLineChars="1700" w:firstLine="4794"/>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（ＦＡＸ０５２－２２３－３４０４）</w:t>
      </w:r>
    </w:p>
    <w:sectPr w:rsidR="000130D2" w:rsidRPr="000130D2" w:rsidSect="00E87B25">
      <w:pgSz w:w="11906" w:h="16838" w:code="9"/>
      <w:pgMar w:top="1985" w:right="851" w:bottom="1531" w:left="1701" w:header="851" w:footer="992"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C5" w:rsidRDefault="006F4DC5" w:rsidP="00E87B25">
      <w:r>
        <w:separator/>
      </w:r>
    </w:p>
  </w:endnote>
  <w:endnote w:type="continuationSeparator" w:id="0">
    <w:p w:rsidR="006F4DC5" w:rsidRDefault="006F4DC5"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C5" w:rsidRDefault="006F4DC5" w:rsidP="00E87B25">
      <w:r>
        <w:separator/>
      </w:r>
    </w:p>
  </w:footnote>
  <w:footnote w:type="continuationSeparator" w:id="0">
    <w:p w:rsidR="006F4DC5" w:rsidRDefault="006F4DC5"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FF3"/>
    <w:multiLevelType w:val="hybridMultilevel"/>
    <w:tmpl w:val="9E5A870C"/>
    <w:lvl w:ilvl="0" w:tplc="255CA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6"/>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8A"/>
    <w:rsid w:val="000130D2"/>
    <w:rsid w:val="00272CB5"/>
    <w:rsid w:val="00596570"/>
    <w:rsid w:val="006F241F"/>
    <w:rsid w:val="006F4DC5"/>
    <w:rsid w:val="0080499D"/>
    <w:rsid w:val="008D16E3"/>
    <w:rsid w:val="009757F9"/>
    <w:rsid w:val="00A937C6"/>
    <w:rsid w:val="00BA568A"/>
    <w:rsid w:val="00C00725"/>
    <w:rsid w:val="00C5242A"/>
    <w:rsid w:val="00D87FA2"/>
    <w:rsid w:val="00E87B25"/>
    <w:rsid w:val="00EB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37B1C"/>
  <w15:chartTrackingRefBased/>
  <w15:docId w15:val="{2F70BBA5-F3FB-4F48-BA9E-D4370C0E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C00725"/>
    <w:pPr>
      <w:ind w:leftChars="400" w:left="840"/>
    </w:pPr>
  </w:style>
  <w:style w:type="paragraph" w:styleId="a8">
    <w:name w:val="Balloon Text"/>
    <w:basedOn w:val="a"/>
    <w:link w:val="a9"/>
    <w:uiPriority w:val="99"/>
    <w:semiHidden/>
    <w:unhideWhenUsed/>
    <w:rsid w:val="006F24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2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64</Words>
  <Characters>371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2022-01-24T07:47:00Z</cp:lastPrinted>
  <dcterms:created xsi:type="dcterms:W3CDTF">2021-09-02T06:11:00Z</dcterms:created>
  <dcterms:modified xsi:type="dcterms:W3CDTF">2022-01-24T07:47:00Z</dcterms:modified>
</cp:coreProperties>
</file>