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Pr="008D4A21"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cL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SklitXwRLdfv9zefP/543Py69O3eCJT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c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77777777" w:rsidR="00D873AD" w:rsidRPr="005A5F82" w:rsidRDefault="00D873AD">
            <w:pPr>
              <w:pStyle w:val="a3"/>
              <w:spacing w:before="105"/>
              <w:rPr>
                <w:spacing w:val="0"/>
                <w:sz w:val="20"/>
                <w:szCs w:val="20"/>
              </w:rPr>
            </w:pPr>
          </w:p>
          <w:p w14:paraId="27C60999"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09B19097"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77777777" w:rsidR="00D873AD" w:rsidRDefault="00D873AD" w:rsidP="00DC4270">
            <w:pPr>
              <w:pStyle w:val="a3"/>
              <w:jc w:val="center"/>
              <w:rPr>
                <w:spacing w:val="0"/>
                <w:sz w:val="20"/>
                <w:szCs w:val="20"/>
              </w:rPr>
            </w:pPr>
          </w:p>
          <w:p w14:paraId="4C63DC5B" w14:textId="77777777"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0B3D1F34" w:rsidR="00D873AD" w:rsidRDefault="00D873AD" w:rsidP="00DB16C8">
            <w:pPr>
              <w:pStyle w:val="a3"/>
              <w:spacing w:line="200" w:lineRule="exact"/>
              <w:jc w:val="left"/>
              <w:rPr>
                <w:rFonts w:ascii="ＭＳ 明朝" w:hAnsi="ＭＳ 明朝"/>
                <w:spacing w:val="-4"/>
                <w:sz w:val="20"/>
                <w:szCs w:val="20"/>
              </w:rPr>
            </w:pPr>
          </w:p>
          <w:p w14:paraId="42E2B441" w14:textId="77777777" w:rsidR="00D873AD" w:rsidRPr="005A5F82" w:rsidRDefault="00D873AD" w:rsidP="00DB16C8">
            <w:pPr>
              <w:pStyle w:val="a3"/>
              <w:spacing w:line="200" w:lineRule="exact"/>
              <w:jc w:val="left"/>
              <w:rPr>
                <w:rFonts w:ascii="ＭＳ 明朝" w:hAnsi="ＭＳ 明朝"/>
                <w:spacing w:val="-4"/>
                <w:sz w:val="20"/>
                <w:szCs w:val="20"/>
              </w:rPr>
            </w:pPr>
          </w:p>
          <w:p w14:paraId="3BECFB80" w14:textId="78456D65" w:rsidR="00D873AD" w:rsidRPr="005A5F82" w:rsidRDefault="00D873AD" w:rsidP="00DB16C8">
            <w:pPr>
              <w:pStyle w:val="a3"/>
              <w:spacing w:line="200" w:lineRule="exact"/>
              <w:jc w:val="center"/>
              <w:rPr>
                <w:spacing w:val="0"/>
                <w:sz w:val="20"/>
                <w:szCs w:val="20"/>
              </w:rPr>
            </w:pPr>
            <w:r w:rsidRPr="0031504F">
              <w:rPr>
                <w:rFonts w:ascii="ＭＳ 明朝" w:hAnsi="ＭＳ 明朝" w:hint="eastAsia"/>
                <w:spacing w:val="180"/>
                <w:sz w:val="20"/>
                <w:szCs w:val="20"/>
                <w:fitText w:val="800" w:id="1915919616"/>
              </w:rPr>
              <w:t>住</w:t>
            </w:r>
            <w:r w:rsidRPr="0031504F">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31504F">
              <w:rPr>
                <w:rFonts w:ascii="ＭＳ 明朝" w:hAnsi="ＭＳ 明朝" w:hint="eastAsia"/>
                <w:spacing w:val="180"/>
                <w:sz w:val="20"/>
                <w:szCs w:val="20"/>
                <w:fitText w:val="800" w:id="1915920384"/>
              </w:rPr>
              <w:t>氏</w:t>
            </w:r>
            <w:r w:rsidRPr="0031504F">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BD67900" w14:textId="77777777" w:rsidR="002C6981" w:rsidRDefault="002C6981" w:rsidP="002C6981">
            <w:pPr>
              <w:pStyle w:val="a3"/>
              <w:spacing w:line="280" w:lineRule="exact"/>
              <w:rPr>
                <w:spacing w:val="0"/>
                <w:sz w:val="20"/>
                <w:szCs w:val="20"/>
              </w:rPr>
            </w:pPr>
            <w:r>
              <w:rPr>
                <w:spacing w:val="0"/>
                <w:sz w:val="20"/>
                <w:szCs w:val="20"/>
              </w:rPr>
              <w:t xml:space="preserve">　</w:t>
            </w:r>
          </w:p>
          <w:p w14:paraId="00B1CE8A" w14:textId="3DEC9C6A" w:rsidR="003A4392" w:rsidRPr="002C6981" w:rsidRDefault="003A4392"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31504F">
              <w:rPr>
                <w:rFonts w:ascii="ＭＳ 明朝" w:hAnsi="ＭＳ 明朝" w:hint="eastAsia"/>
                <w:spacing w:val="0"/>
                <w:w w:val="94"/>
                <w:sz w:val="20"/>
                <w:szCs w:val="20"/>
                <w:fitText w:val="800" w:id="1915892225"/>
              </w:rPr>
              <w:t>本人と</w:t>
            </w:r>
            <w:r w:rsidRPr="0031504F">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31504F">
              <w:rPr>
                <w:rFonts w:ascii="ＭＳ 明朝" w:hAnsi="ＭＳ 明朝" w:hint="eastAsia"/>
                <w:spacing w:val="180"/>
                <w:sz w:val="20"/>
                <w:szCs w:val="20"/>
                <w:fitText w:val="800" w:id="1915924736"/>
              </w:rPr>
              <w:t>関</w:t>
            </w:r>
            <w:r w:rsidRPr="0031504F">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2C8C043" w14:textId="77777777" w:rsidR="0033660F" w:rsidRPr="008D4A21" w:rsidRDefault="0033660F" w:rsidP="0033660F">
            <w:pPr>
              <w:pStyle w:val="a3"/>
              <w:spacing w:line="240" w:lineRule="auto"/>
              <w:jc w:val="center"/>
              <w:rPr>
                <w:rFonts w:ascii="ＭＳ ゴシック" w:eastAsia="ＭＳ ゴシック" w:hAnsi="ＭＳ ゴシック"/>
                <w:spacing w:val="0"/>
                <w:sz w:val="28"/>
                <w:szCs w:val="28"/>
              </w:rPr>
            </w:pPr>
          </w:p>
          <w:p w14:paraId="28CBE3D3" w14:textId="68B16086" w:rsidR="00D873AD" w:rsidRPr="00DB16C8" w:rsidRDefault="00D873AD">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77D0E718"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243E6B92"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370F8CB1" w:rsidR="00D873AD" w:rsidRPr="005A5F82" w:rsidRDefault="00D873AD" w:rsidP="0033660F">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31504F">
              <w:rPr>
                <w:rFonts w:ascii="ＭＳ 明朝" w:hAnsi="ＭＳ 明朝"/>
                <w:spacing w:val="180"/>
                <w:sz w:val="20"/>
                <w:szCs w:val="20"/>
                <w:fitText w:val="800" w:id="1915919872"/>
              </w:rPr>
              <w:t>住</w:t>
            </w:r>
            <w:r w:rsidRPr="0031504F">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77777777" w:rsidR="00D873AD" w:rsidRDefault="00D873AD" w:rsidP="0044560C">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B04ABB">
        <w:trPr>
          <w:cantSplit/>
          <w:trHeight w:hRule="exact" w:val="878"/>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31504F">
              <w:rPr>
                <w:rFonts w:ascii="ＭＳ 明朝" w:hAnsi="ＭＳ 明朝" w:hint="eastAsia"/>
                <w:spacing w:val="180"/>
                <w:sz w:val="20"/>
                <w:szCs w:val="20"/>
                <w:fitText w:val="800" w:id="1915920384"/>
              </w:rPr>
              <w:t>氏</w:t>
            </w:r>
            <w:r w:rsidRPr="0031504F">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298A2423" w14:textId="77777777" w:rsidR="0033660F" w:rsidRDefault="0033660F" w:rsidP="0044560C">
            <w:pPr>
              <w:pStyle w:val="a3"/>
              <w:spacing w:line="220" w:lineRule="exact"/>
              <w:ind w:firstLineChars="100" w:firstLine="192"/>
              <w:rPr>
                <w:rFonts w:ascii="ＭＳ 明朝" w:hAnsi="ＭＳ 明朝"/>
                <w:spacing w:val="-4"/>
                <w:sz w:val="20"/>
                <w:szCs w:val="20"/>
              </w:rPr>
            </w:pPr>
          </w:p>
          <w:p w14:paraId="33992BA8" w14:textId="77777777" w:rsidR="0033660F" w:rsidRPr="005A5F82" w:rsidRDefault="0033660F" w:rsidP="00590F6A">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3C7047F1" w14:textId="0B3935B1" w:rsidR="0033660F" w:rsidRPr="005A5F82" w:rsidRDefault="0033660F" w:rsidP="00933216">
            <w:pPr>
              <w:pStyle w:val="a3"/>
              <w:spacing w:line="360" w:lineRule="exact"/>
              <w:jc w:val="center"/>
              <w:rPr>
                <w:rFonts w:ascii="ＭＳ 明朝" w:hAnsi="ＭＳ 明朝"/>
                <w:spacing w:val="-4"/>
                <w:sz w:val="20"/>
                <w:szCs w:val="20"/>
              </w:rPr>
            </w:pPr>
          </w:p>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31504F">
              <w:rPr>
                <w:rFonts w:ascii="ＭＳ 明朝" w:hAnsi="ＭＳ 明朝" w:hint="eastAsia"/>
                <w:spacing w:val="180"/>
                <w:sz w:val="20"/>
                <w:szCs w:val="20"/>
                <w:fitText w:val="800" w:id="1915910400"/>
              </w:rPr>
              <w:t>本</w:t>
            </w:r>
            <w:r w:rsidRPr="0031504F">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31504F">
              <w:rPr>
                <w:rFonts w:ascii="ＭＳ 明朝" w:hAnsi="ＭＳ 明朝"/>
                <w:spacing w:val="15"/>
                <w:sz w:val="20"/>
                <w:szCs w:val="20"/>
                <w:fitText w:val="1000" w:id="1915910657"/>
              </w:rPr>
              <w:t>（国籍</w:t>
            </w:r>
            <w:r w:rsidRPr="0031504F">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31504F">
              <w:rPr>
                <w:rFonts w:ascii="ＭＳ 明朝" w:hAnsi="ＭＳ 明朝" w:hint="eastAsia"/>
                <w:spacing w:val="15"/>
                <w:sz w:val="20"/>
                <w:szCs w:val="20"/>
                <w:fitText w:val="900" w:id="1915892736"/>
              </w:rPr>
              <w:t>住民票</w:t>
            </w:r>
            <w:r w:rsidRPr="0031504F">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31504F">
              <w:rPr>
                <w:rFonts w:ascii="ＭＳ 明朝" w:hAnsi="ＭＳ 明朝" w:hint="eastAsia"/>
                <w:spacing w:val="60"/>
                <w:sz w:val="20"/>
                <w:szCs w:val="20"/>
                <w:fitText w:val="900" w:id="1915892737"/>
              </w:rPr>
              <w:t>の住</w:t>
            </w:r>
            <w:r w:rsidRPr="0031504F">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0078F1D7" w:rsidR="00D873AD" w:rsidRDefault="00590F6A" w:rsidP="00590F6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31504F">
              <w:rPr>
                <w:rFonts w:ascii="ＭＳ 明朝" w:hAnsi="ＭＳ 明朝" w:hint="eastAsia"/>
                <w:spacing w:val="90"/>
                <w:sz w:val="20"/>
                <w:szCs w:val="20"/>
                <w:fitText w:val="1000" w:id="1915893504"/>
              </w:rPr>
              <w:t>実際</w:t>
            </w:r>
            <w:r w:rsidRPr="0031504F">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31504F">
              <w:rPr>
                <w:rFonts w:ascii="ＭＳ 明朝" w:hAnsi="ＭＳ 明朝" w:hint="eastAsia"/>
                <w:spacing w:val="0"/>
                <w:w w:val="94"/>
                <w:sz w:val="20"/>
                <w:szCs w:val="20"/>
                <w:fitText w:val="1000" w:id="1915893760"/>
              </w:rPr>
              <w:t>住んでい</w:t>
            </w:r>
            <w:r w:rsidRPr="0031504F">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31504F">
              <w:rPr>
                <w:rFonts w:ascii="ＭＳ 明朝" w:hAnsi="ＭＳ 明朝" w:hint="eastAsia"/>
                <w:spacing w:val="285"/>
                <w:sz w:val="20"/>
                <w:szCs w:val="20"/>
                <w:fitText w:val="1000" w:id="1915893761"/>
              </w:rPr>
              <w:t>場</w:t>
            </w:r>
            <w:r w:rsidRPr="0031504F">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23E74FB1"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01FECE60" w:rsidR="00D873AD" w:rsidRPr="00E434BF" w:rsidRDefault="00D873AD" w:rsidP="000A5A9C">
                  <w:pPr>
                    <w:pBdr>
                      <w:left w:val="single" w:sz="12" w:space="4" w:color="auto"/>
                    </w:pBdr>
                    <w:spacing w:line="440" w:lineRule="exact"/>
                    <w:rPr>
                      <w:u w:val="single"/>
                    </w:rPr>
                  </w:pPr>
                  <w:r w:rsidRPr="001C28AF">
                    <w:rPr>
                      <w:rFonts w:hint="eastAsia"/>
                      <w:b/>
                    </w:rPr>
                    <w:t xml:space="preserve">　　　</w:t>
                  </w:r>
                  <w:r w:rsidRPr="00E434BF">
                    <w:rPr>
                      <w:rFonts w:ascii="ＭＳ 明朝" w:hAnsi="ＭＳ 明朝" w:hint="eastAsia"/>
                      <w:u w:val="single"/>
                    </w:rPr>
                    <w:t xml:space="preserve">　　　</w:t>
                  </w:r>
                  <w:r w:rsidRPr="00E434BF">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sidRPr="00E434BF">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4C0494">
              <w:trPr>
                <w:trHeight w:hRule="exact" w:val="679"/>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D9ACDBC" w14:textId="387FBC0B" w:rsidR="00390DF7" w:rsidRPr="000763CE" w:rsidRDefault="00BF67CE"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C0494">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77777777"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77777777" w:rsidR="005B5348" w:rsidRPr="00BB53B6"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77777777" w:rsidR="005B5348"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統合失調症</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知的障害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105D141C" w:rsidR="005B5348" w:rsidRPr="000763CE" w:rsidRDefault="00096984" w:rsidP="005E03E7">
                  <w:pPr>
                    <w:pStyle w:val="a3"/>
                    <w:wordWrap/>
                    <w:spacing w:line="300" w:lineRule="exact"/>
                    <w:ind w:firstLineChars="100" w:firstLine="208"/>
                    <w:rPr>
                      <w:spacing w:val="0"/>
                    </w:rPr>
                  </w:pPr>
                  <w:r>
                    <w:rPr>
                      <w:rFonts w:ascii="ＭＳ 明朝" w:hAnsi="ＭＳ 明朝" w:hint="eastAsia"/>
                    </w:rPr>
                    <w:t>により判断能力が</w:t>
                  </w:r>
                  <w:r w:rsidR="005E03E7">
                    <w:rPr>
                      <w:rFonts w:ascii="ＭＳ 明朝" w:hAnsi="ＭＳ 明朝" w:hint="eastAsia"/>
                    </w:rPr>
                    <w:t>欠けているのが通常の状態</w:t>
                  </w:r>
                  <w:r w:rsidR="003B27D8">
                    <w:rPr>
                      <w:rFonts w:ascii="ＭＳ 明朝" w:hAnsi="ＭＳ 明朝" w:hint="eastAsia"/>
                    </w:rPr>
                    <w:t>又は</w:t>
                  </w:r>
                  <w:r w:rsidR="000114F3">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4C0494">
              <w:trPr>
                <w:trHeight w:val="760"/>
              </w:trPr>
              <w:tc>
                <w:tcPr>
                  <w:tcW w:w="46" w:type="dxa"/>
                  <w:vMerge w:val="restart"/>
                  <w:tcBorders>
                    <w:top w:val="single" w:sz="8" w:space="0" w:color="auto"/>
                    <w:left w:val="single" w:sz="12" w:space="0" w:color="auto"/>
                  </w:tcBorders>
                </w:tcPr>
                <w:p w14:paraId="746566B9" w14:textId="77777777"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03422F5A" w:rsidR="004C0494" w:rsidRPr="0053722A" w:rsidRDefault="00BF67CE" w:rsidP="008D4A21">
                  <w:pPr>
                    <w:pStyle w:val="a3"/>
                    <w:spacing w:before="100" w:beforeAutospacing="1" w:line="260" w:lineRule="exact"/>
                    <w:ind w:rightChars="-73" w:right="-153" w:firstLineChars="100" w:firstLine="210"/>
                    <w:rPr>
                      <w:rFonts w:ascii="ＭＳ 明朝" w:hAnsi="ＭＳ 明朝" w:cs="Times New Roman"/>
                      <w:spacing w:val="0"/>
                    </w:rPr>
                  </w:pPr>
                  <w:r w:rsidRPr="0053722A">
                    <w:rPr>
                      <w:rFonts w:ascii="ＭＳ 明朝" w:hAnsi="ＭＳ 明朝"/>
                      <w:spacing w:val="0"/>
                    </w:rPr>
                    <w:t xml:space="preserve">※　</w:t>
                  </w:r>
                  <w:r w:rsidR="004C0494" w:rsidRPr="0053722A">
                    <w:rPr>
                      <w:rFonts w:ascii="ＭＳ 明朝" w:hAnsi="ＭＳ 明朝" w:cs="Times New Roman" w:hint="eastAsia"/>
                      <w:spacing w:val="0"/>
                    </w:rPr>
                    <w:t>具体的な事情を記載してください。書ききれない場合は別紙を利用してください。</w:t>
                  </w:r>
                </w:p>
                <w:p w14:paraId="082619CF" w14:textId="13A507EA" w:rsidR="004C0494" w:rsidRPr="0053722A" w:rsidRDefault="004C0494" w:rsidP="00CE37C0">
                  <w:pPr>
                    <w:pStyle w:val="a3"/>
                    <w:spacing w:line="320" w:lineRule="exact"/>
                    <w:rPr>
                      <w:rFonts w:ascii="ＭＳ 明朝" w:hAnsi="ＭＳ 明朝"/>
                      <w:spacing w:val="0"/>
                    </w:rPr>
                  </w:pPr>
                </w:p>
              </w:tc>
            </w:tr>
            <w:tr w:rsidR="004C0494" w14:paraId="467DF515" w14:textId="77777777" w:rsidTr="004C0494">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7F196758" w14:textId="77777777" w:rsidTr="004C0494">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1F03FCDD" w14:textId="77777777" w:rsidTr="004C0494">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287F1F9A" w14:textId="77777777" w:rsidTr="004C0494">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7EC2FA2F"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55B57ACE" w14:textId="77777777" w:rsidTr="004C0494">
              <w:trPr>
                <w:trHeight w:val="557"/>
              </w:trPr>
              <w:tc>
                <w:tcPr>
                  <w:tcW w:w="46" w:type="dxa"/>
                  <w:vMerge/>
                  <w:tcBorders>
                    <w:left w:val="single" w:sz="12" w:space="0" w:color="auto"/>
                  </w:tcBorders>
                </w:tcPr>
                <w:p w14:paraId="55FDE1A3"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C618E3" w14:textId="7F677081"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0E3266CD" w14:textId="77777777" w:rsidTr="00F20E29">
              <w:trPr>
                <w:trHeight w:val="551"/>
              </w:trPr>
              <w:tc>
                <w:tcPr>
                  <w:tcW w:w="46" w:type="dxa"/>
                  <w:vMerge/>
                  <w:tcBorders>
                    <w:left w:val="single" w:sz="12" w:space="0" w:color="auto"/>
                    <w:bottom w:val="single" w:sz="12" w:space="0" w:color="000000"/>
                  </w:tcBorders>
                </w:tcPr>
                <w:p w14:paraId="36C6628C" w14:textId="77777777" w:rsidR="004C0494" w:rsidRDefault="004C0494"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73BF5525"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bl>
          <w:p w14:paraId="027005F3" w14:textId="77777777" w:rsidR="00EC2E53" w:rsidRDefault="00EC2E53" w:rsidP="00740CCD">
            <w:pPr>
              <w:pStyle w:val="a3"/>
              <w:spacing w:line="200" w:lineRule="exact"/>
              <w:rPr>
                <w:rFonts w:ascii="ＭＳ 明朝" w:hAnsi="ＭＳ 明朝"/>
                <w:spacing w:val="0"/>
                <w:sz w:val="20"/>
                <w:szCs w:val="20"/>
              </w:rPr>
            </w:pPr>
          </w:p>
          <w:tbl>
            <w:tblP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D873AD" w:rsidRPr="005A5F82" w14:paraId="25004C9F" w14:textId="77777777" w:rsidTr="004A5F49">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人</w:t>
                  </w:r>
                </w:p>
                <w:p w14:paraId="61156DF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6EE6A8BD" w14:textId="4FD6C883" w:rsidR="00D873AD" w:rsidRPr="008B5D5A"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000114F3" w:rsidRPr="008D4A21">
                    <w:rPr>
                      <w:rFonts w:ascii="ＭＳ ゴシック" w:eastAsia="ＭＳ ゴシック" w:hAnsi="ＭＳ ゴシック"/>
                      <w:spacing w:val="-4"/>
                      <w:sz w:val="20"/>
                      <w:szCs w:val="20"/>
                    </w:rPr>
                    <w:t xml:space="preserve"> </w:t>
                  </w:r>
                  <w:r w:rsidR="00BF67CE">
                    <w:rPr>
                      <w:rFonts w:ascii="ＭＳ ゴシック" w:eastAsia="ＭＳ ゴシック" w:hAnsi="ＭＳ ゴシック"/>
                      <w:spacing w:val="-4"/>
                      <w:sz w:val="20"/>
                      <w:szCs w:val="20"/>
                    </w:rPr>
                    <w:t xml:space="preserve">家庭裁判所に一任　</w:t>
                  </w:r>
                  <w:r w:rsidR="00BF67CE" w:rsidRPr="00235093">
                    <w:rPr>
                      <w:rFonts w:asciiTheme="minorEastAsia" w:eastAsiaTheme="minorEastAsia" w:hAnsiTheme="minorEastAsia"/>
                      <w:spacing w:val="-4"/>
                      <w:sz w:val="20"/>
                      <w:szCs w:val="20"/>
                    </w:rPr>
                    <w:t xml:space="preserve">※　</w:t>
                  </w:r>
                  <w:r w:rsidR="000114F3" w:rsidRPr="00235093">
                    <w:rPr>
                      <w:rFonts w:asciiTheme="minorEastAsia" w:eastAsiaTheme="minorEastAsia" w:hAnsiTheme="minorEastAsia"/>
                      <w:spacing w:val="-4"/>
                      <w:sz w:val="20"/>
                      <w:szCs w:val="20"/>
                    </w:rPr>
                    <w:t>以下この欄の記載は不要</w:t>
                  </w:r>
                </w:p>
                <w:p w14:paraId="21E43EE1" w14:textId="457BB27D"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BF67CE">
                    <w:rPr>
                      <w:rFonts w:ascii="ＭＳ ゴシック" w:eastAsia="ＭＳ ゴシック" w:hAnsi="ＭＳ ゴシック" w:hint="eastAsia"/>
                      <w:spacing w:val="-4"/>
                      <w:sz w:val="20"/>
                      <w:szCs w:val="20"/>
                    </w:rPr>
                    <w:t xml:space="preserve">申立人　</w:t>
                  </w:r>
                  <w:r w:rsidR="00BF67CE" w:rsidRPr="00235093">
                    <w:rPr>
                      <w:rFonts w:asciiTheme="minorEastAsia" w:eastAsiaTheme="minorEastAsia" w:hAnsiTheme="minorEastAsia" w:hint="eastAsia"/>
                      <w:spacing w:val="-4"/>
                      <w:sz w:val="20"/>
                      <w:szCs w:val="20"/>
                    </w:rPr>
                    <w:t xml:space="preserve">※　</w:t>
                  </w:r>
                  <w:r w:rsidR="000114F3" w:rsidRPr="00235093">
                    <w:rPr>
                      <w:rFonts w:asciiTheme="minorEastAsia" w:eastAsiaTheme="minorEastAsia" w:hAnsiTheme="minorEastAsia" w:hint="eastAsia"/>
                      <w:spacing w:val="-4"/>
                      <w:sz w:val="20"/>
                      <w:szCs w:val="20"/>
                    </w:rPr>
                    <w:t>申立人のみが候補者の場合は，以下この欄の記載は不要</w:t>
                  </w:r>
                </w:p>
                <w:p w14:paraId="4C4D024C" w14:textId="357B46D1"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申立人以外の〔</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 以下に記載の者　□ 別紙に記載の者</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w:t>
                  </w:r>
                </w:p>
                <w:p w14:paraId="415DFF2B" w14:textId="77777777" w:rsidR="00D873AD" w:rsidRPr="005A5F82" w:rsidRDefault="00D873AD" w:rsidP="00C95AB6">
                  <w:pPr>
                    <w:pStyle w:val="a3"/>
                    <w:spacing w:before="105" w:line="343" w:lineRule="exact"/>
                    <w:jc w:val="center"/>
                    <w:rPr>
                      <w:rFonts w:ascii="ＭＳ 明朝" w:hAnsi="ＭＳ 明朝"/>
                      <w:spacing w:val="-4"/>
                      <w:sz w:val="20"/>
                      <w:szCs w:val="20"/>
                    </w:rPr>
                  </w:pP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495F76">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31504F">
                    <w:rPr>
                      <w:rFonts w:ascii="ＭＳ 明朝" w:hAnsi="ＭＳ 明朝" w:hint="eastAsia"/>
                      <w:spacing w:val="180"/>
                      <w:sz w:val="20"/>
                      <w:szCs w:val="20"/>
                      <w:fitText w:val="800" w:id="1915923200"/>
                    </w:rPr>
                    <w:t>住</w:t>
                  </w:r>
                  <w:r w:rsidRPr="0031504F">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3BEC1C61" w:rsidR="00D873AD" w:rsidRDefault="00F10754" w:rsidP="00F10754">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77777777" w:rsidR="00D873AD" w:rsidRPr="005A5F82" w:rsidRDefault="00D873AD"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78D3F852" w14:textId="77777777" w:rsidTr="00495F76">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77777777"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31504F">
                    <w:rPr>
                      <w:rFonts w:ascii="ＭＳ 明朝" w:hAnsi="ＭＳ 明朝" w:hint="eastAsia"/>
                      <w:spacing w:val="180"/>
                      <w:sz w:val="20"/>
                      <w:szCs w:val="20"/>
                      <w:fitText w:val="800" w:id="1915922176"/>
                    </w:rPr>
                    <w:t>氏</w:t>
                  </w:r>
                  <w:r w:rsidRPr="0031504F">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2148D8E8" w14:textId="61ACF513" w:rsidR="00D873AD" w:rsidRPr="005A5F82" w:rsidRDefault="002A0CCD" w:rsidP="002A0CCD">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1991880B" w:rsidR="00D873AD" w:rsidRDefault="004A5F49" w:rsidP="00C95AB6">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394BB8A3" w:rsidR="00D873AD" w:rsidRPr="005A5F82" w:rsidRDefault="00096984" w:rsidP="00096984">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6B5D640B" w14:textId="064B9F26" w:rsidR="00D873AD" w:rsidRPr="005A5F82" w:rsidRDefault="004A5F49" w:rsidP="004A5F49">
                  <w:pPr>
                    <w:pStyle w:val="a3"/>
                    <w:rPr>
                      <w:spacing w:val="0"/>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平成</w:t>
                  </w:r>
                  <w:r>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53D9EA8A" w14:textId="77777777" w:rsidTr="00495F76">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73EDD540" w14:textId="0AF1044F" w:rsidR="002A0CCD" w:rsidRPr="005A5F82" w:rsidRDefault="002A0CCD" w:rsidP="002A0CCD">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495F76">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31504F">
                    <w:rPr>
                      <w:rFonts w:ascii="ＭＳ 明朝" w:hAnsi="ＭＳ 明朝" w:hint="eastAsia"/>
                      <w:spacing w:val="0"/>
                      <w:w w:val="94"/>
                      <w:sz w:val="20"/>
                      <w:szCs w:val="20"/>
                      <w:fitText w:val="800" w:id="1915921920"/>
                    </w:rPr>
                    <w:t>本人と</w:t>
                  </w:r>
                  <w:r w:rsidRPr="0031504F">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31504F">
                    <w:rPr>
                      <w:rFonts w:ascii="ＭＳ 明朝" w:hAnsi="ＭＳ 明朝" w:hint="eastAsia"/>
                      <w:spacing w:val="180"/>
                      <w:sz w:val="20"/>
                      <w:szCs w:val="20"/>
                      <w:fitText w:val="800" w:id="1915921921"/>
                    </w:rPr>
                    <w:t>関</w:t>
                  </w:r>
                  <w:r w:rsidRPr="0031504F">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05B9B208" w:rsidR="00D873AD"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38A58973"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31504F">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3D33D15" w:rsidR="00D873AD" w:rsidRPr="00C755DB" w:rsidRDefault="00BF67CE" w:rsidP="008D4A21">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5F4A6B">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6EFBB8D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12562061" w14:textId="1F54B44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4D9CF230" w14:textId="77777777" w:rsid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成年後見人等候補者の住民票又は戸籍附票</w:t>
                  </w:r>
                </w:p>
                <w:p w14:paraId="499D42AD" w14:textId="77777777" w:rsidR="00223526" w:rsidRDefault="00223526" w:rsidP="00223526">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3113D5E5" w:rsidR="00223526" w:rsidRP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0EBFD61F"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3856D395" w14:textId="67C44E44"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sidR="00691BD2">
                    <w:rPr>
                      <w:rFonts w:asciiTheme="minorEastAsia" w:eastAsiaTheme="minorEastAsia" w:hAnsiTheme="minorEastAsia" w:cs="ＭＳ ゴシック"/>
                      <w:bCs/>
                      <w:sz w:val="20"/>
                      <w:szCs w:val="20"/>
                    </w:rPr>
                    <w:t>写し</w:t>
                  </w:r>
                </w:p>
                <w:p w14:paraId="705839C2" w14:textId="77777777"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140E0BA3" w14:textId="7086286B" w:rsidR="00223526" w:rsidRPr="00223526" w:rsidRDefault="00223526" w:rsidP="00223526">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3A529D11"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22A9F3FC"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7B59468"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79489A17" w14:textId="15648C0E" w:rsidR="00D873AD" w:rsidRPr="005A5F82" w:rsidRDefault="0031504F"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714C55CB" w14:textId="77777777" w:rsidR="00D873AD" w:rsidRPr="005A5F82" w:rsidRDefault="00D873AD" w:rsidP="00A55A6F">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bookmarkStart w:id="0" w:name="_GoBack"/>
            <w:bookmarkEnd w:id="0"/>
          </w:p>
          <w:p w14:paraId="13ED5DEB" w14:textId="674F59EF" w:rsidR="00D873AD" w:rsidRPr="00ED3BC4" w:rsidRDefault="00D873AD">
            <w:pPr>
              <w:pStyle w:val="a3"/>
              <w:wordWrap/>
              <w:spacing w:line="240" w:lineRule="auto"/>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443B3">
      <w:footerReference w:type="default" r:id="rId8"/>
      <w:pgSz w:w="11906" w:h="16838" w:code="9"/>
      <w:pgMar w:top="737" w:right="567" w:bottom="567"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06E0A" w14:textId="77777777" w:rsidR="00C832C7" w:rsidRDefault="00C832C7">
      <w:r>
        <w:separator/>
      </w:r>
    </w:p>
  </w:endnote>
  <w:endnote w:type="continuationSeparator" w:id="0">
    <w:p w14:paraId="2957A07B" w14:textId="77777777" w:rsidR="00C832C7" w:rsidRDefault="00C8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31504F" w:rsidRPr="0031504F">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86100" w14:textId="77777777" w:rsidR="00C832C7" w:rsidRDefault="00C832C7">
      <w:r>
        <w:separator/>
      </w:r>
    </w:p>
  </w:footnote>
  <w:footnote w:type="continuationSeparator" w:id="0">
    <w:p w14:paraId="7E2EECD1" w14:textId="77777777" w:rsidR="00C832C7" w:rsidRDefault="00C83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B2185"/>
    <w:rsid w:val="000C3671"/>
    <w:rsid w:val="000C6764"/>
    <w:rsid w:val="000E2897"/>
    <w:rsid w:val="000F212E"/>
    <w:rsid w:val="000F27F8"/>
    <w:rsid w:val="000F6668"/>
    <w:rsid w:val="00101997"/>
    <w:rsid w:val="001102D5"/>
    <w:rsid w:val="00113553"/>
    <w:rsid w:val="00122189"/>
    <w:rsid w:val="00122F5E"/>
    <w:rsid w:val="00126019"/>
    <w:rsid w:val="001328DD"/>
    <w:rsid w:val="00143273"/>
    <w:rsid w:val="001471A4"/>
    <w:rsid w:val="0016493D"/>
    <w:rsid w:val="001671CE"/>
    <w:rsid w:val="00172A7B"/>
    <w:rsid w:val="001A092F"/>
    <w:rsid w:val="001A2D91"/>
    <w:rsid w:val="001B65C7"/>
    <w:rsid w:val="001B7C0D"/>
    <w:rsid w:val="001C28AF"/>
    <w:rsid w:val="001C536C"/>
    <w:rsid w:val="001C542D"/>
    <w:rsid w:val="001C5D76"/>
    <w:rsid w:val="001C70C0"/>
    <w:rsid w:val="001D4C9E"/>
    <w:rsid w:val="001E0CBE"/>
    <w:rsid w:val="001F231E"/>
    <w:rsid w:val="001F5310"/>
    <w:rsid w:val="001F6224"/>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559"/>
    <w:rsid w:val="003236FC"/>
    <w:rsid w:val="0033047C"/>
    <w:rsid w:val="0033660F"/>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55E1"/>
    <w:rsid w:val="005E03E7"/>
    <w:rsid w:val="005E2039"/>
    <w:rsid w:val="005E4498"/>
    <w:rsid w:val="005E4843"/>
    <w:rsid w:val="005F04DF"/>
    <w:rsid w:val="005F4A27"/>
    <w:rsid w:val="005F4A6B"/>
    <w:rsid w:val="00603762"/>
    <w:rsid w:val="00604167"/>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333BD"/>
    <w:rsid w:val="00837399"/>
    <w:rsid w:val="008405B9"/>
    <w:rsid w:val="008443B3"/>
    <w:rsid w:val="00861F00"/>
    <w:rsid w:val="008661C4"/>
    <w:rsid w:val="00870006"/>
    <w:rsid w:val="00874D62"/>
    <w:rsid w:val="00875B64"/>
    <w:rsid w:val="00877A98"/>
    <w:rsid w:val="00880759"/>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5E16"/>
    <w:rsid w:val="0099709B"/>
    <w:rsid w:val="009A082C"/>
    <w:rsid w:val="009A311B"/>
    <w:rsid w:val="009A3F64"/>
    <w:rsid w:val="009A6883"/>
    <w:rsid w:val="009B084D"/>
    <w:rsid w:val="009B2021"/>
    <w:rsid w:val="009B3C31"/>
    <w:rsid w:val="009C5D00"/>
    <w:rsid w:val="009D06F4"/>
    <w:rsid w:val="009E65EE"/>
    <w:rsid w:val="009F0BEB"/>
    <w:rsid w:val="009F20F0"/>
    <w:rsid w:val="00A03806"/>
    <w:rsid w:val="00A24805"/>
    <w:rsid w:val="00A2643E"/>
    <w:rsid w:val="00A35973"/>
    <w:rsid w:val="00A40918"/>
    <w:rsid w:val="00A45059"/>
    <w:rsid w:val="00A51E35"/>
    <w:rsid w:val="00A537CF"/>
    <w:rsid w:val="00A544A7"/>
    <w:rsid w:val="00A55A6F"/>
    <w:rsid w:val="00A668AE"/>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63C46"/>
    <w:rsid w:val="00BA314D"/>
    <w:rsid w:val="00BA4CEB"/>
    <w:rsid w:val="00BB4126"/>
    <w:rsid w:val="00BB53B6"/>
    <w:rsid w:val="00BC3FDC"/>
    <w:rsid w:val="00BC4B46"/>
    <w:rsid w:val="00BC5794"/>
    <w:rsid w:val="00BC7092"/>
    <w:rsid w:val="00BE716B"/>
    <w:rsid w:val="00BF5890"/>
    <w:rsid w:val="00BF67CE"/>
    <w:rsid w:val="00C01243"/>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D006A5"/>
    <w:rsid w:val="00D13676"/>
    <w:rsid w:val="00D14C64"/>
    <w:rsid w:val="00D20D85"/>
    <w:rsid w:val="00D22966"/>
    <w:rsid w:val="00D3371E"/>
    <w:rsid w:val="00D44A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EB24C-D215-4577-B1ED-AEE7F503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95</TotalTime>
  <Pages>3</Pages>
  <Words>2048</Words>
  <Characters>1193</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受付印</vt:lpstr>
    </vt:vector>
  </TitlesOfParts>
  <Company>最高裁判所</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最高裁判所</cp:lastModifiedBy>
  <cp:revision>2</cp:revision>
  <cp:lastPrinted>2019-05-24T10:03:00Z</cp:lastPrinted>
  <dcterms:created xsi:type="dcterms:W3CDTF">2019-04-05T04:09:00Z</dcterms:created>
  <dcterms:modified xsi:type="dcterms:W3CDTF">2019-05-29T00:44:00Z</dcterms:modified>
</cp:coreProperties>
</file>