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694000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694000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694000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694000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694000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</w:t>
      </w:r>
      <w:bookmarkStart w:id="0" w:name="_GoBack"/>
      <w:bookmarkEnd w:id="0"/>
      <w:r>
        <w:rPr>
          <w:b/>
          <w:sz w:val="24"/>
          <w:u w:val="single"/>
        </w:rPr>
        <w:t xml:space="preserve">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sectPr w:rsidR="00FE6FF3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C8CC2" w14:textId="77777777" w:rsidR="000D7DA3" w:rsidRDefault="000D7DA3" w:rsidP="00674CF1">
      <w:r>
        <w:separator/>
      </w:r>
    </w:p>
  </w:endnote>
  <w:endnote w:type="continuationSeparator" w:id="0">
    <w:p w14:paraId="348B96E4" w14:textId="77777777" w:rsidR="000D7DA3" w:rsidRDefault="000D7DA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8414" w14:textId="77777777" w:rsidR="000D7DA3" w:rsidRDefault="000D7DA3" w:rsidP="00674CF1">
      <w:r>
        <w:separator/>
      </w:r>
    </w:p>
  </w:footnote>
  <w:footnote w:type="continuationSeparator" w:id="0">
    <w:p w14:paraId="2AEA5BA8" w14:textId="77777777" w:rsidR="000D7DA3" w:rsidRDefault="000D7DA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94000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F7C4C-C6A0-4E38-9C44-65E61AE0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2019-04-05T04:17:00Z</dcterms:created>
  <dcterms:modified xsi:type="dcterms:W3CDTF">2020-03-06T03:00:00Z</dcterms:modified>
</cp:coreProperties>
</file>