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r w:rsidRPr="00913479">
        <w:rPr>
          <w:rFonts w:ascii="ＭＳ ゴシック" w:eastAsia="ＭＳ ゴシック" w:hAnsi="ＭＳ ゴシック" w:cs="ＭＳ ゴシック" w:hint="eastAsia"/>
          <w:b/>
          <w:spacing w:val="132"/>
          <w:kern w:val="0"/>
          <w:sz w:val="32"/>
          <w:szCs w:val="32"/>
          <w:fitText w:val="3840" w:id="1926524928"/>
        </w:rPr>
        <w:t>申立事</w:t>
      </w:r>
      <w:bookmarkStart w:id="0" w:name="_GoBack"/>
      <w:bookmarkEnd w:id="0"/>
      <w:r w:rsidRPr="00913479">
        <w:rPr>
          <w:rFonts w:ascii="ＭＳ ゴシック" w:eastAsia="ＭＳ ゴシック" w:hAnsi="ＭＳ ゴシック" w:cs="ＭＳ ゴシック" w:hint="eastAsia"/>
          <w:b/>
          <w:spacing w:val="132"/>
          <w:kern w:val="0"/>
          <w:sz w:val="32"/>
          <w:szCs w:val="32"/>
          <w:fitText w:val="3840" w:id="1926524928"/>
        </w:rPr>
        <w:t>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lastRenderedPageBreak/>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lastRenderedPageBreak/>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593" w:rsidRDefault="00136593" w:rsidP="008A095B">
      <w:r>
        <w:separator/>
      </w:r>
    </w:p>
  </w:endnote>
  <w:endnote w:type="continuationSeparator" w:id="0">
    <w:p w:rsidR="00136593" w:rsidRDefault="0013659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913479" w:rsidRPr="00913479">
      <w:rPr>
        <w:noProof/>
        <w:lang w:val="ja-JP"/>
      </w:rPr>
      <w:t>8</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593" w:rsidRDefault="00136593" w:rsidP="008A095B">
      <w:r>
        <w:separator/>
      </w:r>
    </w:p>
  </w:footnote>
  <w:footnote w:type="continuationSeparator" w:id="0">
    <w:p w:rsidR="00136593" w:rsidRDefault="00136593"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3F" w:rsidRDefault="00E46B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341" w:rsidRPr="00B44341" w:rsidRDefault="00B44341" w:rsidP="00B44341">
    <w:pPr>
      <w:pStyle w:val="a3"/>
      <w:ind w:firstLineChars="3600" w:firstLine="720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1AB" w:rsidRPr="005931AB" w:rsidRDefault="005931AB" w:rsidP="005931AB">
    <w:pPr>
      <w:pStyle w:val="a3"/>
      <w:jc w:val="right"/>
      <w:rPr>
        <w:sz w:val="20"/>
        <w:szCs w:val="20"/>
      </w:rPr>
    </w:pPr>
    <w:r w:rsidRPr="005931AB">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B090-086A-4AA2-BF51-67A96974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4818</Words>
  <Characters>2170</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2020-05-21T08:15:00Z</dcterms:created>
  <dcterms:modified xsi:type="dcterms:W3CDTF">2020-06-17T04:19:00Z</dcterms:modified>
</cp:coreProperties>
</file>