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r w:rsidRPr="00B178EB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B178EB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B178EB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731482A8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E1104D">
        <w:rPr>
          <w:b/>
          <w:bCs/>
          <w:sz w:val="24"/>
        </w:rPr>
        <w:t xml:space="preserve"> </w:t>
      </w:r>
      <w:r w:rsidR="006069BE" w:rsidRPr="00E1104D">
        <w:rPr>
          <w:rFonts w:ascii="ＭＳ ゴシック" w:eastAsia="ＭＳ ゴシック" w:hAnsi="ＭＳ ゴシック" w:hint="eastAsia"/>
          <w:b/>
          <w:bCs/>
          <w:sz w:val="24"/>
        </w:rPr>
        <w:t>氏名</w:t>
      </w:r>
      <w:r w:rsidR="00D33E25" w:rsidRPr="00E1104D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E1104D">
        <w:rPr>
          <w:b/>
          <w:bCs/>
          <w:sz w:val="24"/>
        </w:rPr>
        <w:t xml:space="preserve"> </w:t>
      </w:r>
      <w:r w:rsidR="006069BE" w:rsidRPr="00E1104D">
        <w:rPr>
          <w:rFonts w:ascii="ＭＳ ゴシック" w:eastAsia="ＭＳ ゴシック" w:hAnsi="ＭＳ ゴシック" w:hint="eastAsia"/>
          <w:b/>
          <w:bCs/>
          <w:sz w:val="24"/>
        </w:rPr>
        <w:t>続柄</w:t>
      </w:r>
      <w:r w:rsidR="00D33E25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6CE4188" w14:textId="77777777" w:rsidR="00085C39" w:rsidRPr="004D2AF0" w:rsidRDefault="00AD1BC9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AD1BC9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33E0D9CD" w:rsidR="00675C4E" w:rsidRPr="004F5789" w:rsidRDefault="004D2AF0" w:rsidP="00A50321">
      <w:pPr>
        <w:ind w:left="921" w:hangingChars="400" w:hanging="921"/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である。※　書き</w:t>
      </w:r>
      <w:r w:rsidR="00DC04C2">
        <w:rPr>
          <w:rFonts w:hint="eastAsia"/>
          <w:b/>
          <w:sz w:val="24"/>
        </w:rPr>
        <w:t>き</w:t>
      </w:r>
      <w:r w:rsidR="0094231E">
        <w:rPr>
          <w:rFonts w:hint="eastAsia"/>
          <w:b/>
          <w:sz w:val="24"/>
        </w:rPr>
        <w:t>れない場合には別紙</w:t>
      </w:r>
      <w:r w:rsidR="00A50321">
        <w:rPr>
          <w:rFonts w:hint="eastAsia"/>
          <w:b/>
          <w:sz w:val="24"/>
        </w:rPr>
        <w:t>（</w:t>
      </w:r>
      <w:r w:rsidR="00A50321">
        <w:rPr>
          <w:rFonts w:hint="eastAsia"/>
          <w:b/>
          <w:sz w:val="24"/>
        </w:rPr>
        <w:t>A</w:t>
      </w:r>
      <w:r w:rsidR="00A50321">
        <w:rPr>
          <w:rFonts w:hint="eastAsia"/>
          <w:b/>
          <w:sz w:val="24"/>
        </w:rPr>
        <w:t>４サイズの用紙をご自分で準備してください。）</w:t>
      </w:r>
      <w:r w:rsidR="0094231E">
        <w:rPr>
          <w:rFonts w:hint="eastAsia"/>
          <w:b/>
          <w:sz w:val="24"/>
        </w:rPr>
        <w:t>を利用してください。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119D4B6F" w14:textId="736493E2" w:rsidR="00556E5A" w:rsidRDefault="00556E5A" w:rsidP="00071582">
      <w:pPr>
        <w:ind w:left="230" w:hangingChars="100" w:hanging="230"/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  <w:r w:rsidR="0030441D">
        <w:rPr>
          <w:rFonts w:hint="eastAsia"/>
          <w:b/>
          <w:sz w:val="24"/>
        </w:rPr>
        <w:t>候補者</w:t>
      </w:r>
      <w:r w:rsidR="002A0094">
        <w:rPr>
          <w:rFonts w:hint="eastAsia"/>
          <w:b/>
          <w:sz w:val="24"/>
        </w:rPr>
        <w:t>（</w:t>
      </w:r>
      <w:r w:rsidR="0030441D">
        <w:rPr>
          <w:rFonts w:hint="eastAsia"/>
          <w:b/>
          <w:sz w:val="24"/>
        </w:rPr>
        <w:t>氏名：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6B55775B" w14:textId="2FB32558" w:rsidR="006069BE" w:rsidRPr="004F5789" w:rsidRDefault="00AD1BC9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AD1BC9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AD1BC9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640B2319" w:rsidR="00F45560" w:rsidRPr="00527F7D" w:rsidRDefault="00BD4BEF" w:rsidP="00751D07">
      <w:pPr>
        <w:ind w:leftChars="200" w:left="398"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である。※　書き</w:t>
      </w:r>
      <w:r w:rsidR="00DC04C2">
        <w:rPr>
          <w:b/>
          <w:sz w:val="24"/>
        </w:rPr>
        <w:t>き</w:t>
      </w:r>
      <w:r w:rsidR="0094231E">
        <w:rPr>
          <w:rFonts w:hint="eastAsia"/>
          <w:b/>
          <w:sz w:val="24"/>
        </w:rPr>
        <w:t>れない場合には別紙</w:t>
      </w:r>
      <w:r w:rsidR="00A7499E">
        <w:rPr>
          <w:rFonts w:hint="eastAsia"/>
          <w:b/>
          <w:sz w:val="24"/>
        </w:rPr>
        <w:t>（</w:t>
      </w:r>
      <w:r w:rsidR="00A7499E">
        <w:rPr>
          <w:rFonts w:hint="eastAsia"/>
          <w:b/>
          <w:sz w:val="24"/>
        </w:rPr>
        <w:t>A</w:t>
      </w:r>
      <w:r w:rsidR="00A7499E">
        <w:rPr>
          <w:rFonts w:hint="eastAsia"/>
          <w:b/>
          <w:sz w:val="24"/>
        </w:rPr>
        <w:t>４サイズの用紙をご自分で準備してください。）</w:t>
      </w:r>
      <w:r w:rsidR="0094231E">
        <w:rPr>
          <w:rFonts w:hint="eastAsia"/>
          <w:b/>
          <w:sz w:val="24"/>
        </w:rPr>
        <w:t>を利用してください。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 w:rsidRPr="00E1104D">
        <w:rPr>
          <w:rFonts w:hint="eastAsia"/>
          <w:b/>
          <w:sz w:val="24"/>
        </w:rPr>
        <w:t>令和</w:t>
      </w:r>
      <w:r>
        <w:rPr>
          <w:rFonts w:hint="eastAsia"/>
          <w:b/>
          <w:sz w:val="24"/>
          <w:u w:val="single"/>
        </w:rPr>
        <w:t xml:space="preserve">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CD6C74" w:rsidRPr="00E1104D">
        <w:rPr>
          <w:rFonts w:hint="eastAsia"/>
          <w:b/>
          <w:sz w:val="24"/>
        </w:rPr>
        <w:t>年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CD6C74" w:rsidRPr="00E1104D">
        <w:rPr>
          <w:rFonts w:hint="eastAsia"/>
          <w:b/>
          <w:sz w:val="24"/>
        </w:rPr>
        <w:t>月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CD6C74" w:rsidRPr="00E1104D">
        <w:rPr>
          <w:rFonts w:hint="eastAsia"/>
          <w:b/>
          <w:sz w:val="24"/>
        </w:rPr>
        <w:t>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E1104D">
        <w:rPr>
          <w:rFonts w:hint="eastAsia"/>
          <w:b/>
          <w:sz w:val="24"/>
        </w:rPr>
        <w:t>〒</w:t>
      </w:r>
      <w:r w:rsidRPr="0043544C">
        <w:rPr>
          <w:rFonts w:hint="eastAsia"/>
          <w:b/>
          <w:sz w:val="24"/>
          <w:u w:val="single"/>
        </w:rPr>
        <w:t xml:space="preserve">　　　　</w:t>
      </w:r>
      <w:r w:rsidRPr="00E1104D">
        <w:rPr>
          <w:rFonts w:hint="eastAsia"/>
          <w:b/>
          <w:sz w:val="24"/>
        </w:rPr>
        <w:t>－</w:t>
      </w:r>
      <w:r w:rsidRPr="0043544C">
        <w:rPr>
          <w:rFonts w:hint="eastAsia"/>
          <w:b/>
          <w:sz w:val="24"/>
          <w:u w:val="single"/>
        </w:rPr>
        <w:t xml:space="preserve">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28182F5" w14:textId="77777777" w:rsidR="00A7499E" w:rsidRDefault="00A7499E" w:rsidP="002F5E18">
      <w:pPr>
        <w:ind w:firstLineChars="500" w:firstLine="1151"/>
        <w:rPr>
          <w:b/>
          <w:sz w:val="24"/>
          <w:u w:val="single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5513072C" w14:textId="77777777" w:rsidR="008D4EE8" w:rsidRPr="0043544C" w:rsidRDefault="008D4EE8" w:rsidP="00675C4E">
      <w:pPr>
        <w:ind w:firstLineChars="500" w:firstLine="1151"/>
        <w:rPr>
          <w:b/>
          <w:sz w:val="24"/>
        </w:rPr>
      </w:pPr>
      <w:bookmarkStart w:id="0" w:name="_GoBack"/>
      <w:bookmarkEnd w:id="0"/>
    </w:p>
    <w:sectPr w:rsidR="008D4EE8" w:rsidRPr="0043544C" w:rsidSect="000B2DE0">
      <w:headerReference w:type="default" r:id="rId7"/>
      <w:pgSz w:w="11906" w:h="16838" w:code="9"/>
      <w:pgMar w:top="907" w:right="924" w:bottom="737" w:left="1418" w:header="34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3F89C" w14:textId="77777777" w:rsidR="00124BD3" w:rsidRDefault="00124BD3" w:rsidP="00674CF1">
      <w:r>
        <w:separator/>
      </w:r>
    </w:p>
  </w:endnote>
  <w:endnote w:type="continuationSeparator" w:id="0">
    <w:p w14:paraId="7B43C1EA" w14:textId="77777777" w:rsidR="00124BD3" w:rsidRDefault="00124BD3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7B269" w14:textId="77777777" w:rsidR="00124BD3" w:rsidRDefault="00124BD3" w:rsidP="00674CF1">
      <w:r>
        <w:separator/>
      </w:r>
    </w:p>
  </w:footnote>
  <w:footnote w:type="continuationSeparator" w:id="0">
    <w:p w14:paraId="17E2E2E6" w14:textId="77777777" w:rsidR="00124BD3" w:rsidRDefault="00124BD3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2341F6D5" w:rsidR="00F564DD" w:rsidRPr="000B2DE0" w:rsidRDefault="00B178EB" w:rsidP="000B2DE0">
    <w:pPr>
      <w:pStyle w:val="a3"/>
      <w:ind w:firstLineChars="4400" w:firstLine="7920"/>
      <w:rPr>
        <w:sz w:val="18"/>
        <w:szCs w:val="18"/>
      </w:rPr>
    </w:pPr>
    <w:r w:rsidRPr="000B2DE0">
      <w:rPr>
        <w:rFonts w:hint="eastAsia"/>
        <w:sz w:val="18"/>
        <w:szCs w:val="18"/>
      </w:rPr>
      <w:t>【令和３年４月版】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2DE0"/>
    <w:rsid w:val="000B6559"/>
    <w:rsid w:val="000C0A42"/>
    <w:rsid w:val="000D278C"/>
    <w:rsid w:val="000D4946"/>
    <w:rsid w:val="000D59A9"/>
    <w:rsid w:val="000D7DA3"/>
    <w:rsid w:val="000F63FF"/>
    <w:rsid w:val="00122575"/>
    <w:rsid w:val="00124BD3"/>
    <w:rsid w:val="00130B70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414D9"/>
    <w:rsid w:val="00277843"/>
    <w:rsid w:val="002A0094"/>
    <w:rsid w:val="002C3B26"/>
    <w:rsid w:val="002D04DD"/>
    <w:rsid w:val="002F5E18"/>
    <w:rsid w:val="00301CA8"/>
    <w:rsid w:val="0030441D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47138"/>
    <w:rsid w:val="00556E5A"/>
    <w:rsid w:val="00567283"/>
    <w:rsid w:val="0058615C"/>
    <w:rsid w:val="00594B85"/>
    <w:rsid w:val="005A67DB"/>
    <w:rsid w:val="005B0F76"/>
    <w:rsid w:val="005C357D"/>
    <w:rsid w:val="005C574F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1D07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64D10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C717D"/>
    <w:rsid w:val="009D15DB"/>
    <w:rsid w:val="009D5FE0"/>
    <w:rsid w:val="00A06794"/>
    <w:rsid w:val="00A125EA"/>
    <w:rsid w:val="00A24A6C"/>
    <w:rsid w:val="00A30806"/>
    <w:rsid w:val="00A33784"/>
    <w:rsid w:val="00A50321"/>
    <w:rsid w:val="00A6749B"/>
    <w:rsid w:val="00A70446"/>
    <w:rsid w:val="00A7264E"/>
    <w:rsid w:val="00A7499E"/>
    <w:rsid w:val="00A875AC"/>
    <w:rsid w:val="00A87AB4"/>
    <w:rsid w:val="00A91828"/>
    <w:rsid w:val="00AA3D74"/>
    <w:rsid w:val="00AB0710"/>
    <w:rsid w:val="00AD1BC9"/>
    <w:rsid w:val="00AD5F26"/>
    <w:rsid w:val="00AD7211"/>
    <w:rsid w:val="00AD76D6"/>
    <w:rsid w:val="00AD7DD7"/>
    <w:rsid w:val="00AF0303"/>
    <w:rsid w:val="00B017CE"/>
    <w:rsid w:val="00B01815"/>
    <w:rsid w:val="00B1492C"/>
    <w:rsid w:val="00B178EB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3E25"/>
    <w:rsid w:val="00D348C4"/>
    <w:rsid w:val="00D35583"/>
    <w:rsid w:val="00D37A91"/>
    <w:rsid w:val="00D450EF"/>
    <w:rsid w:val="00D86C5A"/>
    <w:rsid w:val="00D93E2C"/>
    <w:rsid w:val="00DA6888"/>
    <w:rsid w:val="00DB7491"/>
    <w:rsid w:val="00DC04C2"/>
    <w:rsid w:val="00DD1528"/>
    <w:rsid w:val="00DF7B4D"/>
    <w:rsid w:val="00E110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71C10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9F6B1-0FCE-496C-80A1-7E09E555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2020-05-21T09:20:00Z</dcterms:created>
  <dcterms:modified xsi:type="dcterms:W3CDTF">2020-09-30T12:11:00Z</dcterms:modified>
</cp:coreProperties>
</file>