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16E4" w14:textId="0E7DE977" w:rsidR="00052F31" w:rsidRPr="00627094" w:rsidRDefault="00052F31" w:rsidP="00052F31">
      <w:pPr>
        <w:sectPr w:rsidR="00052F31" w:rsidRPr="00627094" w:rsidSect="009F05A9">
          <w:footerReference w:type="default" r:id="rId8"/>
          <w:pgSz w:w="11906" w:h="16838"/>
          <w:pgMar w:top="1134" w:right="851" w:bottom="851" w:left="1701" w:header="1134" w:footer="720" w:gutter="0"/>
          <w:cols w:space="425"/>
          <w:noEndnote/>
          <w:docGrid w:type="linesAndChars" w:linePitch="353" w:charSpace="-32"/>
        </w:sectPr>
      </w:pPr>
    </w:p>
    <w:p w14:paraId="5D1BAE9A" w14:textId="64BF68E7" w:rsidR="00052F31" w:rsidRPr="00AD15AF" w:rsidRDefault="00052F31" w:rsidP="00052F31">
      <w:pPr>
        <w:snapToGrid w:val="0"/>
        <w:rPr>
          <w:sz w:val="24"/>
        </w:rPr>
      </w:pPr>
      <w:r w:rsidRPr="00AD15AF">
        <w:rPr>
          <w:rFonts w:hint="eastAsia"/>
          <w:sz w:val="24"/>
        </w:rPr>
        <w:t>基本事件番号　平成</w:t>
      </w:r>
      <w:r w:rsidR="00C14197">
        <w:rPr>
          <w:rFonts w:hint="eastAsia"/>
          <w:sz w:val="24"/>
        </w:rPr>
        <w:t>・令和</w:t>
      </w:r>
      <w:r w:rsidRPr="00AD15AF">
        <w:rPr>
          <w:rFonts w:hint="eastAsia"/>
          <w:sz w:val="24"/>
        </w:rPr>
        <w:t xml:space="preserve">　　　年（家）第　　　　　　号</w:t>
      </w:r>
    </w:p>
    <w:p w14:paraId="0A0643C8" w14:textId="77777777" w:rsidR="00052F31" w:rsidRPr="00AD15AF" w:rsidRDefault="00052F31" w:rsidP="00052F31">
      <w:pPr>
        <w:snapToGrid w:val="0"/>
        <w:rPr>
          <w:sz w:val="24"/>
        </w:rPr>
      </w:pPr>
      <w:r w:rsidRPr="00AD15AF">
        <w:rPr>
          <w:rFonts w:hint="eastAsia"/>
          <w:sz w:val="24"/>
        </w:rPr>
        <w:t xml:space="preserve">未成年者　　　　　　</w:t>
      </w:r>
    </w:p>
    <w:p w14:paraId="2D631078" w14:textId="77777777" w:rsidR="0045610E" w:rsidRDefault="0045610E" w:rsidP="00052F31">
      <w:pPr>
        <w:snapToGrid w:val="0"/>
        <w:jc w:val="center"/>
        <w:rPr>
          <w:w w:val="150"/>
          <w:sz w:val="28"/>
          <w:szCs w:val="28"/>
        </w:rPr>
      </w:pPr>
    </w:p>
    <w:p w14:paraId="4C7BAA01" w14:textId="77777777" w:rsidR="00052F31" w:rsidRPr="00AD15AF" w:rsidRDefault="00052F31" w:rsidP="00052F31">
      <w:pPr>
        <w:snapToGrid w:val="0"/>
        <w:jc w:val="center"/>
        <w:rPr>
          <w:sz w:val="24"/>
        </w:rPr>
      </w:pPr>
      <w:r w:rsidRPr="00AD15AF">
        <w:rPr>
          <w:rFonts w:hint="eastAsia"/>
          <w:w w:val="150"/>
          <w:sz w:val="28"/>
          <w:szCs w:val="28"/>
        </w:rPr>
        <w:t>引</w:t>
      </w:r>
      <w:r>
        <w:rPr>
          <w:rFonts w:hint="eastAsia"/>
          <w:w w:val="150"/>
          <w:sz w:val="28"/>
          <w:szCs w:val="28"/>
        </w:rPr>
        <w:t xml:space="preserve">　</w:t>
      </w:r>
      <w:r w:rsidRPr="00AD15AF">
        <w:rPr>
          <w:rFonts w:hint="eastAsia"/>
          <w:w w:val="150"/>
          <w:sz w:val="28"/>
          <w:szCs w:val="28"/>
        </w:rPr>
        <w:t>継</w:t>
      </w:r>
      <w:r>
        <w:rPr>
          <w:rFonts w:hint="eastAsia"/>
          <w:w w:val="150"/>
          <w:sz w:val="28"/>
          <w:szCs w:val="28"/>
        </w:rPr>
        <w:t xml:space="preserve">　</w:t>
      </w:r>
      <w:r w:rsidRPr="00AD15AF">
        <w:rPr>
          <w:rFonts w:hint="eastAsia"/>
          <w:w w:val="150"/>
          <w:sz w:val="28"/>
          <w:szCs w:val="28"/>
        </w:rPr>
        <w:t>書</w:t>
      </w:r>
    </w:p>
    <w:p w14:paraId="3F35BD1C" w14:textId="77777777" w:rsidR="00052F31" w:rsidRPr="00AD15AF" w:rsidRDefault="00052F31" w:rsidP="00052F31">
      <w:pPr>
        <w:snapToGrid w:val="0"/>
        <w:rPr>
          <w:sz w:val="24"/>
        </w:rPr>
      </w:pPr>
    </w:p>
    <w:p w14:paraId="0BA49F5C" w14:textId="7FAFE6CD" w:rsidR="00052F31" w:rsidRPr="00AD15AF" w:rsidRDefault="00884FBE" w:rsidP="00052F3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名古屋家庭裁判所　　　　支部　</w:t>
      </w:r>
      <w:bookmarkStart w:id="0" w:name="_GoBack"/>
      <w:bookmarkEnd w:id="0"/>
      <w:r w:rsidR="00052F31" w:rsidRPr="00AD15AF">
        <w:rPr>
          <w:rFonts w:hint="eastAsia"/>
          <w:sz w:val="24"/>
        </w:rPr>
        <w:t>御中</w:t>
      </w:r>
    </w:p>
    <w:p w14:paraId="45824B23" w14:textId="77777777" w:rsidR="00052F31" w:rsidRPr="00AD15AF" w:rsidRDefault="00052F31" w:rsidP="00052F31">
      <w:pPr>
        <w:snapToGrid w:val="0"/>
        <w:rPr>
          <w:sz w:val="24"/>
        </w:rPr>
      </w:pPr>
    </w:p>
    <w:p w14:paraId="328958D4" w14:textId="77777777" w:rsidR="00052F31" w:rsidRPr="00AD15AF" w:rsidRDefault="00C14197" w:rsidP="00052F31">
      <w:pPr>
        <w:ind w:right="43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52F31" w:rsidRPr="00AD15AF">
        <w:rPr>
          <w:rFonts w:hint="eastAsia"/>
          <w:sz w:val="24"/>
        </w:rPr>
        <w:t xml:space="preserve">　　年　　月　　日</w:t>
      </w:r>
    </w:p>
    <w:p w14:paraId="5A21920F" w14:textId="77777777" w:rsidR="0045610E" w:rsidRDefault="0045610E" w:rsidP="00052F31">
      <w:pPr>
        <w:rPr>
          <w:sz w:val="24"/>
        </w:rPr>
      </w:pPr>
    </w:p>
    <w:p w14:paraId="54ED2982" w14:textId="77777777" w:rsidR="00052F31" w:rsidRPr="00AD15AF" w:rsidRDefault="00052F31" w:rsidP="00052F31">
      <w:pPr>
        <w:rPr>
          <w:sz w:val="24"/>
        </w:rPr>
      </w:pPr>
      <w:r w:rsidRPr="00AD15AF">
        <w:rPr>
          <w:rFonts w:hint="eastAsia"/>
          <w:sz w:val="24"/>
        </w:rPr>
        <w:t xml:space="preserve">　　　　　　　　　　　　　　　　</w:t>
      </w:r>
      <w:r w:rsidRPr="00AD15AF">
        <w:rPr>
          <w:rFonts w:hint="eastAsia"/>
          <w:sz w:val="24"/>
          <w:u w:val="single"/>
        </w:rPr>
        <w:t xml:space="preserve">（未成年後見人）　　　　　　　　　　　　</w:t>
      </w:r>
      <w:r w:rsidRPr="00AD15AF">
        <w:rPr>
          <w:rFonts w:hint="eastAsia"/>
          <w:sz w:val="24"/>
          <w:bdr w:val="single" w:sz="4" w:space="0" w:color="auto"/>
        </w:rPr>
        <w:t>印</w:t>
      </w:r>
    </w:p>
    <w:p w14:paraId="295E34D3" w14:textId="77777777" w:rsidR="0045610E" w:rsidRDefault="0045610E" w:rsidP="00052F31">
      <w:pPr>
        <w:rPr>
          <w:sz w:val="24"/>
        </w:rPr>
      </w:pPr>
    </w:p>
    <w:p w14:paraId="1E1D38E7" w14:textId="3410D496" w:rsidR="00052F31" w:rsidRPr="00AD15AF" w:rsidRDefault="00052F31" w:rsidP="00052F31">
      <w:pPr>
        <w:rPr>
          <w:sz w:val="24"/>
        </w:rPr>
      </w:pPr>
      <w:r w:rsidRPr="00AD15AF">
        <w:rPr>
          <w:rFonts w:hint="eastAsia"/>
          <w:sz w:val="24"/>
        </w:rPr>
        <w:t>□未成年者</w:t>
      </w:r>
      <w:r w:rsidRPr="00AD15AF">
        <w:rPr>
          <w:rFonts w:hint="eastAsia"/>
          <w:sz w:val="24"/>
          <w:u w:val="single"/>
        </w:rPr>
        <w:t xml:space="preserve">　　　　　　　　　　　　</w:t>
      </w:r>
      <w:r w:rsidRPr="00AD15AF">
        <w:rPr>
          <w:rFonts w:hint="eastAsia"/>
          <w:sz w:val="24"/>
        </w:rPr>
        <w:t>に対し</w:t>
      </w:r>
      <w:r w:rsidR="008C31C0">
        <w:rPr>
          <w:rFonts w:hint="eastAsia"/>
          <w:sz w:val="24"/>
        </w:rPr>
        <w:t>、</w:t>
      </w:r>
    </w:p>
    <w:p w14:paraId="621CBCE0" w14:textId="2E07D33A" w:rsidR="00052F31" w:rsidRPr="00AD15AF" w:rsidRDefault="00052F31" w:rsidP="00052F31">
      <w:pPr>
        <w:rPr>
          <w:sz w:val="24"/>
        </w:rPr>
      </w:pPr>
      <w:r w:rsidRPr="00AD15AF">
        <w:rPr>
          <w:rFonts w:hint="eastAsia"/>
          <w:sz w:val="24"/>
        </w:rPr>
        <w:t>□親権者</w:t>
      </w:r>
      <w:r w:rsidRPr="00AD15AF">
        <w:rPr>
          <w:rFonts w:hint="eastAsia"/>
          <w:sz w:val="24"/>
          <w:u w:val="single"/>
        </w:rPr>
        <w:t xml:space="preserve">　　　　　　　　　　　　</w:t>
      </w:r>
      <w:r w:rsidRPr="00AD15AF">
        <w:rPr>
          <w:rFonts w:hint="eastAsia"/>
          <w:sz w:val="24"/>
        </w:rPr>
        <w:t>に対し</w:t>
      </w:r>
      <w:r w:rsidR="008C31C0">
        <w:rPr>
          <w:rFonts w:hint="eastAsia"/>
          <w:sz w:val="24"/>
        </w:rPr>
        <w:t>、</w:t>
      </w:r>
    </w:p>
    <w:p w14:paraId="0386B7BE" w14:textId="79A1A963" w:rsidR="00052F31" w:rsidRDefault="00052F31" w:rsidP="00052F31">
      <w:pPr>
        <w:rPr>
          <w:sz w:val="24"/>
        </w:rPr>
      </w:pPr>
      <w:r w:rsidRPr="00AD15AF">
        <w:rPr>
          <w:rFonts w:hint="eastAsia"/>
          <w:sz w:val="24"/>
        </w:rPr>
        <w:t>□相続人</w:t>
      </w:r>
      <w:r w:rsidRPr="00AD15AF">
        <w:rPr>
          <w:rFonts w:hint="eastAsia"/>
          <w:sz w:val="24"/>
          <w:u w:val="single"/>
        </w:rPr>
        <w:t xml:space="preserve">　　　　　　　　　　　　</w:t>
      </w:r>
      <w:r w:rsidRPr="00AD15AF">
        <w:rPr>
          <w:rFonts w:hint="eastAsia"/>
          <w:sz w:val="24"/>
        </w:rPr>
        <w:t>に対し</w:t>
      </w:r>
      <w:r w:rsidR="008C31C0">
        <w:rPr>
          <w:rFonts w:hint="eastAsia"/>
          <w:sz w:val="24"/>
        </w:rPr>
        <w:t>、</w:t>
      </w:r>
    </w:p>
    <w:p w14:paraId="6243A9BF" w14:textId="048A4AAF" w:rsidR="0045610E" w:rsidRPr="00AD15AF" w:rsidRDefault="0045610E" w:rsidP="00052F31">
      <w:pPr>
        <w:rPr>
          <w:sz w:val="24"/>
        </w:rPr>
      </w:pPr>
      <w:r w:rsidRPr="00AD15AF">
        <w:rPr>
          <w:rFonts w:hint="eastAsia"/>
          <w:sz w:val="24"/>
        </w:rPr>
        <w:t>□</w:t>
      </w:r>
      <w:r>
        <w:rPr>
          <w:rFonts w:hint="eastAsia"/>
          <w:sz w:val="24"/>
        </w:rPr>
        <w:t>新しい後見</w:t>
      </w:r>
      <w:r w:rsidRPr="00AD15AF">
        <w:rPr>
          <w:rFonts w:hint="eastAsia"/>
          <w:sz w:val="24"/>
        </w:rPr>
        <w:t>人</w:t>
      </w:r>
      <w:r w:rsidRPr="00AD15AF">
        <w:rPr>
          <w:rFonts w:hint="eastAsia"/>
          <w:sz w:val="24"/>
          <w:u w:val="single"/>
        </w:rPr>
        <w:t xml:space="preserve">　　　　　　　　　　　　</w:t>
      </w:r>
      <w:r w:rsidRPr="00AD15AF">
        <w:rPr>
          <w:rFonts w:hint="eastAsia"/>
          <w:sz w:val="24"/>
        </w:rPr>
        <w:t>に対し</w:t>
      </w:r>
      <w:r w:rsidR="008C31C0">
        <w:rPr>
          <w:rFonts w:hint="eastAsia"/>
          <w:sz w:val="24"/>
        </w:rPr>
        <w:t>、</w:t>
      </w:r>
    </w:p>
    <w:p w14:paraId="58D3E74A" w14:textId="77777777" w:rsidR="0045610E" w:rsidRDefault="0045610E" w:rsidP="00052F31">
      <w:pPr>
        <w:ind w:firstLine="267"/>
        <w:rPr>
          <w:sz w:val="24"/>
        </w:rPr>
      </w:pPr>
    </w:p>
    <w:p w14:paraId="545CF918" w14:textId="20B07F36" w:rsidR="00052F31" w:rsidRDefault="00052F31" w:rsidP="00052F31">
      <w:pPr>
        <w:ind w:firstLine="267"/>
        <w:rPr>
          <w:sz w:val="24"/>
        </w:rPr>
      </w:pPr>
      <w:r w:rsidRPr="00AD15AF">
        <w:rPr>
          <w:rFonts w:hint="eastAsia"/>
          <w:sz w:val="24"/>
        </w:rPr>
        <w:t>管理していた財産を引き継ぎましたので</w:t>
      </w:r>
      <w:r w:rsidR="008C31C0">
        <w:rPr>
          <w:rFonts w:hint="eastAsia"/>
          <w:sz w:val="24"/>
        </w:rPr>
        <w:t>、</w:t>
      </w:r>
      <w:r w:rsidRPr="00AD15AF">
        <w:rPr>
          <w:rFonts w:hint="eastAsia"/>
          <w:sz w:val="24"/>
        </w:rPr>
        <w:t>報告します。</w:t>
      </w:r>
    </w:p>
    <w:p w14:paraId="0DCCE730" w14:textId="77777777" w:rsidR="00052F31" w:rsidRDefault="00052F31" w:rsidP="00052F31">
      <w:pPr>
        <w:ind w:firstLine="267"/>
        <w:rPr>
          <w:sz w:val="24"/>
        </w:rPr>
      </w:pPr>
    </w:p>
    <w:p w14:paraId="08CDCB45" w14:textId="77777777" w:rsidR="0045610E" w:rsidRPr="00AD15AF" w:rsidRDefault="0045610E" w:rsidP="00052F31">
      <w:pPr>
        <w:ind w:firstLine="267"/>
        <w:rPr>
          <w:sz w:val="24"/>
        </w:rPr>
      </w:pPr>
    </w:p>
    <w:p w14:paraId="59FBDDB2" w14:textId="77777777" w:rsidR="00052F31" w:rsidRPr="00AD15AF" w:rsidRDefault="00052F31" w:rsidP="00052F31">
      <w:pPr>
        <w:rPr>
          <w:sz w:val="24"/>
          <w:u w:val="single"/>
        </w:rPr>
      </w:pPr>
      <w:r w:rsidRPr="00AD15A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E74E861" w14:textId="77777777" w:rsidR="00052F31" w:rsidRDefault="00052F31" w:rsidP="00052F31">
      <w:pPr>
        <w:rPr>
          <w:sz w:val="24"/>
        </w:rPr>
      </w:pPr>
    </w:p>
    <w:p w14:paraId="5603AE99" w14:textId="77777777" w:rsidR="0045610E" w:rsidRPr="00AD15AF" w:rsidRDefault="0045610E" w:rsidP="00052F31">
      <w:pPr>
        <w:rPr>
          <w:sz w:val="24"/>
        </w:rPr>
      </w:pPr>
    </w:p>
    <w:p w14:paraId="664E09DB" w14:textId="77777777" w:rsidR="00052F31" w:rsidRPr="00AD15AF" w:rsidRDefault="00052F31" w:rsidP="00052F31">
      <w:pPr>
        <w:snapToGrid w:val="0"/>
        <w:jc w:val="center"/>
        <w:rPr>
          <w:w w:val="150"/>
          <w:sz w:val="28"/>
          <w:szCs w:val="28"/>
        </w:rPr>
      </w:pPr>
      <w:r w:rsidRPr="00AD15AF">
        <w:rPr>
          <w:rFonts w:hint="eastAsia"/>
          <w:w w:val="150"/>
          <w:sz w:val="28"/>
          <w:szCs w:val="28"/>
        </w:rPr>
        <w:t>引</w:t>
      </w:r>
      <w:r>
        <w:rPr>
          <w:rFonts w:hint="eastAsia"/>
          <w:w w:val="150"/>
          <w:sz w:val="28"/>
          <w:szCs w:val="28"/>
        </w:rPr>
        <w:t xml:space="preserve">　</w:t>
      </w:r>
      <w:r w:rsidRPr="00AD15AF">
        <w:rPr>
          <w:rFonts w:hint="eastAsia"/>
          <w:w w:val="150"/>
          <w:sz w:val="28"/>
          <w:szCs w:val="28"/>
        </w:rPr>
        <w:t>継</w:t>
      </w:r>
      <w:r>
        <w:rPr>
          <w:rFonts w:hint="eastAsia"/>
          <w:w w:val="150"/>
          <w:sz w:val="28"/>
          <w:szCs w:val="28"/>
        </w:rPr>
        <w:t xml:space="preserve">　</w:t>
      </w:r>
      <w:r w:rsidRPr="00AD15AF">
        <w:rPr>
          <w:rFonts w:hint="eastAsia"/>
          <w:w w:val="150"/>
          <w:sz w:val="28"/>
          <w:szCs w:val="28"/>
        </w:rPr>
        <w:t>書</w:t>
      </w:r>
    </w:p>
    <w:p w14:paraId="5ADD1470" w14:textId="77777777" w:rsidR="00052F31" w:rsidRPr="00AD15AF" w:rsidRDefault="00052F31" w:rsidP="00052F31">
      <w:pPr>
        <w:rPr>
          <w:sz w:val="24"/>
        </w:rPr>
      </w:pPr>
    </w:p>
    <w:p w14:paraId="6E65EC85" w14:textId="77777777" w:rsidR="00052F31" w:rsidRPr="00AD15AF" w:rsidRDefault="00052F31" w:rsidP="00052F31">
      <w:pPr>
        <w:ind w:firstLineChars="100" w:firstLine="240"/>
        <w:rPr>
          <w:sz w:val="24"/>
        </w:rPr>
      </w:pPr>
      <w:r w:rsidRPr="00AD15AF">
        <w:rPr>
          <w:rFonts w:hint="eastAsia"/>
          <w:sz w:val="24"/>
        </w:rPr>
        <w:t>上記の者から財産を引き継いだことを報告します。</w:t>
      </w:r>
    </w:p>
    <w:p w14:paraId="572F905E" w14:textId="77777777" w:rsidR="00052F31" w:rsidRPr="00AD15AF" w:rsidRDefault="00052F31" w:rsidP="00052F31">
      <w:pPr>
        <w:ind w:firstLineChars="100" w:firstLine="240"/>
        <w:rPr>
          <w:sz w:val="24"/>
        </w:rPr>
      </w:pPr>
    </w:p>
    <w:p w14:paraId="56C24F46" w14:textId="77777777" w:rsidR="00052F31" w:rsidRPr="00AD15AF" w:rsidRDefault="00C14197" w:rsidP="00052F31">
      <w:pPr>
        <w:ind w:right="43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52F31" w:rsidRPr="00AD15AF">
        <w:rPr>
          <w:rFonts w:hint="eastAsia"/>
          <w:sz w:val="24"/>
        </w:rPr>
        <w:t xml:space="preserve">　　　年　　　月　　　日</w:t>
      </w:r>
    </w:p>
    <w:p w14:paraId="77680432" w14:textId="77777777" w:rsidR="00052F31" w:rsidRPr="00AD15AF" w:rsidRDefault="00052F31" w:rsidP="00052F31">
      <w:pPr>
        <w:ind w:right="972" w:firstLineChars="1975" w:firstLine="4737"/>
        <w:jc w:val="right"/>
        <w:rPr>
          <w:sz w:val="24"/>
        </w:rPr>
      </w:pPr>
    </w:p>
    <w:p w14:paraId="6C75F536" w14:textId="77777777" w:rsidR="00052F31" w:rsidRPr="00AD15AF" w:rsidRDefault="00052F31" w:rsidP="00052F31">
      <w:pPr>
        <w:rPr>
          <w:sz w:val="24"/>
          <w:u w:val="single"/>
        </w:rPr>
      </w:pPr>
      <w:r w:rsidRPr="00AD15AF">
        <w:rPr>
          <w:rFonts w:hint="eastAsia"/>
          <w:sz w:val="24"/>
        </w:rPr>
        <w:t xml:space="preserve">　　</w:t>
      </w:r>
      <w:r w:rsidRPr="00AD15AF">
        <w:rPr>
          <w:rFonts w:hint="eastAsia"/>
          <w:sz w:val="24"/>
          <w:u w:val="single"/>
        </w:rPr>
        <w:t xml:space="preserve">住　所　　　　　　　　　　　　　　　　　　　　　　　　　　　　　　</w:t>
      </w:r>
    </w:p>
    <w:p w14:paraId="044D0CFC" w14:textId="77777777" w:rsidR="00052F31" w:rsidRPr="00AD15AF" w:rsidRDefault="00052F31" w:rsidP="00052F31">
      <w:pPr>
        <w:rPr>
          <w:sz w:val="24"/>
          <w:u w:val="single"/>
        </w:rPr>
      </w:pPr>
    </w:p>
    <w:p w14:paraId="1AF7D679" w14:textId="77777777" w:rsidR="00052F31" w:rsidRPr="00AD15AF" w:rsidRDefault="00052F31" w:rsidP="00052F31">
      <w:pPr>
        <w:rPr>
          <w:sz w:val="24"/>
          <w:u w:val="single"/>
        </w:rPr>
      </w:pPr>
      <w:r w:rsidRPr="00AD15AF">
        <w:rPr>
          <w:rFonts w:hint="eastAsia"/>
          <w:sz w:val="24"/>
        </w:rPr>
        <w:t xml:space="preserve">　　</w:t>
      </w:r>
      <w:r w:rsidRPr="00AD15AF">
        <w:rPr>
          <w:rFonts w:hint="eastAsia"/>
          <w:sz w:val="24"/>
          <w:u w:val="single"/>
        </w:rPr>
        <w:t>□未成年者　　　　　　　　　　　　　</w:t>
      </w:r>
    </w:p>
    <w:p w14:paraId="30EB98E7" w14:textId="77777777" w:rsidR="00052F31" w:rsidRPr="00AD15AF" w:rsidRDefault="00052F31" w:rsidP="00052F31">
      <w:pPr>
        <w:rPr>
          <w:sz w:val="24"/>
        </w:rPr>
      </w:pPr>
    </w:p>
    <w:p w14:paraId="5955B18E" w14:textId="77777777" w:rsidR="0045610E" w:rsidRDefault="00052F31" w:rsidP="0045610E">
      <w:pPr>
        <w:rPr>
          <w:sz w:val="24"/>
        </w:rPr>
      </w:pPr>
      <w:r w:rsidRPr="00AD15AF">
        <w:rPr>
          <w:rFonts w:hint="eastAsia"/>
          <w:sz w:val="24"/>
        </w:rPr>
        <w:t xml:space="preserve">　　</w:t>
      </w:r>
      <w:r w:rsidR="0045610E">
        <w:rPr>
          <w:rFonts w:hint="eastAsia"/>
          <w:sz w:val="24"/>
          <w:u w:val="single"/>
        </w:rPr>
        <w:t>□</w:t>
      </w:r>
      <w:r w:rsidRPr="00AD15AF">
        <w:rPr>
          <w:rFonts w:hint="eastAsia"/>
          <w:sz w:val="24"/>
          <w:u w:val="single"/>
        </w:rPr>
        <w:t>親権者　　　　　　　　　　　　　　</w:t>
      </w:r>
    </w:p>
    <w:p w14:paraId="4789740B" w14:textId="77777777" w:rsidR="0045610E" w:rsidRDefault="0045610E" w:rsidP="0045610E">
      <w:pPr>
        <w:rPr>
          <w:sz w:val="24"/>
        </w:rPr>
      </w:pPr>
    </w:p>
    <w:p w14:paraId="7F35B391" w14:textId="77777777" w:rsidR="00052F31" w:rsidRPr="0045610E" w:rsidRDefault="00052F31" w:rsidP="0045610E">
      <w:pPr>
        <w:ind w:firstLineChars="200" w:firstLine="480"/>
        <w:rPr>
          <w:sz w:val="24"/>
        </w:rPr>
      </w:pPr>
      <w:r w:rsidRPr="00AD15AF">
        <w:rPr>
          <w:rFonts w:hint="eastAsia"/>
          <w:sz w:val="24"/>
          <w:u w:val="single"/>
        </w:rPr>
        <w:t>□相続人　　　　　　　　　　　　　　）</w:t>
      </w:r>
    </w:p>
    <w:p w14:paraId="4A36BF41" w14:textId="77777777" w:rsidR="0045610E" w:rsidRPr="0045610E" w:rsidRDefault="0045610E" w:rsidP="0045610E">
      <w:pPr>
        <w:rPr>
          <w:sz w:val="24"/>
        </w:rPr>
      </w:pPr>
    </w:p>
    <w:p w14:paraId="31540AF0" w14:textId="77777777" w:rsidR="0045610E" w:rsidRPr="00AD15AF" w:rsidRDefault="0045610E" w:rsidP="0045610E">
      <w:pPr>
        <w:ind w:firstLineChars="200" w:firstLine="480"/>
        <w:rPr>
          <w:sz w:val="24"/>
          <w:u w:val="single"/>
        </w:rPr>
      </w:pPr>
      <w:r w:rsidRPr="00AD15AF">
        <w:rPr>
          <w:rFonts w:hint="eastAsia"/>
          <w:sz w:val="24"/>
          <w:u w:val="single"/>
        </w:rPr>
        <w:t>□</w:t>
      </w:r>
      <w:r w:rsidR="00C673FE">
        <w:rPr>
          <w:rFonts w:hint="eastAsia"/>
          <w:sz w:val="24"/>
          <w:u w:val="single"/>
        </w:rPr>
        <w:t>新しい</w:t>
      </w:r>
      <w:r>
        <w:rPr>
          <w:rFonts w:hint="eastAsia"/>
          <w:sz w:val="24"/>
          <w:u w:val="single"/>
        </w:rPr>
        <w:t>後見人</w:t>
      </w:r>
      <w:r w:rsidRPr="00AD15AF">
        <w:rPr>
          <w:rFonts w:hint="eastAsia"/>
          <w:sz w:val="24"/>
          <w:u w:val="single"/>
        </w:rPr>
        <w:t xml:space="preserve">　　　　　　　　　　　　　　）</w:t>
      </w:r>
    </w:p>
    <w:p w14:paraId="0034695D" w14:textId="77777777" w:rsidR="0045610E" w:rsidRPr="0045610E" w:rsidRDefault="0045610E" w:rsidP="00052F31">
      <w:pPr>
        <w:rPr>
          <w:sz w:val="24"/>
        </w:rPr>
      </w:pPr>
    </w:p>
    <w:p w14:paraId="75BAD5E5" w14:textId="77777777" w:rsidR="00052F31" w:rsidRPr="00AD15AF" w:rsidRDefault="00052F31" w:rsidP="00052F31">
      <w:pPr>
        <w:rPr>
          <w:sz w:val="24"/>
        </w:rPr>
      </w:pPr>
      <w:r w:rsidRPr="00AD15AF">
        <w:rPr>
          <w:rFonts w:hint="eastAsia"/>
          <w:sz w:val="24"/>
        </w:rPr>
        <w:t xml:space="preserve">　　　</w:t>
      </w:r>
    </w:p>
    <w:p w14:paraId="1BACAC7A" w14:textId="77777777" w:rsidR="00557DB6" w:rsidRPr="0045610E" w:rsidRDefault="00052F31" w:rsidP="006A30A7">
      <w:pPr>
        <w:ind w:firstLineChars="100" w:firstLine="240"/>
        <w:rPr>
          <w:rFonts w:ascii="ＭＳ 明朝" w:eastAsia="ＭＳ 明朝" w:hAnsi="ＭＳ 明朝"/>
          <w:sz w:val="22"/>
        </w:rPr>
      </w:pPr>
      <w:r w:rsidRPr="00AD15AF">
        <w:rPr>
          <w:rFonts w:hint="eastAsia"/>
          <w:sz w:val="24"/>
          <w:u w:val="single"/>
        </w:rPr>
        <w:t xml:space="preserve">（電話番号）　　　　　　　　　</w:t>
      </w:r>
      <w:r w:rsidRPr="00AD15AF">
        <w:rPr>
          <w:rFonts w:hint="eastAsia"/>
          <w:sz w:val="24"/>
        </w:rPr>
        <w:t xml:space="preserve">　</w:t>
      </w:r>
      <w:r w:rsidRPr="00AD15AF">
        <w:rPr>
          <w:rFonts w:hint="eastAsia"/>
          <w:sz w:val="24"/>
          <w:u w:val="single"/>
        </w:rPr>
        <w:t xml:space="preserve">（携帯電話）　　　　　　　　　</w:t>
      </w:r>
    </w:p>
    <w:sectPr w:rsidR="00557DB6" w:rsidRPr="0045610E" w:rsidSect="00327172">
      <w:type w:val="continuous"/>
      <w:pgSz w:w="11906" w:h="16838" w:code="9"/>
      <w:pgMar w:top="1985" w:right="851" w:bottom="851" w:left="1701" w:header="1134" w:footer="454" w:gutter="0"/>
      <w:cols w:space="425"/>
      <w:noEndnote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150C" w14:textId="77777777" w:rsidR="00F62516" w:rsidRDefault="00F62516" w:rsidP="00E87B25">
      <w:r>
        <w:separator/>
      </w:r>
    </w:p>
  </w:endnote>
  <w:endnote w:type="continuationSeparator" w:id="0">
    <w:p w14:paraId="6EBBDD98" w14:textId="77777777" w:rsidR="00F62516" w:rsidRDefault="00F6251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DE90" w14:textId="77777777" w:rsidR="00052F31" w:rsidRPr="004E27A3" w:rsidRDefault="00052F31" w:rsidP="004E27A3">
    <w:pPr>
      <w:pStyle w:val="a5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4C50" w14:textId="77777777" w:rsidR="00F62516" w:rsidRDefault="00F62516" w:rsidP="00E87B25">
      <w:r>
        <w:separator/>
      </w:r>
    </w:p>
  </w:footnote>
  <w:footnote w:type="continuationSeparator" w:id="0">
    <w:p w14:paraId="3C3D84B2" w14:textId="77777777" w:rsidR="00F62516" w:rsidRDefault="00F62516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F06"/>
    <w:multiLevelType w:val="hybridMultilevel"/>
    <w:tmpl w:val="EB723906"/>
    <w:lvl w:ilvl="0" w:tplc="8E06E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F67A2"/>
    <w:multiLevelType w:val="hybridMultilevel"/>
    <w:tmpl w:val="74881BFA"/>
    <w:lvl w:ilvl="0" w:tplc="E6D8AA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A"/>
    <w:rsid w:val="00020E1F"/>
    <w:rsid w:val="00033D6E"/>
    <w:rsid w:val="00042D22"/>
    <w:rsid w:val="00052F31"/>
    <w:rsid w:val="00065D84"/>
    <w:rsid w:val="00091CAB"/>
    <w:rsid w:val="00107584"/>
    <w:rsid w:val="001539F7"/>
    <w:rsid w:val="001749A2"/>
    <w:rsid w:val="00227838"/>
    <w:rsid w:val="0026630C"/>
    <w:rsid w:val="0029216A"/>
    <w:rsid w:val="002F730E"/>
    <w:rsid w:val="00327172"/>
    <w:rsid w:val="003816EE"/>
    <w:rsid w:val="0038690F"/>
    <w:rsid w:val="00451593"/>
    <w:rsid w:val="0045610E"/>
    <w:rsid w:val="004645A4"/>
    <w:rsid w:val="004A011F"/>
    <w:rsid w:val="004C4B14"/>
    <w:rsid w:val="004C5C65"/>
    <w:rsid w:val="00514AA3"/>
    <w:rsid w:val="005579C8"/>
    <w:rsid w:val="00557DB6"/>
    <w:rsid w:val="00592579"/>
    <w:rsid w:val="005B5C9C"/>
    <w:rsid w:val="00656129"/>
    <w:rsid w:val="006849EF"/>
    <w:rsid w:val="00694AC7"/>
    <w:rsid w:val="006A30A7"/>
    <w:rsid w:val="006D1A49"/>
    <w:rsid w:val="00710A52"/>
    <w:rsid w:val="0075708C"/>
    <w:rsid w:val="007C0BC9"/>
    <w:rsid w:val="007D54C0"/>
    <w:rsid w:val="007F587D"/>
    <w:rsid w:val="0086140C"/>
    <w:rsid w:val="008762FD"/>
    <w:rsid w:val="00884FBE"/>
    <w:rsid w:val="008C31C0"/>
    <w:rsid w:val="008D5824"/>
    <w:rsid w:val="00933E1A"/>
    <w:rsid w:val="0097027F"/>
    <w:rsid w:val="009E6AF5"/>
    <w:rsid w:val="009F05A9"/>
    <w:rsid w:val="00A244EA"/>
    <w:rsid w:val="00A4543F"/>
    <w:rsid w:val="00A556A4"/>
    <w:rsid w:val="00A74540"/>
    <w:rsid w:val="00AA6579"/>
    <w:rsid w:val="00AF27B0"/>
    <w:rsid w:val="00B043D4"/>
    <w:rsid w:val="00B35908"/>
    <w:rsid w:val="00B91AA8"/>
    <w:rsid w:val="00B91F32"/>
    <w:rsid w:val="00BD29D2"/>
    <w:rsid w:val="00BF5815"/>
    <w:rsid w:val="00C14197"/>
    <w:rsid w:val="00C205D0"/>
    <w:rsid w:val="00C5242A"/>
    <w:rsid w:val="00C673FE"/>
    <w:rsid w:val="00C75749"/>
    <w:rsid w:val="00C95EF5"/>
    <w:rsid w:val="00CC0175"/>
    <w:rsid w:val="00CF51BE"/>
    <w:rsid w:val="00D7174D"/>
    <w:rsid w:val="00D77CA3"/>
    <w:rsid w:val="00D854B9"/>
    <w:rsid w:val="00DB631F"/>
    <w:rsid w:val="00DF5392"/>
    <w:rsid w:val="00E87B25"/>
    <w:rsid w:val="00EA57B3"/>
    <w:rsid w:val="00EB0C2C"/>
    <w:rsid w:val="00EF4504"/>
    <w:rsid w:val="00EF5A09"/>
    <w:rsid w:val="00F3687A"/>
    <w:rsid w:val="00F62516"/>
    <w:rsid w:val="00F867F6"/>
    <w:rsid w:val="00FA47B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2C5EA"/>
  <w15:chartTrackingRefBased/>
  <w15:docId w15:val="{FB233B16-98FF-4121-8151-D6977FC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A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6A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7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7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7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7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7B3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86140C"/>
  </w:style>
  <w:style w:type="character" w:customStyle="1" w:styleId="af">
    <w:name w:val="日付 (文字)"/>
    <w:basedOn w:val="a0"/>
    <w:link w:val="ae"/>
    <w:uiPriority w:val="99"/>
    <w:semiHidden/>
    <w:rsid w:val="0086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A729-0790-41CB-A582-13AD1C8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cp:lastPrinted>2021-02-08T06:28:00Z</cp:lastPrinted>
  <dcterms:created xsi:type="dcterms:W3CDTF">2023-03-16T05:16:00Z</dcterms:created>
  <dcterms:modified xsi:type="dcterms:W3CDTF">2023-03-27T03:20:00Z</dcterms:modified>
</cp:coreProperties>
</file>