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F5FFE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BF5FFE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BF5FFE">
              <w:rPr>
                <w:rFonts w:eastAsia="ＭＳ Ｐゴシック" w:cs="ＭＳ Ｐゴシック" w:hint="eastAsia"/>
                <w:b/>
                <w:spacing w:val="180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BF5FFE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BF5FFE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BF5FFE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573A49" w:rsidP="00573A4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</w:t>
            </w:r>
            <w:r w:rsidR="00F956BA"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BF5FFE">
              <w:rPr>
                <w:rFonts w:hint="eastAsia"/>
              </w:rPr>
              <w:t>令和</w:t>
            </w:r>
            <w:bookmarkStart w:id="0" w:name="_GoBack"/>
            <w:bookmarkEnd w:id="0"/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880547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880547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3C2F61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51EC" w:rsidRPr="00617031" w:rsidRDefault="00A52959" w:rsidP="003C2F6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B774CE" w:rsidP="00B774C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住民票上の</w:t>
            </w:r>
            <w:r w:rsidR="00A52959" w:rsidRPr="0061703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C2F61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52959" w:rsidRPr="00617031" w:rsidRDefault="0062408C" w:rsidP="003C2F6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B0070">
              <w:rPr>
                <w:rFonts w:hint="eastAsia"/>
                <w:sz w:val="20"/>
                <w:szCs w:val="20"/>
              </w:rPr>
              <w:t>住</w:t>
            </w:r>
            <w:r w:rsidR="003B0070">
              <w:rPr>
                <w:rFonts w:hint="eastAsia"/>
                <w:sz w:val="20"/>
                <w:szCs w:val="20"/>
              </w:rPr>
              <w:t xml:space="preserve">　 </w:t>
            </w:r>
            <w:r w:rsidRPr="003B0070">
              <w:rPr>
                <w:rFonts w:hint="eastAsia"/>
                <w:sz w:val="20"/>
                <w:szCs w:val="20"/>
              </w:rPr>
              <w:t xml:space="preserve"> 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880547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5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86" w:rsidRDefault="00676986">
      <w:r>
        <w:separator/>
      </w:r>
    </w:p>
  </w:endnote>
  <w:endnote w:type="continuationSeparator" w:id="0">
    <w:p w:rsidR="00676986" w:rsidRDefault="006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86" w:rsidRDefault="006769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6986" w:rsidRDefault="0067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4E" w:rsidRPr="003D124E" w:rsidRDefault="003D124E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（書式１－１）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86A79"/>
    <w:rsid w:val="000C224C"/>
    <w:rsid w:val="0012413D"/>
    <w:rsid w:val="00150CEF"/>
    <w:rsid w:val="0016115D"/>
    <w:rsid w:val="00232760"/>
    <w:rsid w:val="00232976"/>
    <w:rsid w:val="00263A2A"/>
    <w:rsid w:val="002F0EC0"/>
    <w:rsid w:val="003268CA"/>
    <w:rsid w:val="0034723B"/>
    <w:rsid w:val="00355A26"/>
    <w:rsid w:val="00385C84"/>
    <w:rsid w:val="003A6C6D"/>
    <w:rsid w:val="003B0070"/>
    <w:rsid w:val="003C2F61"/>
    <w:rsid w:val="003D124E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33F89"/>
    <w:rsid w:val="00573A49"/>
    <w:rsid w:val="005801A1"/>
    <w:rsid w:val="00587DEA"/>
    <w:rsid w:val="005936AE"/>
    <w:rsid w:val="006045D1"/>
    <w:rsid w:val="00604BC5"/>
    <w:rsid w:val="00617031"/>
    <w:rsid w:val="0062408C"/>
    <w:rsid w:val="006350DA"/>
    <w:rsid w:val="00655082"/>
    <w:rsid w:val="00675D26"/>
    <w:rsid w:val="00676986"/>
    <w:rsid w:val="006E6639"/>
    <w:rsid w:val="00740C4E"/>
    <w:rsid w:val="007A7BCC"/>
    <w:rsid w:val="007C6F4D"/>
    <w:rsid w:val="007F0B8F"/>
    <w:rsid w:val="00815F0C"/>
    <w:rsid w:val="00861C58"/>
    <w:rsid w:val="00880547"/>
    <w:rsid w:val="00912E77"/>
    <w:rsid w:val="009138FC"/>
    <w:rsid w:val="0092076F"/>
    <w:rsid w:val="00934227"/>
    <w:rsid w:val="009A2F65"/>
    <w:rsid w:val="009B0FD3"/>
    <w:rsid w:val="00A302E0"/>
    <w:rsid w:val="00A515EA"/>
    <w:rsid w:val="00A52959"/>
    <w:rsid w:val="00A6495F"/>
    <w:rsid w:val="00AC1B96"/>
    <w:rsid w:val="00B17BE3"/>
    <w:rsid w:val="00B356D7"/>
    <w:rsid w:val="00B774CE"/>
    <w:rsid w:val="00BB406F"/>
    <w:rsid w:val="00BF5FFE"/>
    <w:rsid w:val="00C16D10"/>
    <w:rsid w:val="00D527DE"/>
    <w:rsid w:val="00D5284B"/>
    <w:rsid w:val="00DD38B3"/>
    <w:rsid w:val="00DF756C"/>
    <w:rsid w:val="00E0507B"/>
    <w:rsid w:val="00E231AB"/>
    <w:rsid w:val="00E6349D"/>
    <w:rsid w:val="00E731EC"/>
    <w:rsid w:val="00E76BA7"/>
    <w:rsid w:val="00EA1728"/>
    <w:rsid w:val="00EC3871"/>
    <w:rsid w:val="00F075F8"/>
    <w:rsid w:val="00F1050D"/>
    <w:rsid w:val="00F47416"/>
    <w:rsid w:val="00F956BA"/>
    <w:rsid w:val="00FB452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0EBA81-6EE0-4D97-805A-C432D7BF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rsid w:val="003D124E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9922-E239-4F19-9E65-4C48F02F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23</cp:revision>
  <cp:lastPrinted>2016-08-08T07:12:00Z</cp:lastPrinted>
  <dcterms:created xsi:type="dcterms:W3CDTF">2016-08-01T02:03:00Z</dcterms:created>
  <dcterms:modified xsi:type="dcterms:W3CDTF">2019-04-15T02:57:00Z</dcterms:modified>
</cp:coreProperties>
</file>