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 w:rsidP="00ED607D">
            <w:pPr>
              <w:tabs>
                <w:tab w:val="left" w:pos="1995"/>
              </w:tabs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C00E33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C00E33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C00E33">
              <w:rPr>
                <w:rFonts w:eastAsia="ＭＳ Ｐゴシック" w:cs="ＭＳ Ｐゴシック" w:hint="eastAsia"/>
                <w:b/>
                <w:spacing w:val="180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AC7620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予納郵便切手　</w:t>
            </w:r>
            <w:r w:rsidR="007710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7710A8">
              <w:rPr>
                <w:rFonts w:hAnsi="Times New Roman" w:cs="Times New Roman" w:hint="eastAsia"/>
              </w:rPr>
              <w:t xml:space="preserve">   </w:t>
            </w:r>
            <w:r>
              <w:rPr>
                <w:rFonts w:hAnsi="Times New Roman" w:cs="Times New Roman" w:hint="eastAsia"/>
              </w:rPr>
              <w:t xml:space="preserve">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C00E33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C00E33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C00E33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  <w:r>
              <w:rPr>
                <w:noProof/>
              </w:rPr>
              <w:pict>
                <v:oval id="_x0000_s1026" style="position:absolute;left:0;text-align:left;margin-left:3.65pt;margin-top:9.8pt;width:23.25pt;height:13.5pt;z-index:251658240;mso-position-horizontal-relative:text;mso-position-vertical-relative:text" filled="f" strokecolor="#1f497d [3215]" strokeweight="1.5pt">
                  <v:textbox inset="5.85pt,.7pt,5.85pt,.7pt"/>
                </v:oval>
              </w:pict>
            </w:r>
          </w:p>
          <w:p w:rsidR="0012413D" w:rsidRPr="00617031" w:rsidRDefault="0012413D" w:rsidP="001C02E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C00E33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C02EF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 w:rsidR="001C02EF"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BB31BC" w:rsidRDefault="00BB31BC" w:rsidP="00BB31B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1C02E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C00E33">
              <w:rPr>
                <w:rFonts w:hint="eastAsia"/>
              </w:rPr>
              <w:t>令和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年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月</w:t>
            </w:r>
            <w:r w:rsidRPr="00F8372D">
              <w:rPr>
                <w:rFonts w:hint="eastAsia"/>
                <w:b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312E6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</w:t>
            </w:r>
            <w:r w:rsidR="00312E6A">
              <w:rPr>
                <w:rFonts w:hint="eastAsia"/>
              </w:rPr>
              <w:t xml:space="preserve">　</w:t>
            </w:r>
            <w:r w:rsidRPr="00F8372D">
              <w:rPr>
                <w:b/>
              </w:rPr>
              <w:t xml:space="preserve">  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6859BE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□住民票（開始以降に住所の変更があった場合のみ）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必要性に関する報告書</w:t>
            </w:r>
          </w:p>
          <w:p w:rsidR="005801A1" w:rsidRPr="005801A1" w:rsidRDefault="0034723B" w:rsidP="009D3AAE">
            <w:pPr>
              <w:tabs>
                <w:tab w:val="left" w:pos="3701"/>
              </w:tabs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□財産管理後見人の同意書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696251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696251" w:rsidRPr="00EA1728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</w:t>
            </w:r>
            <w:r>
              <w:rPr>
                <w:rFonts w:hint="eastAsia"/>
              </w:rPr>
              <w:t xml:space="preserve"> 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電話</w:t>
            </w:r>
            <w:r w:rsidRPr="00F8372D">
              <w:rPr>
                <w:b/>
              </w:rPr>
              <w:t xml:space="preserve"> 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617031">
              <w:rPr>
                <w:rFonts w:hint="eastAsia"/>
              </w:rPr>
              <w:t>（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</w:p>
          <w:p w:rsidR="00696251" w:rsidRPr="007710A8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696251" w:rsidRPr="00617031" w:rsidRDefault="00696251" w:rsidP="00F9649E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696251" w:rsidRPr="00617031" w:rsidRDefault="00696251" w:rsidP="00F9649E">
            <w:pPr>
              <w:tabs>
                <w:tab w:val="left" w:pos="674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</w:t>
            </w:r>
            <w:r w:rsidRPr="00617031">
              <w:rPr>
                <w:rFonts w:hint="eastAsia"/>
              </w:rPr>
              <w:t>（</w:t>
            </w:r>
            <w:bookmarkStart w:id="0" w:name="_GoBack"/>
            <w:bookmarkEnd w:id="0"/>
            <w:r w:rsidRPr="0061703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696251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Pr="00EA1728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086A79" w:rsidRDefault="00696251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hAnsi="Times New Roman" w:cs="Times New Roman" w:hint="eastAsia"/>
                <w:sz w:val="18"/>
                <w:szCs w:val="18"/>
              </w:rPr>
              <w:t>■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上記の住所と同じ）</w:t>
            </w:r>
          </w:p>
          <w:p w:rsidR="00696251" w:rsidRPr="00EA1728" w:rsidRDefault="00696251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696251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696251" w:rsidRPr="00617031" w:rsidRDefault="006859BE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696251" w:rsidRPr="00617031">
              <w:rPr>
                <w:rFonts w:hint="eastAsia"/>
              </w:rPr>
              <w:instrText>フリガナ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696251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696251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696251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696251" w:rsidRPr="009D3AAE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  <w:b/>
                <w:color w:val="1F497D" w:themeColor="text2"/>
              </w:rPr>
            </w:pPr>
            <w:r w:rsidRPr="00617031">
              <w:t xml:space="preserve">  </w:t>
            </w:r>
            <w:r w:rsidRPr="00F8372D">
              <w:rPr>
                <w:rFonts w:hint="eastAsia"/>
                <w:b/>
                <w:color w:val="1F497D" w:themeColor="text2"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　ノ</w:t>
            </w:r>
            <w:r w:rsidRPr="009D3AAE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イチ　　　ロウ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696251" w:rsidRPr="00EA1728" w:rsidRDefault="00696251" w:rsidP="00AC7620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617031">
              <w:t xml:space="preserve">  </w:t>
            </w:r>
          </w:p>
        </w:tc>
      </w:tr>
      <w:tr w:rsidR="00696251" w:rsidRPr="00617031" w:rsidTr="00042F95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696251" w:rsidRPr="00070E39" w:rsidRDefault="00696251" w:rsidP="00070E39">
            <w:pPr>
              <w:tabs>
                <w:tab w:val="left" w:pos="869"/>
                <w:tab w:val="left" w:pos="1619"/>
                <w:tab w:val="left" w:pos="1829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  <w:r w:rsidRPr="00070E39">
              <w:rPr>
                <w:rFonts w:hAnsi="Times New Roman" w:cs="Times New Roman" w:hint="eastAsia"/>
                <w:sz w:val="24"/>
                <w:szCs w:val="24"/>
              </w:rPr>
              <w:t xml:space="preserve"> 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 xml:space="preserve">　○○市○○町○○○番地○　</w:t>
            </w:r>
          </w:p>
          <w:p w:rsidR="00696251" w:rsidRPr="00617031" w:rsidRDefault="00696251" w:rsidP="00070E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6859BE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70E39"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,県)</w:instrText>
            </w:r>
            <w:r w:rsidR="006859BE">
              <w:fldChar w:fldCharType="end"/>
            </w:r>
          </w:p>
        </w:tc>
      </w:tr>
      <w:tr w:rsidR="00696251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696251" w:rsidRPr="00617031" w:rsidRDefault="00696251" w:rsidP="004672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</w:t>
            </w:r>
            <w:r w:rsidRPr="0061703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7710A8">
            <w:pPr>
              <w:tabs>
                <w:tab w:val="left" w:pos="2414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696251" w:rsidRPr="00617031" w:rsidRDefault="00696251" w:rsidP="007710A8">
            <w:pPr>
              <w:tabs>
                <w:tab w:val="left" w:pos="5234"/>
                <w:tab w:val="left" w:pos="7025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>
              <w:rPr>
                <w:rFonts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617031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　 </w:t>
            </w:r>
            <w:r w:rsidRPr="00617031">
              <w:rPr>
                <w:rFonts w:hint="eastAsia"/>
              </w:rPr>
              <w:t xml:space="preserve">　方）</w:t>
            </w:r>
          </w:p>
        </w:tc>
      </w:tr>
      <w:tr w:rsidR="00696251" w:rsidRPr="00617031" w:rsidTr="00042F95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96251" w:rsidRPr="00617031" w:rsidRDefault="00696251" w:rsidP="004672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3B0070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3B0070">
              <w:rPr>
                <w:rFonts w:hint="eastAsia"/>
                <w:sz w:val="20"/>
                <w:szCs w:val="20"/>
              </w:rPr>
              <w:t xml:space="preserve"> 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9D3AAE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  <w:r w:rsidRPr="009D3AAE">
              <w:rPr>
                <w:rFonts w:asciiTheme="majorEastAsia" w:eastAsiaTheme="majorEastAsia" w:hAnsiTheme="majorEastAsia"/>
              </w:rPr>
              <w:t xml:space="preserve">                                                  </w:t>
            </w:r>
          </w:p>
          <w:p w:rsidR="00696251" w:rsidRPr="00617031" w:rsidRDefault="00696251" w:rsidP="007710A8">
            <w:pPr>
              <w:tabs>
                <w:tab w:val="left" w:pos="6883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  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696251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96251" w:rsidRPr="00617031" w:rsidRDefault="006859BE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696251" w:rsidRPr="00617031">
              <w:rPr>
                <w:rFonts w:hint="eastAsia"/>
              </w:rPr>
              <w:instrText>フリガナ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696251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696251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696251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69625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696251" w:rsidRPr="007710A8" w:rsidRDefault="00696251" w:rsidP="00AC7620">
            <w:pPr>
              <w:tabs>
                <w:tab w:val="left" w:pos="284"/>
                <w:tab w:val="left" w:pos="788"/>
                <w:tab w:val="left" w:pos="1922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 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オツ　　　ノ</w:t>
            </w:r>
            <w:r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</w:t>
            </w:r>
            <w:r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タ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ロウ</w:t>
            </w:r>
            <w:r w:rsidRPr="007710A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696251" w:rsidRPr="00617031" w:rsidRDefault="00696251" w:rsidP="00AC7620">
            <w:pPr>
              <w:tabs>
                <w:tab w:val="left" w:pos="646"/>
                <w:tab w:val="left" w:pos="1922"/>
                <w:tab w:val="left" w:pos="3056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乙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野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  <w:r w:rsidRPr="00617031">
              <w:t xml:space="preserve">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D6" w:rsidRDefault="00A458D6">
      <w:r>
        <w:separator/>
      </w:r>
    </w:p>
  </w:endnote>
  <w:endnote w:type="continuationSeparator" w:id="0">
    <w:p w:rsidR="00A458D6" w:rsidRDefault="00A4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D6" w:rsidRDefault="00A458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8D6" w:rsidRDefault="00A4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FD" w:rsidRPr="00141CB9" w:rsidRDefault="00A95215">
    <w:pPr>
      <w:pStyle w:val="a3"/>
      <w:rPr>
        <w:rFonts w:asciiTheme="majorEastAsia" w:eastAsiaTheme="majorEastAsia" w:hAnsiTheme="majorEastAsia"/>
        <w:sz w:val="18"/>
        <w:szCs w:val="18"/>
      </w:rPr>
    </w:pPr>
    <w:r w:rsidRPr="00141CB9">
      <w:rPr>
        <w:rFonts w:asciiTheme="majorEastAsia" w:eastAsiaTheme="majorEastAsia" w:hAnsiTheme="majorEastAsia" w:hint="eastAsia"/>
        <w:sz w:val="18"/>
        <w:szCs w:val="18"/>
      </w:rPr>
      <w:t>（書式１－１　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10DE8"/>
    <w:rsid w:val="000248F4"/>
    <w:rsid w:val="00070E39"/>
    <w:rsid w:val="00086A79"/>
    <w:rsid w:val="000C224C"/>
    <w:rsid w:val="0012413D"/>
    <w:rsid w:val="00141CB9"/>
    <w:rsid w:val="00150CEF"/>
    <w:rsid w:val="0016115D"/>
    <w:rsid w:val="001C02EF"/>
    <w:rsid w:val="00232760"/>
    <w:rsid w:val="00263A2A"/>
    <w:rsid w:val="002F0EC0"/>
    <w:rsid w:val="00312E6A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31348"/>
    <w:rsid w:val="00554FCB"/>
    <w:rsid w:val="00575BBF"/>
    <w:rsid w:val="005801A1"/>
    <w:rsid w:val="005936AE"/>
    <w:rsid w:val="00594BD8"/>
    <w:rsid w:val="006045D1"/>
    <w:rsid w:val="00617031"/>
    <w:rsid w:val="006350DA"/>
    <w:rsid w:val="00655082"/>
    <w:rsid w:val="00675D26"/>
    <w:rsid w:val="006859BE"/>
    <w:rsid w:val="00696251"/>
    <w:rsid w:val="006C56B0"/>
    <w:rsid w:val="006E6639"/>
    <w:rsid w:val="00732FF1"/>
    <w:rsid w:val="007710A8"/>
    <w:rsid w:val="007A7BCC"/>
    <w:rsid w:val="007F0B8F"/>
    <w:rsid w:val="00861C58"/>
    <w:rsid w:val="008B3986"/>
    <w:rsid w:val="009138FC"/>
    <w:rsid w:val="0092076F"/>
    <w:rsid w:val="00934227"/>
    <w:rsid w:val="009A2F65"/>
    <w:rsid w:val="009D3AAE"/>
    <w:rsid w:val="009E0862"/>
    <w:rsid w:val="00A32340"/>
    <w:rsid w:val="00A458D6"/>
    <w:rsid w:val="00A515EA"/>
    <w:rsid w:val="00A52959"/>
    <w:rsid w:val="00A6495F"/>
    <w:rsid w:val="00A95215"/>
    <w:rsid w:val="00AC1B96"/>
    <w:rsid w:val="00AC7620"/>
    <w:rsid w:val="00B17BE3"/>
    <w:rsid w:val="00B356D7"/>
    <w:rsid w:val="00BB31BC"/>
    <w:rsid w:val="00BB406F"/>
    <w:rsid w:val="00BD217B"/>
    <w:rsid w:val="00C00E33"/>
    <w:rsid w:val="00C16D10"/>
    <w:rsid w:val="00C652FD"/>
    <w:rsid w:val="00D15D83"/>
    <w:rsid w:val="00D527DE"/>
    <w:rsid w:val="00DA3D11"/>
    <w:rsid w:val="00DD38B3"/>
    <w:rsid w:val="00DF756C"/>
    <w:rsid w:val="00E231AB"/>
    <w:rsid w:val="00E6349D"/>
    <w:rsid w:val="00E731EC"/>
    <w:rsid w:val="00E76BA7"/>
    <w:rsid w:val="00EA1728"/>
    <w:rsid w:val="00EC3871"/>
    <w:rsid w:val="00ED607D"/>
    <w:rsid w:val="00F075F8"/>
    <w:rsid w:val="00F1050D"/>
    <w:rsid w:val="00F47416"/>
    <w:rsid w:val="00F8372D"/>
    <w:rsid w:val="00F956BA"/>
    <w:rsid w:val="00F9649E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5:docId w15:val="{644F5133-E895-47CE-9E47-0292566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1775-0BA5-41B6-8FB8-6A3C42C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14</cp:revision>
  <cp:lastPrinted>2016-08-09T23:58:00Z</cp:lastPrinted>
  <dcterms:created xsi:type="dcterms:W3CDTF">2016-08-08T23:41:00Z</dcterms:created>
  <dcterms:modified xsi:type="dcterms:W3CDTF">2019-04-15T02:58:00Z</dcterms:modified>
</cp:coreProperties>
</file>