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9"/>
        <w:gridCol w:w="807"/>
        <w:gridCol w:w="161"/>
        <w:gridCol w:w="5889"/>
      </w:tblGrid>
      <w:tr w:rsidR="00444EA6" w:rsidRPr="00617031" w:rsidTr="00930E38">
        <w:trPr>
          <w:trHeight w:val="972"/>
        </w:trPr>
        <w:tc>
          <w:tcPr>
            <w:tcW w:w="32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</w:rPr>
            </w:pPr>
            <w:r w:rsidRPr="00617031">
              <w:t xml:space="preserve">                     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受付印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　　</w:t>
            </w:r>
            <w:r w:rsidR="00856688">
              <w:rPr>
                <w:rFonts w:eastAsia="ＭＳ Ｐゴシック" w:cs="ＭＳ Ｐゴシック" w:hint="eastAsia"/>
                <w:b/>
                <w:sz w:val="20"/>
                <w:szCs w:val="20"/>
              </w:rPr>
              <w:t>■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取消し</w:t>
            </w:r>
          </w:p>
          <w:p w:rsidR="00444EA6" w:rsidRPr="00375D7E" w:rsidRDefault="00444EA6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0"/>
                <w:szCs w:val="20"/>
              </w:rPr>
            </w:pPr>
            <w:r w:rsidRPr="003644AF">
              <w:rPr>
                <w:rFonts w:eastAsia="ＭＳ Ｐゴシック" w:cs="ＭＳ Ｐゴシック" w:hint="eastAsia"/>
                <w:b/>
                <w:w w:val="83"/>
                <w:sz w:val="22"/>
                <w:szCs w:val="22"/>
                <w:fitText w:val="3970" w:id="1208800768"/>
              </w:rPr>
              <w:t>成年被後見人に宛てた郵便物等の回送嘱託</w:t>
            </w:r>
            <w:r w:rsidR="00375D7E" w:rsidRPr="003644AF">
              <w:rPr>
                <w:rFonts w:eastAsia="ＭＳ Ｐゴシック" w:cs="ＭＳ Ｐゴシック" w:hint="eastAsia"/>
                <w:b/>
                <w:spacing w:val="405"/>
                <w:w w:val="83"/>
                <w:sz w:val="22"/>
                <w:szCs w:val="22"/>
                <w:fitText w:val="3970" w:id="1208800768"/>
              </w:rPr>
              <w:t>の</w:t>
            </w:r>
            <w:r w:rsidR="00375D7E"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</w:t>
            </w:r>
            <w:r w:rsidR="00375D7E"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申立書</w:t>
            </w:r>
          </w:p>
          <w:p w:rsidR="00375D7E" w:rsidRPr="00410B68" w:rsidRDefault="00375D7E" w:rsidP="00375D7E">
            <w:pPr>
              <w:kinsoku w:val="0"/>
              <w:overflowPunct w:val="0"/>
              <w:autoSpaceDE w:val="0"/>
              <w:autoSpaceDN w:val="0"/>
              <w:spacing w:line="220" w:lineRule="exact"/>
              <w:rPr>
                <w:rFonts w:eastAsia="ＭＳ Ｐゴシック" w:cs="ＭＳ Ｐゴシック"/>
                <w:b/>
                <w:sz w:val="22"/>
                <w:szCs w:val="22"/>
              </w:rPr>
            </w:pP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　　　　　　　　　　　　　　　　　　　　　　　　　　　</w:t>
            </w:r>
            <w:r w:rsidRPr="00375D7E"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>
              <w:rPr>
                <w:rFonts w:eastAsia="ＭＳ Ｐゴシック" w:cs="ＭＳ Ｐゴシック" w:hint="eastAsia"/>
                <w:b/>
                <w:sz w:val="20"/>
                <w:szCs w:val="20"/>
              </w:rPr>
              <w:t xml:space="preserve">　</w:t>
            </w:r>
            <w:r w:rsidRPr="00410B68">
              <w:rPr>
                <w:rFonts w:eastAsia="ＭＳ Ｐゴシック" w:cs="ＭＳ Ｐゴシック" w:hint="eastAsia"/>
                <w:b/>
                <w:sz w:val="22"/>
                <w:szCs w:val="22"/>
              </w:rPr>
              <w:t>□変　更</w:t>
            </w:r>
          </w:p>
          <w:p w:rsidR="00375D7E" w:rsidRPr="00375D7E" w:rsidRDefault="00375D7E" w:rsidP="00375D7E">
            <w:pPr>
              <w:kinsoku w:val="0"/>
              <w:overflowPunct w:val="0"/>
              <w:autoSpaceDE w:val="0"/>
              <w:autoSpaceDN w:val="0"/>
              <w:spacing w:line="180" w:lineRule="exact"/>
              <w:rPr>
                <w:rFonts w:hAnsi="Times New Roman" w:cs="Times New Roman"/>
                <w:b/>
                <w:sz w:val="18"/>
                <w:szCs w:val="18"/>
              </w:rPr>
            </w:pPr>
          </w:p>
        </w:tc>
      </w:tr>
      <w:tr w:rsidR="00444EA6" w:rsidRPr="00617031" w:rsidTr="00444EA6">
        <w:trPr>
          <w:trHeight w:val="216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6050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</w:t>
            </w:r>
            <w:r w:rsidRPr="00617031">
              <w:rPr>
                <w:rFonts w:hint="eastAsia"/>
              </w:rPr>
              <w:t xml:space="preserve">　　　　　　　　　　　　　　　　　　</w:t>
            </w:r>
          </w:p>
        </w:tc>
      </w:tr>
      <w:tr w:rsidR="00444EA6" w:rsidRPr="00617031" w:rsidTr="005C10FD">
        <w:trPr>
          <w:trHeight w:val="1244"/>
        </w:trPr>
        <w:tc>
          <w:tcPr>
            <w:tcW w:w="3226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  <w:r w:rsidRPr="00617031">
              <w:rPr>
                <w:rFonts w:hint="eastAsia"/>
                <w:w w:val="93"/>
              </w:rPr>
              <w:t>（この欄に申立手数料として１件について８００円分の収入印紙を貼ってください。</w:t>
            </w:r>
            <w:r w:rsidRPr="00617031">
              <w:rPr>
                <w:rFonts w:hint="eastAsia"/>
                <w:spacing w:val="21"/>
                <w:w w:val="93"/>
              </w:rPr>
              <w:t>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</w:rPr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Pr="00617031" w:rsidRDefault="00444EA6" w:rsidP="00D527DE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444EA6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</w:pPr>
          </w:p>
          <w:p w:rsidR="00444EA6" w:rsidRPr="00617031" w:rsidRDefault="00444EA6" w:rsidP="0034723B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700" w:firstLine="2720"/>
              <w:rPr>
                <w:rFonts w:hAnsi="Times New Roman" w:cs="Times New Roman"/>
              </w:rPr>
            </w:pPr>
            <w:r w:rsidRPr="00617031">
              <w:rPr>
                <w:rFonts w:hint="eastAsia"/>
              </w:rPr>
              <w:t>（貼った印紙に押印しないでください。）</w:t>
            </w:r>
          </w:p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44EA6">
        <w:trPr>
          <w:trHeight w:val="264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収入印紙　　　　　８００円</w:t>
            </w:r>
          </w:p>
        </w:tc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444EA6" w:rsidRPr="00617031" w:rsidTr="00473532">
        <w:trPr>
          <w:trHeight w:val="31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4EA6" w:rsidRPr="00444EA6" w:rsidRDefault="00444EA6" w:rsidP="00444EA6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80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予納郵便切手　　　　　　円</w:t>
            </w: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44EA6" w:rsidRPr="00617031" w:rsidRDefault="00444EA6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588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44EA6" w:rsidRPr="00617031" w:rsidRDefault="00444EA6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</w:tr>
    </w:tbl>
    <w:p w:rsidR="00A52959" w:rsidRDefault="00A52959">
      <w:pPr>
        <w:adjustRightInd/>
        <w:spacing w:line="144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5"/>
        <w:gridCol w:w="5968"/>
      </w:tblGrid>
      <w:tr w:rsidR="00F36895" w:rsidRPr="00617031" w:rsidTr="005C10FD">
        <w:trPr>
          <w:trHeight w:val="517"/>
        </w:trPr>
        <w:tc>
          <w:tcPr>
            <w:tcW w:w="32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216" w:lineRule="exact"/>
            </w:pPr>
          </w:p>
          <w:p w:rsidR="00F36895" w:rsidRPr="00617031" w:rsidRDefault="00F36895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>
              <w:rPr>
                <w:rFonts w:hint="eastAsia"/>
              </w:rPr>
              <w:t xml:space="preserve">　</w:t>
            </w:r>
            <w:r w:rsidRPr="003644AF">
              <w:rPr>
                <w:rFonts w:hint="eastAsia"/>
                <w:spacing w:val="45"/>
                <w:fitText w:val="2400" w:id="1212422912"/>
              </w:rPr>
              <w:t>後見開始の事件番</w:t>
            </w:r>
            <w:r w:rsidRPr="003644AF">
              <w:rPr>
                <w:rFonts w:hint="eastAsia"/>
                <w:spacing w:val="30"/>
                <w:fitText w:val="2400" w:id="1212422912"/>
              </w:rPr>
              <w:t>号</w:t>
            </w:r>
          </w:p>
        </w:tc>
        <w:tc>
          <w:tcPr>
            <w:tcW w:w="5968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F36895" w:rsidRDefault="003644AF" w:rsidP="00F36895">
            <w:pPr>
              <w:kinsoku w:val="0"/>
              <w:overflowPunct w:val="0"/>
              <w:autoSpaceDE w:val="0"/>
              <w:autoSpaceDN w:val="0"/>
              <w:spacing w:line="216" w:lineRule="exact"/>
              <w:ind w:left="292"/>
            </w:pPr>
            <w:r>
              <w:rPr>
                <w:noProof/>
              </w:rPr>
              <w:pict>
                <v:oval id="_x0000_s1026" style="position:absolute;left:0;text-align:left;margin-left:3.65pt;margin-top:10.15pt;width:23.25pt;height:13.5pt;z-index:251658240;mso-position-horizontal-relative:text;mso-position-vertical-relative:text" filled="f" strokecolor="#1f497d [3215]" strokeweight="1.5pt">
                  <v:textbox inset="5.85pt,.7pt,5.85pt,.7pt"/>
                </v:oval>
              </w:pict>
            </w:r>
          </w:p>
          <w:p w:rsidR="00F36895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216" w:lineRule="exact"/>
              <w:ind w:firstLineChars="100" w:firstLine="16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平成</w:t>
            </w:r>
            <w:r w:rsidR="003644AF">
              <w:rPr>
                <w:rFonts w:hint="eastAsia"/>
              </w:rPr>
              <w:t>・令和</w:t>
            </w:r>
            <w:r w:rsidRPr="00617031">
              <w:rPr>
                <w:rFonts w:hint="eastAsia"/>
              </w:rPr>
              <w:t xml:space="preserve">　</w:t>
            </w:r>
            <w:r w:rsidRPr="00F8372D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</w:t>
            </w:r>
            <w:r w:rsidRPr="009D3AA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>年（家）第</w:t>
            </w:r>
            <w:r w:rsidRPr="00617031">
              <w:t xml:space="preserve">    </w:t>
            </w:r>
            <w:r>
              <w:rPr>
                <w:rFonts w:hint="eastAsia"/>
              </w:rPr>
              <w:t xml:space="preserve">　</w:t>
            </w:r>
            <w:r w:rsidRPr="001C02EF">
              <w:rPr>
                <w:rFonts w:asciiTheme="majorEastAsia" w:eastAsiaTheme="majorEastAsia" w:hAnsiTheme="majorEastAsia"/>
                <w:color w:val="1F497D" w:themeColor="text2"/>
              </w:rPr>
              <w:t xml:space="preserve"> 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○○○○○</w:t>
            </w:r>
            <w:r w:rsidRPr="001C02EF">
              <w:rPr>
                <w:rFonts w:asciiTheme="majorEastAsia" w:eastAsiaTheme="majorEastAsia" w:hAnsiTheme="majorEastAsia"/>
              </w:rPr>
              <w:t xml:space="preserve"> </w:t>
            </w:r>
            <w:r w:rsidRPr="00617031">
              <w:t xml:space="preserve">      </w:t>
            </w:r>
            <w:r w:rsidRPr="00617031">
              <w:rPr>
                <w:rFonts w:hint="eastAsia"/>
              </w:rPr>
              <w:t>号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6"/>
        <w:gridCol w:w="1612"/>
        <w:gridCol w:w="4355"/>
      </w:tblGrid>
      <w:tr w:rsidR="00375D7E" w:rsidRPr="00617031" w:rsidTr="00A7727C">
        <w:trPr>
          <w:trHeight w:val="1051"/>
        </w:trPr>
        <w:tc>
          <w:tcPr>
            <w:tcW w:w="3226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EB147A" w:rsidRDefault="00EB147A" w:rsidP="00EB147A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名 古 屋　家 庭 裁 判 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　　　　　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t xml:space="preserve">          </w:t>
            </w:r>
            <w:r>
              <w:rPr>
                <w:rFonts w:hint="eastAsia"/>
              </w:rPr>
              <w:t xml:space="preserve">　支部</w:t>
            </w:r>
            <w:r w:rsidRPr="00617031">
              <w:t xml:space="preserve"> </w:t>
            </w:r>
            <w:r>
              <w:rPr>
                <w:rFonts w:hint="eastAsia"/>
              </w:rPr>
              <w:t>・　出張所</w:t>
            </w:r>
            <w:r w:rsidRPr="00617031">
              <w:t xml:space="preserve">     </w:t>
            </w:r>
            <w:r w:rsidRPr="00617031">
              <w:rPr>
                <w:rFonts w:hint="eastAsia"/>
              </w:rPr>
              <w:t>御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>中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</w:t>
            </w:r>
            <w:r w:rsidR="003644AF">
              <w:rPr>
                <w:rFonts w:hint="eastAsia"/>
              </w:rPr>
              <w:t>令和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　年</w:t>
            </w:r>
            <w:r w:rsidRPr="00856688">
              <w:rPr>
                <w:rFonts w:hint="eastAsia"/>
                <w:b/>
                <w:color w:val="1F497D" w:themeColor="text2"/>
              </w:rPr>
              <w:t xml:space="preserve">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="00856688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</w:rPr>
              <w:t xml:space="preserve">月　</w:t>
            </w:r>
            <w:r w:rsidR="00856688" w:rsidRPr="00856688">
              <w:rPr>
                <w:rFonts w:hint="eastAsia"/>
                <w:b/>
                <w:color w:val="1F497D" w:themeColor="text2"/>
              </w:rPr>
              <w:t>○○</w:t>
            </w:r>
            <w:r w:rsidRPr="00617031">
              <w:rPr>
                <w:rFonts w:hint="eastAsia"/>
              </w:rPr>
              <w:t xml:space="preserve">　日</w:t>
            </w:r>
          </w:p>
        </w:tc>
        <w:tc>
          <w:tcPr>
            <w:tcW w:w="1612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  <w:r w:rsidRPr="00617031">
              <w:rPr>
                <w:rFonts w:hint="eastAsia"/>
                <w:spacing w:val="240"/>
              </w:rPr>
              <w:t>申立</w:t>
            </w:r>
            <w:r w:rsidRPr="00617031">
              <w:rPr>
                <w:rFonts w:hint="eastAsia"/>
              </w:rPr>
              <w:t>人</w:t>
            </w: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240" w:lineRule="atLeast"/>
              <w:jc w:val="center"/>
            </w:pPr>
          </w:p>
          <w:p w:rsidR="00375D7E" w:rsidRPr="00617031" w:rsidRDefault="00375D7E" w:rsidP="002245B2">
            <w:pPr>
              <w:kinsoku w:val="0"/>
              <w:overflowPunct w:val="0"/>
              <w:spacing w:line="162" w:lineRule="exact"/>
              <w:jc w:val="center"/>
            </w:pPr>
            <w:r w:rsidRPr="00617031">
              <w:rPr>
                <w:rFonts w:hint="eastAsia"/>
                <w:spacing w:val="75"/>
              </w:rPr>
              <w:t>の記名押</w:t>
            </w:r>
            <w:r w:rsidRPr="00617031">
              <w:rPr>
                <w:rFonts w:hint="eastAsia"/>
              </w:rPr>
              <w:t>印</w:t>
            </w:r>
          </w:p>
        </w:tc>
        <w:tc>
          <w:tcPr>
            <w:tcW w:w="4355" w:type="dxa"/>
            <w:tcBorders>
              <w:top w:val="single" w:sz="18" w:space="0" w:color="auto"/>
              <w:left w:val="single" w:sz="4" w:space="0" w:color="000000"/>
              <w:bottom w:val="single" w:sz="18" w:space="0" w:color="000000"/>
              <w:right w:val="single" w:sz="18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856688" w:rsidP="00856688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Pr="00F8372D">
              <w:rPr>
                <w:b/>
              </w:rPr>
              <w:t xml:space="preserve"> </w:t>
            </w:r>
            <w:bookmarkStart w:id="0" w:name="_GoBack"/>
            <w:bookmarkEnd w:id="0"/>
            <w:r w:rsidRPr="00F8372D">
              <w:rPr>
                <w:b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F8372D">
              <w:rPr>
                <w:b/>
              </w:rPr>
              <w:t xml:space="preserve"> </w:t>
            </w:r>
            <w:r w:rsidRPr="00617031">
              <w:t xml:space="preserve">   </w:t>
            </w:r>
            <w:r w:rsidR="00375D7E" w:rsidRPr="00617031">
              <w:t xml:space="preserve">         </w:t>
            </w:r>
            <w:r w:rsidR="00375D7E" w:rsidRPr="00617031">
              <w:rPr>
                <w:rFonts w:hint="eastAsia"/>
              </w:rPr>
              <w:t>印</w:t>
            </w:r>
          </w:p>
        </w:tc>
      </w:tr>
    </w:tbl>
    <w:p w:rsidR="00375D7E" w:rsidRPr="00856688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29"/>
        <w:gridCol w:w="8064"/>
      </w:tblGrid>
      <w:tr w:rsidR="00375D7E" w:rsidRPr="00F956BA" w:rsidTr="002245B2">
        <w:trPr>
          <w:trHeight w:val="642"/>
        </w:trPr>
        <w:tc>
          <w:tcPr>
            <w:tcW w:w="1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000000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</w:p>
          <w:p w:rsidR="00375D7E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ind w:firstLineChars="50" w:firstLine="120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375D7E" w:rsidRPr="00617031">
              <w:rPr>
                <w:rFonts w:hint="eastAsia"/>
              </w:rPr>
              <w:instrText>添付書類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375D7E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375D7E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375D7E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375D7E" w:rsidRPr="00617031">
              <w:rPr>
                <w:rFonts w:hint="eastAsia"/>
              </w:rPr>
              <w:t>添付書類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06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</w:tcPr>
          <w:p w:rsidR="00375D7E" w:rsidRPr="0061703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 w:hint="eastAsia"/>
              </w:rPr>
              <w:t>（審理のために必要な場合は，追加書類の提出をお願いすることがあります。）</w:t>
            </w:r>
          </w:p>
          <w:p w:rsidR="00375D7E" w:rsidRDefault="00736F0F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MS-Mincho"/>
                <w:color w:val="auto"/>
              </w:rPr>
            </w:pPr>
            <w:r>
              <w:rPr>
                <w:rFonts w:cs="MS-Mincho" w:hint="eastAsia"/>
                <w:color w:val="auto"/>
              </w:rPr>
              <w:t>■</w:t>
            </w:r>
            <w:r w:rsidR="00375D7E">
              <w:rPr>
                <w:rFonts w:cs="MS-Mincho" w:hint="eastAsia"/>
                <w:color w:val="auto"/>
              </w:rPr>
              <w:t>住民票（開始以降に住所の変更があった場合のみ）　　　□必要性に関する報告書</w:t>
            </w:r>
          </w:p>
          <w:p w:rsidR="00375D7E" w:rsidRPr="005801A1" w:rsidRDefault="00375D7E" w:rsidP="002245B2">
            <w:pPr>
              <w:kinsoku w:val="0"/>
              <w:overflowPunct w:val="0"/>
              <w:autoSpaceDE w:val="0"/>
              <w:autoSpaceDN w:val="0"/>
              <w:spacing w:line="162" w:lineRule="exact"/>
              <w:rPr>
                <w:rFonts w:cs="Times New Roman"/>
                <w:color w:val="auto"/>
              </w:rPr>
            </w:pPr>
            <w:r>
              <w:rPr>
                <w:rFonts w:cs="MS-Mincho" w:hint="eastAsia"/>
                <w:color w:val="auto"/>
              </w:rPr>
              <w:t>□財産管理後見人の同意書　　　□成年後見監督人の同意書　　　　□</w:t>
            </w:r>
          </w:p>
        </w:tc>
      </w:tr>
    </w:tbl>
    <w:p w:rsidR="00375D7E" w:rsidRPr="00617031" w:rsidRDefault="00375D7E" w:rsidP="00375D7E">
      <w:pPr>
        <w:adjustRightInd/>
        <w:spacing w:line="162" w:lineRule="exact"/>
        <w:rPr>
          <w:rFonts w:hAnsi="Times New Roman" w:cs="Times New Roman"/>
        </w:rPr>
      </w:pPr>
    </w:p>
    <w:tbl>
      <w:tblPr>
        <w:tblW w:w="0" w:type="auto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07"/>
        <w:gridCol w:w="967"/>
        <w:gridCol w:w="7419"/>
      </w:tblGrid>
      <w:tr w:rsidR="00F36895" w:rsidRPr="00617031" w:rsidTr="000670D3">
        <w:trPr>
          <w:trHeight w:val="999"/>
        </w:trPr>
        <w:tc>
          <w:tcPr>
            <w:tcW w:w="807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5C10FD" w:rsidRDefault="005C10FD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rPr>
                <w:rFonts w:hint="eastAsia"/>
                <w:b/>
                <w:bCs/>
                <w:sz w:val="24"/>
                <w:szCs w:val="24"/>
              </w:rPr>
              <w:t>申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b/>
                <w:bCs/>
                <w:sz w:val="24"/>
                <w:szCs w:val="24"/>
              </w:rPr>
              <w:t xml:space="preserve">　人</w:t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18" w:space="0" w:color="000000"/>
              <w:left w:val="single" w:sz="4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 w:rsidRPr="00F36895">
              <w:rPr>
                <w:rFonts w:hint="eastAsia"/>
                <w:sz w:val="21"/>
                <w:szCs w:val="21"/>
              </w:rPr>
              <w:t>住　　所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single" w:sz="18" w:space="0" w:color="000000"/>
              <w:left w:val="single" w:sz="4" w:space="0" w:color="000000"/>
              <w:right w:val="single" w:sz="18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E70EE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－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                            </w:t>
            </w:r>
            <w:r w:rsidRPr="00617031">
              <w:rPr>
                <w:rFonts w:hint="eastAsia"/>
              </w:rPr>
              <w:t>電話</w:t>
            </w:r>
            <w:r w:rsidRPr="00617031">
              <w:t xml:space="preserve"> 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（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</w:t>
            </w:r>
            <w:r w:rsidRPr="00617031">
              <w:rPr>
                <w:rFonts w:hint="eastAsia"/>
              </w:rPr>
              <w:t>）</w:t>
            </w:r>
            <w:r w:rsidR="00856688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</w:rPr>
              <w:t xml:space="preserve"> </w:t>
            </w:r>
            <w:r w:rsidR="00856688"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</w:t>
            </w:r>
            <w:r w:rsidR="00856688" w:rsidRPr="009D3AAE">
              <w:rPr>
                <w:rFonts w:asciiTheme="majorEastAsia" w:eastAsiaTheme="majorEastAsia" w:hAnsiTheme="majorEastAsia"/>
              </w:rPr>
              <w:t xml:space="preserve"> </w:t>
            </w:r>
            <w:r w:rsidR="00856688" w:rsidRPr="00617031">
              <w:t xml:space="preserve"> </w:t>
            </w:r>
            <w:r w:rsidRPr="00617031">
              <w:t xml:space="preserve">                                                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                                                 </w:t>
            </w:r>
            <w:r w:rsidRPr="00617031">
              <w:rPr>
                <w:rFonts w:hint="eastAsia"/>
              </w:rPr>
              <w:t>（　　　　　　　　　方）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F36895" w:rsidRPr="00617031" w:rsidTr="000670D3">
        <w:trPr>
          <w:trHeight w:val="852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856688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  <w:r>
              <w:rPr>
                <w:rFonts w:hint="eastAsia"/>
              </w:rPr>
              <w:t xml:space="preserve">　</w:t>
            </w:r>
          </w:p>
          <w:p w:rsidR="00856688" w:rsidRPr="00736F0F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 xml:space="preserve"> 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イチ　　ロウ</w:t>
            </w:r>
          </w:p>
          <w:p w:rsidR="00856688" w:rsidRPr="00E70EE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F36895" w:rsidRPr="00617031" w:rsidRDefault="00856688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41"/>
              <w:jc w:val="both"/>
            </w:pP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一　　郎</w:t>
            </w:r>
            <w:r w:rsidRPr="00617031">
              <w:t xml:space="preserve">  </w:t>
            </w:r>
          </w:p>
        </w:tc>
      </w:tr>
      <w:tr w:rsidR="00F36895" w:rsidRPr="00617031" w:rsidTr="005C10FD">
        <w:trPr>
          <w:trHeight w:val="583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144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36895" w:rsidRPr="00930E38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0"/>
                <w:szCs w:val="20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本 人 と</w:t>
            </w:r>
          </w:p>
          <w:p w:rsidR="00F36895" w:rsidRPr="00F36895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1"/>
                <w:szCs w:val="21"/>
              </w:rPr>
            </w:pPr>
            <w:r w:rsidRPr="00930E38">
              <w:rPr>
                <w:rFonts w:hAnsi="Times New Roman" w:cs="Times New Roman" w:hint="eastAsia"/>
                <w:sz w:val="20"/>
                <w:szCs w:val="20"/>
              </w:rPr>
              <w:t>の 関 係</w:t>
            </w:r>
          </w:p>
        </w:tc>
        <w:tc>
          <w:tcPr>
            <w:tcW w:w="7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000000"/>
            </w:tcBorders>
          </w:tcPr>
          <w:p w:rsidR="005C10FD" w:rsidRPr="005C10FD" w:rsidRDefault="005C10FD" w:rsidP="005C10FD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>
              <w:rPr>
                <w:rFonts w:hint="eastAsia"/>
              </w:rPr>
              <w:t xml:space="preserve">　</w:t>
            </w:r>
            <w:r w:rsidR="00E70EE1">
              <w:rPr>
                <w:rFonts w:hint="eastAsia"/>
              </w:rPr>
              <w:t>■</w:t>
            </w:r>
            <w:r w:rsidRPr="005C10FD">
              <w:rPr>
                <w:rFonts w:hint="eastAsia"/>
              </w:rPr>
              <w:t xml:space="preserve">　郵便物等の回送を受けている成年後見人　　□　左記以外の成年後見人　</w:t>
            </w:r>
          </w:p>
          <w:p w:rsidR="005C10FD" w:rsidRPr="005C10FD" w:rsidRDefault="005C10FD" w:rsidP="00930E38">
            <w:pPr>
              <w:kinsoku w:val="0"/>
              <w:overflowPunct w:val="0"/>
              <w:autoSpaceDE w:val="0"/>
              <w:autoSpaceDN w:val="0"/>
              <w:spacing w:line="240" w:lineRule="exact"/>
              <w:jc w:val="both"/>
            </w:pPr>
            <w:r w:rsidRPr="005C10FD">
              <w:rPr>
                <w:rFonts w:hint="eastAsia"/>
              </w:rPr>
              <w:t xml:space="preserve">　□　本人　　　　□　成年後見監督人　　</w:t>
            </w:r>
            <w:r w:rsidR="00930E38">
              <w:rPr>
                <w:rFonts w:hint="eastAsia"/>
              </w:rPr>
              <w:t xml:space="preserve">　　</w:t>
            </w:r>
            <w:r w:rsidRPr="005C10FD">
              <w:rPr>
                <w:rFonts w:hint="eastAsia"/>
              </w:rPr>
              <w:t xml:space="preserve">　□　</w:t>
            </w:r>
          </w:p>
        </w:tc>
      </w:tr>
      <w:tr w:rsidR="002245B2" w:rsidRPr="00617031" w:rsidTr="00A7727C">
        <w:trPr>
          <w:trHeight w:val="853"/>
        </w:trPr>
        <w:tc>
          <w:tcPr>
            <w:tcW w:w="807" w:type="dxa"/>
            <w:vMerge w:val="restart"/>
            <w:tcBorders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930E38" w:rsidRDefault="00930E38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成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年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被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後</w:t>
            </w:r>
          </w:p>
          <w:p w:rsidR="002245B2" w:rsidRPr="00444EA6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見</w:t>
            </w:r>
          </w:p>
          <w:p w:rsidR="002245B2" w:rsidRDefault="002245B2" w:rsidP="002245B2">
            <w:pPr>
              <w:kinsoku w:val="0"/>
              <w:overflowPunct w:val="0"/>
              <w:autoSpaceDE w:val="0"/>
              <w:autoSpaceDN w:val="0"/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444EA6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auto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本　　籍</w:t>
            </w:r>
            <w:r w:rsidRPr="00617031">
              <w:rPr>
                <w:sz w:val="20"/>
                <w:szCs w:val="20"/>
              </w:rPr>
              <w:t>(</w:t>
            </w:r>
            <w:r w:rsidRPr="00617031">
              <w:rPr>
                <w:rFonts w:hint="eastAsia"/>
                <w:sz w:val="20"/>
                <w:szCs w:val="20"/>
              </w:rPr>
              <w:t>国　籍）</w:t>
            </w:r>
          </w:p>
        </w:tc>
        <w:tc>
          <w:tcPr>
            <w:tcW w:w="7419" w:type="dxa"/>
            <w:tcBorders>
              <w:top w:val="nil"/>
              <w:left w:val="single" w:sz="4" w:space="0" w:color="auto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>都　道</w:t>
            </w:r>
          </w:p>
          <w:p w:rsidR="002245B2" w:rsidRPr="00617031" w:rsidRDefault="00856688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 xml:space="preserve">　</w:t>
            </w:r>
            <w:r w:rsidR="00E70EE1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 </w:t>
            </w:r>
            <w:r w:rsidRPr="00856688">
              <w:rPr>
                <w:rFonts w:hAnsi="Times New Roman" w:cs="Times New Roman" w:hint="eastAsia"/>
                <w:b/>
                <w:color w:val="1F497D" w:themeColor="text2"/>
                <w:sz w:val="22"/>
                <w:szCs w:val="22"/>
              </w:rPr>
              <w:t xml:space="preserve">○○　</w:t>
            </w:r>
            <w:r>
              <w:rPr>
                <w:rFonts w:hAnsi="Times New Roman" w:cs="Times New Roman" w:hint="eastAsia"/>
              </w:rPr>
              <w:t xml:space="preserve">　　　　　　　　　</w:t>
            </w:r>
            <w:r w:rsidRPr="009D3AAE">
              <w:rPr>
                <w:rFonts w:asciiTheme="majorEastAsia" w:eastAsiaTheme="majorEastAsia" w:hAnsiTheme="majorEastAsia" w:cs="Times New Roman" w:hint="eastAsia"/>
                <w:b/>
                <w:color w:val="1F497D" w:themeColor="text2"/>
                <w:sz w:val="22"/>
                <w:szCs w:val="22"/>
              </w:rPr>
              <w:t>○○市○○町○○○番地○</w:t>
            </w:r>
          </w:p>
          <w:p w:rsidR="002245B2" w:rsidRPr="00617031" w:rsidRDefault="002245B2" w:rsidP="00856688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t xml:space="preserve">                </w:t>
            </w:r>
            <w:r w:rsidRPr="00617031">
              <w:rPr>
                <w:rFonts w:hint="eastAsia"/>
              </w:rPr>
              <w:t xml:space="preserve">府　</w:t>
            </w:r>
            <w:r w:rsidR="002D3BDF">
              <w:fldChar w:fldCharType="begin"/>
            </w:r>
            <w:r w:rsidR="00856688">
              <w:instrText xml:space="preserve"> </w:instrText>
            </w:r>
            <w:r w:rsidR="00856688">
              <w:rPr>
                <w:rFonts w:hint="eastAsia"/>
              </w:rPr>
              <w:instrText>eq \o\ac(</w:instrText>
            </w:r>
            <w:r w:rsidR="00856688" w:rsidRPr="00856688">
              <w:rPr>
                <w:rFonts w:hint="eastAsia"/>
                <w:sz w:val="24"/>
              </w:rPr>
              <w:instrText>○</w:instrText>
            </w:r>
            <w:r w:rsidR="00856688">
              <w:rPr>
                <w:rFonts w:hint="eastAsia"/>
              </w:rPr>
              <w:instrText>,県)</w:instrText>
            </w:r>
            <w:r w:rsidR="002D3BDF">
              <w:fldChar w:fldCharType="end"/>
            </w:r>
          </w:p>
        </w:tc>
      </w:tr>
      <w:tr w:rsidR="002245B2" w:rsidRPr="00617031" w:rsidTr="005C10FD">
        <w:trPr>
          <w:trHeight w:val="817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2245B2" w:rsidRPr="00617031" w:rsidRDefault="002245B2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0670D3" w:rsidRDefault="000670D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2245B2" w:rsidRDefault="007200A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住民票上</w:t>
            </w:r>
          </w:p>
          <w:p w:rsidR="002245B2" w:rsidRPr="00617031" w:rsidRDefault="007200A3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の住</w:t>
            </w:r>
            <w:r w:rsidR="002245B2" w:rsidRPr="00617031">
              <w:rPr>
                <w:rFonts w:hint="eastAsia"/>
                <w:sz w:val="20"/>
                <w:szCs w:val="20"/>
              </w:rPr>
              <w:t>所</w:t>
            </w:r>
          </w:p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2245B2" w:rsidRPr="00617031" w:rsidRDefault="002245B2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2245B2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2245B2" w:rsidP="00736F0F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</w:pPr>
            <w:r w:rsidRPr="00617031">
              <w:rPr>
                <w:rFonts w:hint="eastAsia"/>
              </w:rPr>
              <w:t xml:space="preserve">　</w:t>
            </w:r>
          </w:p>
          <w:p w:rsidR="002245B2" w:rsidRPr="00617031" w:rsidRDefault="00E70EE1" w:rsidP="00473532">
            <w:pPr>
              <w:tabs>
                <w:tab w:val="left" w:pos="2489"/>
              </w:tabs>
              <w:kinsoku w:val="0"/>
              <w:overflowPunct w:val="0"/>
              <w:autoSpaceDE w:val="0"/>
              <w:autoSpaceDN w:val="0"/>
              <w:spacing w:line="160" w:lineRule="exact"/>
              <w:ind w:firstLineChars="100" w:firstLine="221"/>
              <w:rPr>
                <w:rFonts w:hAnsi="Times New Roman" w:cs="Times New Roman"/>
                <w:sz w:val="24"/>
                <w:szCs w:val="24"/>
              </w:rPr>
            </w:pP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○○県○○市○○町○○○番地</w:t>
            </w:r>
            <w:r w:rsidRPr="00617031">
              <w:t xml:space="preserve"> </w:t>
            </w:r>
            <w:r w:rsidR="002245B2" w:rsidRPr="00617031">
              <w:t xml:space="preserve"> </w:t>
            </w:r>
          </w:p>
        </w:tc>
      </w:tr>
      <w:tr w:rsidR="00A7727C" w:rsidRPr="00617031" w:rsidTr="00473532">
        <w:trPr>
          <w:trHeight w:val="715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A7727C" w:rsidRPr="00617031" w:rsidRDefault="00A7727C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7727C" w:rsidRDefault="00A7727C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7727C" w:rsidRPr="00617031" w:rsidRDefault="007200A3" w:rsidP="00A7727C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>
              <w:rPr>
                <w:rFonts w:hint="eastAsia"/>
                <w:sz w:val="20"/>
                <w:szCs w:val="20"/>
              </w:rPr>
              <w:t>住</w:t>
            </w:r>
            <w:r w:rsidR="00A7727C" w:rsidRPr="00617031">
              <w:rPr>
                <w:rFonts w:hint="eastAsia"/>
                <w:sz w:val="20"/>
                <w:szCs w:val="20"/>
              </w:rPr>
              <w:t xml:space="preserve">　　所</w:t>
            </w:r>
          </w:p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A7727C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E70EE1" w:rsidRDefault="00A7727C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b/>
                <w:color w:val="1F497D" w:themeColor="text2"/>
              </w:rPr>
            </w:pPr>
            <w:r w:rsidRPr="00617031">
              <w:rPr>
                <w:rFonts w:hint="eastAsia"/>
              </w:rPr>
              <w:t>〒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</w:t>
            </w:r>
            <w:r w:rsidR="00E70EE1" w:rsidRPr="00617031">
              <w:rPr>
                <w:rFonts w:hint="eastAsia"/>
              </w:rPr>
              <w:t>－</w:t>
            </w:r>
            <w:r w:rsidR="00E70EE1" w:rsidRPr="00E70EE1">
              <w:rPr>
                <w:rFonts w:hint="eastAsia"/>
                <w:b/>
                <w:color w:val="1F497D" w:themeColor="text2"/>
              </w:rPr>
              <w:t>○○○○</w:t>
            </w:r>
          </w:p>
          <w:p w:rsidR="00E70EE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617031" w:rsidRDefault="00E70EE1" w:rsidP="002245B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   </w:t>
            </w:r>
            <w:r w:rsidRPr="009D3AAE">
              <w:rPr>
                <w:rFonts w:asciiTheme="majorEastAsia" w:eastAsiaTheme="majorEastAsia" w:hAnsiTheme="majorEastAsia" w:hint="eastAsia"/>
                <w:b/>
                <w:color w:val="1F497D" w:themeColor="text2"/>
                <w:sz w:val="22"/>
                <w:szCs w:val="22"/>
              </w:rPr>
              <w:t>○○県○○市○○町○丁目○番○号　　○○病院</w:t>
            </w:r>
          </w:p>
        </w:tc>
      </w:tr>
      <w:tr w:rsidR="00F36895" w:rsidRPr="00617031" w:rsidTr="00F36895">
        <w:trPr>
          <w:trHeight w:val="901"/>
        </w:trPr>
        <w:tc>
          <w:tcPr>
            <w:tcW w:w="807" w:type="dxa"/>
            <w:vMerge/>
            <w:tcBorders>
              <w:left w:val="single" w:sz="18" w:space="0" w:color="000000"/>
              <w:right w:val="single" w:sz="4" w:space="0" w:color="000000"/>
            </w:tcBorders>
          </w:tcPr>
          <w:p w:rsidR="00F36895" w:rsidRPr="00617031" w:rsidRDefault="00F36895" w:rsidP="002245B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</w:tcPr>
          <w:p w:rsidR="00F36895" w:rsidRPr="00617031" w:rsidRDefault="002D3BDF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F36895" w:rsidRPr="00617031">
              <w:rPr>
                <w:rFonts w:hint="eastAsia"/>
              </w:rPr>
              <w:instrText>フリガナ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F36895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F36895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F36895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F36895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F36895" w:rsidRPr="00617031" w:rsidRDefault="00F36895" w:rsidP="002245B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8" w:space="0" w:color="000000"/>
            </w:tcBorders>
          </w:tcPr>
          <w:p w:rsidR="00F36895" w:rsidRDefault="00F36895" w:rsidP="002245B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E70EE1" w:rsidRPr="00736F0F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  <w:rPr>
                <w:rFonts w:asciiTheme="majorEastAsia" w:eastAsiaTheme="majorEastAsia" w:hAnsiTheme="majorEastAsia"/>
                <w:b/>
                <w:color w:val="1F497D" w:themeColor="text2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　</w:t>
            </w:r>
            <w:r w:rsidRPr="00736F0F">
              <w:rPr>
                <w:rFonts w:asciiTheme="majorEastAsia" w:eastAsiaTheme="majorEastAsia" w:hAnsiTheme="majorEastAsia" w:hint="eastAsia"/>
                <w:b/>
                <w:color w:val="1F497D" w:themeColor="text2"/>
              </w:rPr>
              <w:t>コウ　　ケン　　　タ　　　ロウ</w:t>
            </w:r>
          </w:p>
          <w:p w:rsidR="00E70EE1" w:rsidRPr="00E70EE1" w:rsidRDefault="00E70EE1" w:rsidP="00E70EE1">
            <w:pPr>
              <w:kinsoku w:val="0"/>
              <w:overflowPunct w:val="0"/>
              <w:autoSpaceDE w:val="0"/>
              <w:autoSpaceDN w:val="0"/>
              <w:spacing w:line="160" w:lineRule="exact"/>
              <w:jc w:val="both"/>
            </w:pPr>
          </w:p>
          <w:p w:rsidR="00E70EE1" w:rsidRPr="00617031" w:rsidRDefault="00E70EE1" w:rsidP="00E70EE1">
            <w:pPr>
              <w:tabs>
                <w:tab w:val="left" w:pos="221"/>
              </w:tabs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 w:hint="eastAsia"/>
                <w:sz w:val="24"/>
                <w:szCs w:val="24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後　　見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>太</w:t>
            </w:r>
            <w:r w:rsidRPr="00F8372D">
              <w:rPr>
                <w:rFonts w:asciiTheme="majorEastAsia" w:eastAsiaTheme="majorEastAsia" w:hAnsiTheme="majorEastAsia" w:hint="eastAsia"/>
                <w:b/>
                <w:color w:val="1F497D" w:themeColor="text2"/>
                <w:sz w:val="24"/>
                <w:szCs w:val="24"/>
              </w:rPr>
              <w:t xml:space="preserve">　　郎</w:t>
            </w:r>
          </w:p>
        </w:tc>
      </w:tr>
      <w:tr w:rsidR="00A05432" w:rsidRPr="00617031" w:rsidTr="00930E38">
        <w:trPr>
          <w:trHeight w:val="924"/>
        </w:trPr>
        <w:tc>
          <w:tcPr>
            <w:tcW w:w="807" w:type="dxa"/>
            <w:vMerge w:val="restart"/>
            <w:tcBorders>
              <w:left w:val="single" w:sz="18" w:space="0" w:color="000000"/>
              <w:right w:val="single" w:sz="4" w:space="0" w:color="000000"/>
            </w:tcBorders>
            <w:textDirection w:val="tbRlV"/>
          </w:tcPr>
          <w:p w:rsidR="00A05432" w:rsidRPr="00930E38" w:rsidRDefault="00930E38" w:rsidP="00930E38">
            <w:pPr>
              <w:autoSpaceDE w:val="0"/>
              <w:autoSpaceDN w:val="0"/>
              <w:spacing w:line="300" w:lineRule="exact"/>
              <w:ind w:left="113" w:right="113"/>
              <w:rPr>
                <w:rFonts w:hAnsi="Times New Roman" w:cs="Times New Roman"/>
                <w:b/>
                <w:sz w:val="18"/>
                <w:szCs w:val="18"/>
              </w:rPr>
            </w:pP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郵便物等の回送を受</w:t>
            </w:r>
            <w:r>
              <w:rPr>
                <w:rFonts w:hAnsi="Times New Roman" w:cs="Times New Roman" w:hint="eastAsia"/>
                <w:b/>
                <w:sz w:val="18"/>
                <w:szCs w:val="18"/>
              </w:rPr>
              <w:t>け</w:t>
            </w:r>
            <w:r w:rsidRPr="00930E38">
              <w:rPr>
                <w:rFonts w:hAnsi="Times New Roman" w:cs="Times New Roman" w:hint="eastAsia"/>
                <w:b/>
                <w:sz w:val="18"/>
                <w:szCs w:val="18"/>
              </w:rPr>
              <w:t>ている成年後見人</w:t>
            </w:r>
          </w:p>
        </w:tc>
        <w:tc>
          <w:tcPr>
            <w:tcW w:w="967" w:type="dxa"/>
            <w:tcBorders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住　　所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7419" w:type="dxa"/>
            <w:tcBorders>
              <w:top w:val="nil"/>
              <w:left w:val="single" w:sz="4" w:space="0" w:color="000000"/>
              <w:bottom w:val="dotted" w:sz="4" w:space="0" w:color="auto"/>
              <w:right w:val="single" w:sz="18" w:space="0" w:color="000000"/>
            </w:tcBorders>
          </w:tcPr>
          <w:p w:rsidR="00930E38" w:rsidRPr="00930E38" w:rsidRDefault="00930E38" w:rsidP="00930E38">
            <w:pPr>
              <w:adjustRightInd/>
              <w:spacing w:line="216" w:lineRule="exact"/>
              <w:rPr>
                <w:sz w:val="18"/>
                <w:szCs w:val="18"/>
              </w:rPr>
            </w:pPr>
            <w:r w:rsidRPr="00930E38">
              <w:rPr>
                <w:rFonts w:hint="eastAsia"/>
                <w:sz w:val="18"/>
                <w:szCs w:val="18"/>
              </w:rPr>
              <w:t>（郵便物等の回送を受けている成年後見人が申立人の場合は</w:t>
            </w:r>
            <w:r>
              <w:rPr>
                <w:rFonts w:hint="eastAsia"/>
                <w:sz w:val="18"/>
                <w:szCs w:val="18"/>
              </w:rPr>
              <w:t>，以下の欄は</w:t>
            </w:r>
            <w:r w:rsidRPr="00930E38">
              <w:rPr>
                <w:rFonts w:hint="eastAsia"/>
                <w:sz w:val="18"/>
                <w:szCs w:val="18"/>
              </w:rPr>
              <w:t>記載不要）</w:t>
            </w:r>
          </w:p>
          <w:p w:rsidR="00930E38" w:rsidRDefault="00930E38" w:rsidP="00A05432">
            <w:pPr>
              <w:kinsoku w:val="0"/>
              <w:overflowPunct w:val="0"/>
              <w:autoSpaceDE w:val="0"/>
              <w:autoSpaceDN w:val="0"/>
              <w:spacing w:line="160" w:lineRule="exact"/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</w:rPr>
              <w:t>〒</w:t>
            </w:r>
            <w:r w:rsidRPr="00617031">
              <w:t xml:space="preserve">       </w:t>
            </w:r>
            <w:r w:rsidRPr="00617031">
              <w:rPr>
                <w:rFonts w:hint="eastAsia"/>
              </w:rPr>
              <w:t xml:space="preserve">　</w:t>
            </w:r>
            <w:r w:rsidRPr="00617031">
              <w:t xml:space="preserve"> </w:t>
            </w:r>
            <w:r w:rsidRPr="00617031">
              <w:rPr>
                <w:rFonts w:hint="eastAsia"/>
              </w:rPr>
              <w:t xml:space="preserve">－　</w:t>
            </w:r>
            <w:r w:rsidRPr="00617031">
              <w:t xml:space="preserve">                                 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  <w:sz w:val="24"/>
                <w:szCs w:val="24"/>
              </w:rPr>
            </w:pPr>
          </w:p>
        </w:tc>
      </w:tr>
      <w:tr w:rsidR="00A05432" w:rsidRPr="00617031" w:rsidTr="005C10FD">
        <w:trPr>
          <w:trHeight w:val="897"/>
        </w:trPr>
        <w:tc>
          <w:tcPr>
            <w:tcW w:w="807" w:type="dxa"/>
            <w:vMerge/>
            <w:tcBorders>
              <w:left w:val="single" w:sz="18" w:space="0" w:color="000000"/>
              <w:bottom w:val="single" w:sz="18" w:space="0" w:color="auto"/>
              <w:right w:val="single" w:sz="4" w:space="0" w:color="000000"/>
            </w:tcBorders>
          </w:tcPr>
          <w:p w:rsidR="00A05432" w:rsidRDefault="00A05432" w:rsidP="00A05432">
            <w:pPr>
              <w:autoSpaceDE w:val="0"/>
              <w:autoSpaceDN w:val="0"/>
              <w:spacing w:line="300" w:lineRule="exact"/>
              <w:ind w:firstLineChars="100" w:firstLine="241"/>
              <w:rPr>
                <w:rFonts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4" w:space="0" w:color="000000"/>
            </w:tcBorders>
          </w:tcPr>
          <w:p w:rsidR="00A05432" w:rsidRPr="00617031" w:rsidRDefault="002D3BDF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  <w:r w:rsidRPr="00617031">
              <w:rPr>
                <w:rFonts w:hAnsi="Times New Roman" w:cs="Times New Roman"/>
                <w:sz w:val="24"/>
                <w:szCs w:val="24"/>
              </w:rPr>
              <w:fldChar w:fldCharType="begin"/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eq \o\ad(</w:instrText>
            </w:r>
            <w:r w:rsidR="00A05432" w:rsidRPr="00617031">
              <w:rPr>
                <w:rFonts w:hint="eastAsia"/>
              </w:rPr>
              <w:instrText>フリガナ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,</w:instrText>
            </w:r>
            <w:r w:rsidR="00A05432" w:rsidRPr="00617031">
              <w:rPr>
                <w:rFonts w:hAnsi="Times New Roman" w:cs="Times New Roman" w:hint="eastAsia"/>
                <w:sz w:val="21"/>
                <w:szCs w:val="21"/>
              </w:rPr>
              <w:instrText xml:space="preserve">　　　</w:instrText>
            </w:r>
            <w:r w:rsidR="00A05432" w:rsidRPr="00617031">
              <w:rPr>
                <w:rFonts w:hAnsi="Times New Roman" w:cs="Times New Roman"/>
                <w:sz w:val="21"/>
                <w:szCs w:val="21"/>
              </w:rPr>
              <w:instrText xml:space="preserve"> </w:instrText>
            </w:r>
            <w:r w:rsidR="00A05432" w:rsidRPr="00617031">
              <w:rPr>
                <w:rFonts w:hAnsi="Times New Roman" w:cs="Times New Roman"/>
                <w:sz w:val="24"/>
                <w:szCs w:val="24"/>
              </w:rPr>
              <w:instrText>)</w:instrTex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separate"/>
            </w:r>
            <w:r w:rsidR="00A05432" w:rsidRPr="00617031">
              <w:rPr>
                <w:rFonts w:hint="eastAsia"/>
              </w:rPr>
              <w:t>フリガナ</w:t>
            </w:r>
            <w:r w:rsidRPr="00617031">
              <w:rPr>
                <w:rFonts w:hAnsi="Times New Roman" w:cs="Times New Roman"/>
                <w:sz w:val="24"/>
                <w:szCs w:val="24"/>
              </w:rPr>
              <w:fldChar w:fldCharType="end"/>
            </w:r>
          </w:p>
          <w:p w:rsidR="00A05432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</w:p>
          <w:p w:rsidR="00A05432" w:rsidRPr="00617031" w:rsidRDefault="00A05432" w:rsidP="00A05432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  <w:sz w:val="24"/>
                <w:szCs w:val="24"/>
              </w:rPr>
            </w:pPr>
            <w:r w:rsidRPr="00617031">
              <w:rPr>
                <w:rFonts w:hint="eastAsia"/>
                <w:sz w:val="20"/>
                <w:szCs w:val="20"/>
              </w:rPr>
              <w:t>氏　　名</w:t>
            </w:r>
          </w:p>
          <w:p w:rsidR="00A05432" w:rsidRPr="00617031" w:rsidRDefault="00A05432" w:rsidP="00F36895">
            <w:pPr>
              <w:kinsoku w:val="0"/>
              <w:overflowPunct w:val="0"/>
              <w:autoSpaceDE w:val="0"/>
              <w:autoSpaceDN w:val="0"/>
              <w:spacing w:line="240" w:lineRule="exact"/>
              <w:rPr>
                <w:rFonts w:hAnsi="Times New Roman" w:cs="Times New Roman"/>
              </w:rPr>
            </w:pPr>
          </w:p>
        </w:tc>
        <w:tc>
          <w:tcPr>
            <w:tcW w:w="7419" w:type="dxa"/>
            <w:tcBorders>
              <w:top w:val="dotted" w:sz="4" w:space="0" w:color="auto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A05432" w:rsidRDefault="00A05432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Default="00930E38" w:rsidP="00F36895">
            <w:pPr>
              <w:kinsoku w:val="0"/>
              <w:overflowPunct w:val="0"/>
              <w:autoSpaceDE w:val="0"/>
              <w:autoSpaceDN w:val="0"/>
              <w:spacing w:line="160" w:lineRule="exact"/>
              <w:rPr>
                <w:rFonts w:hAnsi="Times New Roman" w:cs="Times New Roman"/>
              </w:rPr>
            </w:pPr>
          </w:p>
          <w:p w:rsidR="00930E38" w:rsidRPr="00617031" w:rsidRDefault="00930E38" w:rsidP="00930E38">
            <w:pPr>
              <w:adjustRightInd/>
              <w:spacing w:line="216" w:lineRule="exact"/>
              <w:rPr>
                <w:rFonts w:hAnsi="Times New Roman" w:cs="Times New Roman"/>
              </w:rPr>
            </w:pPr>
          </w:p>
        </w:tc>
      </w:tr>
    </w:tbl>
    <w:p w:rsidR="00A05432" w:rsidRDefault="00375D7E" w:rsidP="00375D7E">
      <w:pPr>
        <w:adjustRightInd/>
        <w:spacing w:line="216" w:lineRule="exact"/>
        <w:ind w:left="480" w:hangingChars="300" w:hanging="480"/>
      </w:pPr>
      <w:r w:rsidRPr="00617031">
        <w:rPr>
          <w:rFonts w:hint="eastAsia"/>
        </w:rPr>
        <w:t xml:space="preserve">（注）　太枠の中だけ記入してください。　</w:t>
      </w:r>
    </w:p>
    <w:p w:rsidR="00375D7E" w:rsidRDefault="00930E38" w:rsidP="00375D7E">
      <w:pPr>
        <w:adjustRightInd/>
        <w:spacing w:line="216" w:lineRule="exact"/>
        <w:ind w:left="480" w:hangingChars="300" w:hanging="480"/>
        <w:jc w:val="center"/>
      </w:pPr>
      <w:r>
        <w:rPr>
          <w:rFonts w:hint="eastAsia"/>
        </w:rPr>
        <w:t xml:space="preserve"> </w:t>
      </w:r>
      <w:r w:rsidR="00375D7E">
        <w:rPr>
          <w:rFonts w:hint="eastAsia"/>
        </w:rPr>
        <w:t>( 1/2 )</w:t>
      </w:r>
    </w:p>
    <w:sectPr w:rsidR="00375D7E" w:rsidSect="007B42DD">
      <w:headerReference w:type="default" r:id="rId7"/>
      <w:type w:val="continuous"/>
      <w:pgSz w:w="11906" w:h="16838"/>
      <w:pgMar w:top="850" w:right="850" w:bottom="850" w:left="1700" w:header="720" w:footer="720" w:gutter="0"/>
      <w:pgNumType w:start="1"/>
      <w:cols w:space="720"/>
      <w:noEndnote/>
      <w:docGrid w:type="linesAndChars" w:linePitch="2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0E1B" w:rsidRDefault="001E0E1B">
      <w:r>
        <w:separator/>
      </w:r>
    </w:p>
  </w:endnote>
  <w:endnote w:type="continuationSeparator" w:id="0">
    <w:p w:rsidR="001E0E1B" w:rsidRDefault="001E0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0E1B" w:rsidRDefault="001E0E1B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E0E1B" w:rsidRDefault="001E0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0D3" w:rsidRDefault="00736F0F">
    <w:pPr>
      <w:pStyle w:val="a3"/>
    </w:pPr>
    <w:r w:rsidRPr="00245AA0">
      <w:rPr>
        <w:rFonts w:asciiTheme="majorEastAsia" w:eastAsiaTheme="majorEastAsia" w:hAnsiTheme="majorEastAsia" w:hint="eastAsia"/>
        <w:sz w:val="18"/>
        <w:szCs w:val="18"/>
      </w:rPr>
      <w:t>（書式４－１</w:t>
    </w:r>
    <w:r w:rsidR="00461589">
      <w:rPr>
        <w:rFonts w:asciiTheme="majorEastAsia" w:eastAsiaTheme="majorEastAsia" w:hAnsiTheme="majorEastAsia" w:hint="eastAsia"/>
        <w:sz w:val="18"/>
        <w:szCs w:val="18"/>
      </w:rPr>
      <w:t xml:space="preserve">　回送</w:t>
    </w:r>
    <w:r w:rsidR="00301CCA">
      <w:rPr>
        <w:rFonts w:asciiTheme="majorEastAsia" w:eastAsiaTheme="majorEastAsia" w:hAnsiTheme="majorEastAsia" w:hint="eastAsia"/>
        <w:sz w:val="18"/>
        <w:szCs w:val="18"/>
      </w:rPr>
      <w:t>嘱託</w:t>
    </w:r>
    <w:r w:rsidR="00461589">
      <w:rPr>
        <w:rFonts w:asciiTheme="majorEastAsia" w:eastAsiaTheme="majorEastAsia" w:hAnsiTheme="majorEastAsia" w:hint="eastAsia"/>
        <w:sz w:val="18"/>
        <w:szCs w:val="18"/>
      </w:rPr>
      <w:t>の取消申立てをする場合の記載例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『【〔［｛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A2F65"/>
    <w:rsid w:val="00001BF4"/>
    <w:rsid w:val="000248F4"/>
    <w:rsid w:val="000670D3"/>
    <w:rsid w:val="000C224C"/>
    <w:rsid w:val="00150CEF"/>
    <w:rsid w:val="0016115D"/>
    <w:rsid w:val="00172B89"/>
    <w:rsid w:val="001E0E1B"/>
    <w:rsid w:val="001E56DF"/>
    <w:rsid w:val="002245B2"/>
    <w:rsid w:val="00245AA0"/>
    <w:rsid w:val="00263A2A"/>
    <w:rsid w:val="00281267"/>
    <w:rsid w:val="002D14A3"/>
    <w:rsid w:val="002D3BDF"/>
    <w:rsid w:val="002F0EC0"/>
    <w:rsid w:val="00301CCA"/>
    <w:rsid w:val="0034723B"/>
    <w:rsid w:val="003644AF"/>
    <w:rsid w:val="00375D7E"/>
    <w:rsid w:val="00385C84"/>
    <w:rsid w:val="00410B68"/>
    <w:rsid w:val="004117F2"/>
    <w:rsid w:val="00432A92"/>
    <w:rsid w:val="0043532F"/>
    <w:rsid w:val="00444EA6"/>
    <w:rsid w:val="00461589"/>
    <w:rsid w:val="00473532"/>
    <w:rsid w:val="004951EC"/>
    <w:rsid w:val="004A5F4A"/>
    <w:rsid w:val="004C241A"/>
    <w:rsid w:val="005801A1"/>
    <w:rsid w:val="005936AE"/>
    <w:rsid w:val="005C10FD"/>
    <w:rsid w:val="00617031"/>
    <w:rsid w:val="006329D3"/>
    <w:rsid w:val="006350DA"/>
    <w:rsid w:val="00652AAD"/>
    <w:rsid w:val="00655082"/>
    <w:rsid w:val="00675D26"/>
    <w:rsid w:val="007200A3"/>
    <w:rsid w:val="00731E17"/>
    <w:rsid w:val="00736F0F"/>
    <w:rsid w:val="007953BB"/>
    <w:rsid w:val="007A7BCC"/>
    <w:rsid w:val="007B42DD"/>
    <w:rsid w:val="007F0B8F"/>
    <w:rsid w:val="00856688"/>
    <w:rsid w:val="00861C58"/>
    <w:rsid w:val="0089701A"/>
    <w:rsid w:val="008E76DE"/>
    <w:rsid w:val="009138FC"/>
    <w:rsid w:val="0092076F"/>
    <w:rsid w:val="00930E38"/>
    <w:rsid w:val="00934227"/>
    <w:rsid w:val="009A2F65"/>
    <w:rsid w:val="00A05432"/>
    <w:rsid w:val="00A44B61"/>
    <w:rsid w:val="00A515EA"/>
    <w:rsid w:val="00A52959"/>
    <w:rsid w:val="00A7727C"/>
    <w:rsid w:val="00AC1B96"/>
    <w:rsid w:val="00B15A97"/>
    <w:rsid w:val="00B356D7"/>
    <w:rsid w:val="00BB406F"/>
    <w:rsid w:val="00C16D10"/>
    <w:rsid w:val="00D3465D"/>
    <w:rsid w:val="00D527DE"/>
    <w:rsid w:val="00DC423C"/>
    <w:rsid w:val="00DF756C"/>
    <w:rsid w:val="00E231AB"/>
    <w:rsid w:val="00E6349D"/>
    <w:rsid w:val="00E70EE1"/>
    <w:rsid w:val="00E731EC"/>
    <w:rsid w:val="00E76BA7"/>
    <w:rsid w:val="00E86222"/>
    <w:rsid w:val="00EB147A"/>
    <w:rsid w:val="00EC3871"/>
    <w:rsid w:val="00F36895"/>
    <w:rsid w:val="00F41ED7"/>
    <w:rsid w:val="00F47416"/>
    <w:rsid w:val="00F956BA"/>
    <w:rsid w:val="00FB4522"/>
    <w:rsid w:val="00FE5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docId w15:val="{69002C28-5651-4ED9-AA3B-A5295AD4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2DD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7BC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2245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2245B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0A9319-F715-4FC9-B500-7CF6F3CF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受付印</vt:lpstr>
      <vt:lpstr>受付印</vt:lpstr>
    </vt:vector>
  </TitlesOfParts>
  <Company>最高裁判所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受付印</dc:title>
  <dc:creator>最高裁判所</dc:creator>
  <cp:lastModifiedBy>最高裁判所</cp:lastModifiedBy>
  <cp:revision>13</cp:revision>
  <cp:lastPrinted>2016-10-07T06:07:00Z</cp:lastPrinted>
  <dcterms:created xsi:type="dcterms:W3CDTF">2016-08-10T02:17:00Z</dcterms:created>
  <dcterms:modified xsi:type="dcterms:W3CDTF">2019-04-15T03:01:00Z</dcterms:modified>
</cp:coreProperties>
</file>