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9" w:rsidRPr="00D26D49" w:rsidRDefault="00D26D49" w:rsidP="00D26D4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事件番号　</w:t>
      </w:r>
      <w:r w:rsidR="007C501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B726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年（　　）第　　　　号</w:t>
      </w:r>
    </w:p>
    <w:p w:rsidR="00D26D49" w:rsidRPr="00D26D49" w:rsidRDefault="00D26D49" w:rsidP="00D26D4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原　　告　</w:t>
      </w:r>
    </w:p>
    <w:p w:rsidR="00D26D49" w:rsidRPr="00D26D49" w:rsidRDefault="00D26D49" w:rsidP="00D26D4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被　　告</w:t>
      </w:r>
      <w:r w:rsidRPr="00D26D4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D26D49" w:rsidRPr="00D26D49" w:rsidRDefault="00D26D49" w:rsidP="00D26D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6"/>
          <w:kern w:val="0"/>
          <w:sz w:val="24"/>
          <w:szCs w:val="24"/>
        </w:rPr>
      </w:pP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C501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D26D49" w:rsidRPr="00D26D49" w:rsidRDefault="00D26D49" w:rsidP="00D26D49">
      <w:pPr>
        <w:suppressAutoHyphens/>
        <w:wordWrap w:val="0"/>
        <w:autoSpaceDE w:val="0"/>
        <w:autoSpaceDN w:val="0"/>
        <w:spacing w:line="720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8"/>
          <w:szCs w:val="28"/>
        </w:rPr>
        <w:t>公示送達の申立書</w:t>
      </w:r>
    </w:p>
    <w:p w:rsidR="00D26D49" w:rsidRPr="00D26D49" w:rsidRDefault="00D26D49" w:rsidP="00D26D4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簡易裁判所民事　係　御中</w:t>
      </w:r>
    </w:p>
    <w:p w:rsidR="00D26D49" w:rsidRPr="00D26D49" w:rsidRDefault="00D26D49" w:rsidP="00D26D49">
      <w:pPr>
        <w:suppressAutoHyphens/>
        <w:wordWrap w:val="0"/>
        <w:autoSpaceDE w:val="0"/>
        <w:autoSpaceDN w:val="0"/>
        <w:spacing w:line="480" w:lineRule="auto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原告　</w:t>
      </w: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印</w:t>
      </w:r>
    </w:p>
    <w:p w:rsidR="006239CD" w:rsidRPr="006239CD" w:rsidRDefault="00D26D49" w:rsidP="00D26D49">
      <w:pPr>
        <w:suppressAutoHyphens/>
        <w:ind w:firstLineChars="100" w:firstLine="282"/>
        <w:textAlignment w:val="baseline"/>
        <w:rPr>
          <w:rFonts w:asciiTheme="minorEastAsia" w:hAnsiTheme="minorEastAsia" w:cs="ＭＳ明朝"/>
          <w:kern w:val="0"/>
          <w:sz w:val="24"/>
          <w:szCs w:val="24"/>
        </w:rPr>
      </w:pPr>
      <w:r w:rsidRPr="00D26D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頭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記事件について</w:t>
      </w:r>
      <w:r w:rsidR="006239CD" w:rsidRPr="006239CD">
        <w:rPr>
          <w:rFonts w:asciiTheme="minorEastAsia" w:hAnsiTheme="minorEastAsia" w:cs="ＭＳ明朝" w:hint="eastAsia"/>
          <w:kern w:val="0"/>
          <w:sz w:val="24"/>
          <w:szCs w:val="24"/>
        </w:rPr>
        <w:t>被告の住所その他送達すべき場所が分からないの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で</w:t>
      </w:r>
      <w:r w:rsidR="006239CD" w:rsidRPr="006239CD">
        <w:rPr>
          <w:rFonts w:asciiTheme="minorEastAsia" w:hAnsiTheme="minorEastAsia" w:cs="ＭＳ明朝" w:hint="eastAsia"/>
          <w:kern w:val="0"/>
          <w:sz w:val="24"/>
          <w:szCs w:val="24"/>
        </w:rPr>
        <w:t>，通常の手続きでは訴訟上の書類の送達ができないので，公示送達の方法をとられるよう申し立てます。</w:t>
      </w:r>
    </w:p>
    <w:p w:rsidR="006239CD" w:rsidRDefault="006239CD" w:rsidP="006239C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239CD" w:rsidRPr="006239CD" w:rsidRDefault="006239CD" w:rsidP="006239C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239CD">
        <w:rPr>
          <w:rFonts w:asciiTheme="minorEastAsia" w:hAnsiTheme="minorEastAsia" w:cs="ＭＳ明朝" w:hint="eastAsia"/>
          <w:kern w:val="0"/>
          <w:sz w:val="24"/>
          <w:szCs w:val="24"/>
        </w:rPr>
        <w:t>添付書類（□にレ点を付したもの）</w:t>
      </w:r>
    </w:p>
    <w:p w:rsidR="006239CD" w:rsidRPr="006239CD" w:rsidRDefault="006239CD" w:rsidP="006239C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239CD">
        <w:rPr>
          <w:rFonts w:asciiTheme="minorEastAsia" w:hAnsiTheme="minorEastAsia" w:cs="ＭＳ明朝" w:hint="eastAsia"/>
          <w:kern w:val="0"/>
          <w:sz w:val="24"/>
          <w:szCs w:val="24"/>
        </w:rPr>
        <w:t>□</w:t>
      </w:r>
      <w:r w:rsidRPr="006239C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6239CD">
        <w:rPr>
          <w:rFonts w:asciiTheme="minorEastAsia" w:hAnsiTheme="minorEastAsia" w:cs="ＭＳ明朝" w:hint="eastAsia"/>
          <w:kern w:val="0"/>
          <w:sz w:val="24"/>
          <w:szCs w:val="24"/>
        </w:rPr>
        <w:t>所在調査報告書</w:t>
      </w:r>
    </w:p>
    <w:p w:rsidR="006239CD" w:rsidRPr="006239CD" w:rsidRDefault="006239CD" w:rsidP="006239C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239CD">
        <w:rPr>
          <w:rFonts w:asciiTheme="minorEastAsia" w:hAnsiTheme="minorEastAsia" w:cs="ＭＳ明朝" w:hint="eastAsia"/>
          <w:kern w:val="0"/>
          <w:sz w:val="24"/>
          <w:szCs w:val="24"/>
        </w:rPr>
        <w:t>□</w:t>
      </w:r>
      <w:r w:rsidRPr="006239C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6239CD">
        <w:rPr>
          <w:rFonts w:asciiTheme="minorEastAsia" w:hAnsiTheme="minorEastAsia" w:cs="ＭＳ明朝" w:hint="eastAsia"/>
          <w:kern w:val="0"/>
          <w:sz w:val="24"/>
          <w:szCs w:val="24"/>
        </w:rPr>
        <w:t>住民票（あるいは不在住証明書）</w:t>
      </w:r>
    </w:p>
    <w:p w:rsidR="006239CD" w:rsidRPr="006239CD" w:rsidRDefault="006239CD" w:rsidP="006239C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6239CD">
        <w:rPr>
          <w:rFonts w:asciiTheme="minorEastAsia" w:hAnsiTheme="minorEastAsia" w:cs="ＭＳ明朝" w:hint="eastAsia"/>
          <w:kern w:val="0"/>
          <w:sz w:val="24"/>
          <w:szCs w:val="24"/>
        </w:rPr>
        <w:t>□</w:t>
      </w:r>
      <w:r w:rsidRPr="006239CD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</w:p>
    <w:p w:rsidR="00C5242A" w:rsidRPr="006239CD" w:rsidRDefault="006239CD" w:rsidP="006239CD">
      <w:pPr>
        <w:rPr>
          <w:rFonts w:asciiTheme="minorEastAsia" w:hAnsiTheme="minorEastAsia"/>
          <w:sz w:val="24"/>
          <w:szCs w:val="24"/>
        </w:rPr>
      </w:pPr>
      <w:r w:rsidRPr="006239CD">
        <w:rPr>
          <w:rFonts w:asciiTheme="minorEastAsia" w:hAnsiTheme="minorEastAsia" w:cs="ＭＳ明朝" w:hint="eastAsia"/>
          <w:kern w:val="0"/>
          <w:sz w:val="24"/>
          <w:szCs w:val="24"/>
        </w:rPr>
        <w:t>□</w:t>
      </w:r>
    </w:p>
    <w:sectPr w:rsidR="00C5242A" w:rsidRPr="006239CD" w:rsidSect="00623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A8" w:rsidRDefault="002407A8" w:rsidP="00E87B25">
      <w:r>
        <w:separator/>
      </w:r>
    </w:p>
  </w:endnote>
  <w:endnote w:type="continuationSeparator" w:id="0">
    <w:p w:rsidR="002407A8" w:rsidRDefault="002407A8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03" w:rsidRDefault="003D1E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03" w:rsidRDefault="003D1E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03" w:rsidRDefault="003D1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A8" w:rsidRDefault="002407A8" w:rsidP="00E87B25">
      <w:r>
        <w:separator/>
      </w:r>
    </w:p>
  </w:footnote>
  <w:footnote w:type="continuationSeparator" w:id="0">
    <w:p w:rsidR="002407A8" w:rsidRDefault="002407A8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03" w:rsidRDefault="003D1E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03" w:rsidRDefault="003D1E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E03" w:rsidRDefault="003D1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2A"/>
    <w:rsid w:val="002407A8"/>
    <w:rsid w:val="003618F3"/>
    <w:rsid w:val="003D1E03"/>
    <w:rsid w:val="00444B2A"/>
    <w:rsid w:val="005C17EB"/>
    <w:rsid w:val="006239CD"/>
    <w:rsid w:val="007C5018"/>
    <w:rsid w:val="00822719"/>
    <w:rsid w:val="00973D4F"/>
    <w:rsid w:val="00B726E2"/>
    <w:rsid w:val="00C5242A"/>
    <w:rsid w:val="00D26D49"/>
    <w:rsid w:val="00E87B25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Balloon Text"/>
    <w:basedOn w:val="a"/>
    <w:link w:val="a8"/>
    <w:uiPriority w:val="99"/>
    <w:semiHidden/>
    <w:unhideWhenUsed/>
    <w:rsid w:val="00B72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2020-09-03T03:10:00Z</dcterms:created>
  <dcterms:modified xsi:type="dcterms:W3CDTF">2020-09-03T03:11:00Z</dcterms:modified>
</cp:coreProperties>
</file>