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2" w:type="dxa"/>
        <w:tblInd w:w="-43" w:type="dxa"/>
        <w:tblCellMar>
          <w:left w:w="43" w:type="dxa"/>
          <w:bottom w:w="146" w:type="dxa"/>
          <w:right w:w="38" w:type="dxa"/>
        </w:tblCellMar>
        <w:tblLook w:val="04A0" w:firstRow="1" w:lastRow="0" w:firstColumn="1" w:lastColumn="0" w:noHBand="0" w:noVBand="1"/>
      </w:tblPr>
      <w:tblGrid>
        <w:gridCol w:w="1973"/>
        <w:gridCol w:w="2446"/>
        <w:gridCol w:w="4883"/>
      </w:tblGrid>
      <w:tr w:rsidR="00391DC7" w:rsidTr="00915B12">
        <w:trPr>
          <w:trHeight w:hRule="exact" w:val="604"/>
        </w:trPr>
        <w:tc>
          <w:tcPr>
            <w:tcW w:w="930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bottom w:w="0" w:type="dxa"/>
            </w:tcMar>
            <w:vAlign w:val="center"/>
          </w:tcPr>
          <w:p w:rsidR="00391DC7" w:rsidRPr="00915B12" w:rsidRDefault="00915B12" w:rsidP="00915B12">
            <w:pPr>
              <w:spacing w:after="0" w:line="580" w:lineRule="exact"/>
              <w:ind w:left="11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15B12">
              <w:rPr>
                <w:rFonts w:ascii="ＭＳ 明朝" w:eastAsia="ＭＳ 明朝" w:hAnsi="ＭＳ 明朝" w:cs="ＭＳ 明朝"/>
                <w:b/>
                <w:sz w:val="32"/>
                <w:szCs w:val="32"/>
              </w:rPr>
              <w:t>事</w:t>
            </w:r>
            <w:r w:rsidR="00033979" w:rsidRPr="00915B12">
              <w:rPr>
                <w:rFonts w:ascii="ＭＳ 明朝" w:eastAsia="ＭＳ 明朝" w:hAnsi="ＭＳ 明朝" w:cs="ＭＳ 明朝"/>
                <w:b/>
                <w:sz w:val="32"/>
                <w:szCs w:val="32"/>
              </w:rPr>
              <w:t>件係属証明申請書</w:t>
            </w:r>
          </w:p>
        </w:tc>
      </w:tr>
      <w:tr w:rsidR="00391DC7" w:rsidRPr="00915B12" w:rsidTr="00915B12">
        <w:trPr>
          <w:trHeight w:hRule="exact" w:val="397"/>
        </w:trPr>
        <w:tc>
          <w:tcPr>
            <w:tcW w:w="197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391DC7" w:rsidRPr="00915B12" w:rsidRDefault="00033979" w:rsidP="00276526">
            <w:pPr>
              <w:spacing w:after="0"/>
              <w:jc w:val="center"/>
            </w:pPr>
            <w:r w:rsidRPr="00915B12">
              <w:rPr>
                <w:rFonts w:ascii="ＭＳ 明朝" w:eastAsia="ＭＳ 明朝" w:hAnsi="ＭＳ 明朝" w:cs="ＭＳ 明朝"/>
              </w:rPr>
              <w:t>事 件 番 号</w:t>
            </w:r>
          </w:p>
        </w:tc>
        <w:tc>
          <w:tcPr>
            <w:tcW w:w="7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391DC7" w:rsidRPr="00915B12" w:rsidRDefault="00F61BD6" w:rsidP="0027652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013811">
              <w:rPr>
                <w:rFonts w:ascii="ＭＳ 明朝" w:eastAsia="ＭＳ 明朝" w:hAnsi="ＭＳ 明朝" w:cs="ＭＳ 明朝" w:hint="eastAsia"/>
              </w:rPr>
              <w:t>平成・令和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033979" w:rsidRPr="00915B12">
              <w:rPr>
                <w:rFonts w:ascii="ＭＳ 明朝" w:eastAsia="ＭＳ 明朝" w:hAnsi="ＭＳ 明朝" w:cs="ＭＳ 明朝"/>
              </w:rPr>
              <w:t xml:space="preserve">　　　年（　　）第　　　　　　号</w:t>
            </w:r>
          </w:p>
        </w:tc>
      </w:tr>
      <w:tr w:rsidR="00391DC7" w:rsidRPr="00915B12" w:rsidTr="00915B12">
        <w:trPr>
          <w:trHeight w:hRule="exact" w:val="397"/>
        </w:trPr>
        <w:tc>
          <w:tcPr>
            <w:tcW w:w="197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391DC7" w:rsidRPr="00915B12" w:rsidRDefault="00033979" w:rsidP="00276526">
            <w:pPr>
              <w:tabs>
                <w:tab w:val="center" w:pos="946"/>
                <w:tab w:val="right" w:pos="1892"/>
              </w:tabs>
              <w:spacing w:after="0"/>
              <w:jc w:val="center"/>
            </w:pPr>
            <w:r w:rsidRPr="00915B12">
              <w:rPr>
                <w:rFonts w:ascii="ＭＳ 明朝" w:eastAsia="ＭＳ 明朝" w:hAnsi="ＭＳ 明朝" w:cs="ＭＳ 明朝"/>
              </w:rPr>
              <w:t>事</w:t>
            </w:r>
            <w:r w:rsidR="00276526" w:rsidRPr="00915B1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5B12">
              <w:rPr>
                <w:rFonts w:ascii="ＭＳ 明朝" w:eastAsia="ＭＳ 明朝" w:hAnsi="ＭＳ 明朝" w:cs="ＭＳ 明朝"/>
              </w:rPr>
              <w:t>件</w:t>
            </w:r>
            <w:r w:rsidR="00276526" w:rsidRPr="00915B1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5B12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91DC7" w:rsidRPr="00915B12" w:rsidRDefault="00391DC7" w:rsidP="0027652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91DC7" w:rsidTr="00915B12">
        <w:trPr>
          <w:trHeight w:val="1445"/>
        </w:trPr>
        <w:tc>
          <w:tcPr>
            <w:tcW w:w="1973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1DC7" w:rsidRDefault="00033979">
            <w:pPr>
              <w:spacing w:after="0"/>
              <w:ind w:left="15"/>
              <w:jc w:val="center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当</w:t>
            </w:r>
            <w:r w:rsidR="00915B1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6"/>
              </w:rPr>
              <w:t>事</w:t>
            </w:r>
            <w:r w:rsidR="00915B1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6"/>
              </w:rPr>
              <w:t>者</w:t>
            </w:r>
          </w:p>
          <w:p w:rsidR="00BF40AF" w:rsidRDefault="00BF40AF">
            <w:pPr>
              <w:spacing w:after="0"/>
              <w:ind w:left="15"/>
              <w:jc w:val="center"/>
              <w:rPr>
                <w:rFonts w:ascii="ＭＳ 明朝" w:eastAsia="ＭＳ 明朝" w:hAnsi="ＭＳ 明朝" w:cs="ＭＳ 明朝"/>
                <w:sz w:val="26"/>
              </w:rPr>
            </w:pPr>
          </w:p>
          <w:p w:rsidR="00276526" w:rsidRPr="00BF40AF" w:rsidRDefault="00BF40AF" w:rsidP="00BF40AF">
            <w:pPr>
              <w:spacing w:after="0"/>
              <w:ind w:left="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F40A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※</w:t>
            </w:r>
            <w:r w:rsidR="00276526" w:rsidRPr="00BF40AF">
              <w:rPr>
                <w:rFonts w:ascii="ＭＳ Ｐ明朝" w:eastAsia="ＭＳ Ｐ明朝" w:hAnsi="ＭＳ Ｐ明朝" w:cs="ＭＳ 明朝"/>
                <w:sz w:val="21"/>
                <w:szCs w:val="21"/>
              </w:rPr>
              <w:t>当事者が法人の場合は□に</w:t>
            </w:r>
            <w:r w:rsidR="00087861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「レ」</w:t>
            </w:r>
            <w:r w:rsidRPr="00BF40AF">
              <w:rPr>
                <w:rFonts w:ascii="ＭＳ Ｐ明朝" w:eastAsia="ＭＳ Ｐ明朝" w:hAnsi="ＭＳ Ｐ明朝" w:cs="ＭＳ 明朝"/>
                <w:sz w:val="21"/>
                <w:szCs w:val="21"/>
              </w:rPr>
              <w:t>を</w:t>
            </w:r>
            <w:r w:rsidRPr="00BF40A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付し</w:t>
            </w:r>
            <w:r w:rsidR="00276526" w:rsidRPr="00BF40AF">
              <w:rPr>
                <w:rFonts w:ascii="ＭＳ Ｐ明朝" w:eastAsia="ＭＳ Ｐ明朝" w:hAnsi="ＭＳ Ｐ明朝" w:cs="ＭＳ 明朝"/>
                <w:sz w:val="21"/>
                <w:szCs w:val="21"/>
              </w:rPr>
              <w:t>，そ</w:t>
            </w:r>
            <w:r w:rsidRPr="00BF40AF">
              <w:rPr>
                <w:rFonts w:ascii="ＭＳ Ｐ明朝" w:eastAsia="ＭＳ Ｐ明朝" w:hAnsi="ＭＳ Ｐ明朝" w:cs="ＭＳ 明朝"/>
                <w:sz w:val="21"/>
                <w:szCs w:val="21"/>
              </w:rPr>
              <w:t>の代表者の実体法上の資格（代表取締役，代表理事など）及び氏名を</w:t>
            </w:r>
            <w:r w:rsidRPr="00BF40A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記入して</w:t>
            </w:r>
            <w:r w:rsidR="00276526" w:rsidRPr="00BF40AF">
              <w:rPr>
                <w:rFonts w:ascii="ＭＳ Ｐ明朝" w:eastAsia="ＭＳ Ｐ明朝" w:hAnsi="ＭＳ Ｐ明朝" w:cs="ＭＳ 明朝"/>
                <w:sz w:val="21"/>
                <w:szCs w:val="21"/>
              </w:rPr>
              <w:t>ください。</w:t>
            </w:r>
          </w:p>
        </w:tc>
        <w:tc>
          <w:tcPr>
            <w:tcW w:w="7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391DC7" w:rsidRDefault="00033979">
            <w:pPr>
              <w:spacing w:after="358"/>
            </w:pPr>
            <w:r>
              <w:rPr>
                <w:rFonts w:ascii="ＭＳ 明朝" w:eastAsia="ＭＳ 明朝" w:hAnsi="ＭＳ 明朝" w:cs="ＭＳ 明朝"/>
                <w:sz w:val="26"/>
              </w:rPr>
              <w:t>原告</w:t>
            </w:r>
          </w:p>
          <w:p w:rsidR="00391DC7" w:rsidRDefault="00033979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>□　同代表者</w:t>
            </w:r>
          </w:p>
        </w:tc>
      </w:tr>
      <w:tr w:rsidR="00391DC7" w:rsidTr="00915B12">
        <w:trPr>
          <w:trHeight w:val="155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391DC7" w:rsidRDefault="00391DC7"/>
        </w:tc>
        <w:tc>
          <w:tcPr>
            <w:tcW w:w="7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391DC7" w:rsidRDefault="00033979">
            <w:pPr>
              <w:spacing w:after="359"/>
            </w:pPr>
            <w:r>
              <w:rPr>
                <w:rFonts w:ascii="ＭＳ 明朝" w:eastAsia="ＭＳ 明朝" w:hAnsi="ＭＳ 明朝" w:cs="ＭＳ 明朝"/>
                <w:sz w:val="26"/>
              </w:rPr>
              <w:t>被告</w:t>
            </w:r>
          </w:p>
          <w:p w:rsidR="00391DC7" w:rsidRDefault="00033979" w:rsidP="0049099C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6"/>
              </w:rPr>
              <w:t>□　同代表者</w:t>
            </w:r>
          </w:p>
        </w:tc>
      </w:tr>
      <w:tr w:rsidR="00391DC7" w:rsidTr="00915B12">
        <w:trPr>
          <w:trHeight w:val="2033"/>
        </w:trPr>
        <w:tc>
          <w:tcPr>
            <w:tcW w:w="9302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113" w:type="dxa"/>
            </w:tcMar>
          </w:tcPr>
          <w:p w:rsidR="00391DC7" w:rsidRPr="00915B12" w:rsidRDefault="00033979" w:rsidP="00276526">
            <w:pPr>
              <w:spacing w:after="508" w:line="216" w:lineRule="auto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　</w:t>
            </w:r>
            <w:r w:rsidRPr="00915B12">
              <w:rPr>
                <w:rFonts w:ascii="ＭＳ 明朝" w:eastAsia="ＭＳ 明朝" w:hAnsi="ＭＳ 明朝" w:cs="ＭＳ 明朝"/>
              </w:rPr>
              <w:t>上記当事者間の事件が，</w:t>
            </w:r>
            <w:r w:rsidRPr="00915B12">
              <w:rPr>
                <w:rFonts w:ascii="ＭＳ 明朝" w:eastAsia="ＭＳ 明朝" w:hAnsi="ＭＳ 明朝" w:cs="ＭＳ 明朝"/>
                <w:u w:val="single" w:color="000000"/>
              </w:rPr>
              <w:t xml:space="preserve">　　　　　</w:t>
            </w:r>
            <w:r w:rsidRPr="00915B12">
              <w:rPr>
                <w:rFonts w:ascii="ＭＳ 明朝" w:eastAsia="ＭＳ 明朝" w:hAnsi="ＭＳ 明朝" w:cs="ＭＳ 明朝"/>
              </w:rPr>
              <w:t>簡易裁判所に係属していることを証明してください。</w:t>
            </w:r>
          </w:p>
          <w:p w:rsidR="00391DC7" w:rsidRPr="00915B12" w:rsidRDefault="00033979" w:rsidP="00276526">
            <w:pPr>
              <w:spacing w:after="272"/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　　　</w:t>
            </w:r>
            <w:r w:rsidR="00F61BD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 w:rsidR="000138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年　　　月　　　日</w:t>
            </w:r>
          </w:p>
          <w:p w:rsidR="00391DC7" w:rsidRPr="00915B12" w:rsidRDefault="00276526" w:rsidP="00276526">
            <w:pPr>
              <w:spacing w:after="272"/>
              <w:jc w:val="both"/>
              <w:rPr>
                <w:sz w:val="24"/>
                <w:szCs w:val="24"/>
              </w:rPr>
            </w:pPr>
            <w:r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申請</w:t>
            </w:r>
            <w:r w:rsidRPr="00915B1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人</w:t>
            </w:r>
            <w:r w:rsidR="00033979"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 w:rsidR="00033979" w:rsidRPr="00915B12"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　　　　　　　　　　　　　　　　　</w:t>
            </w:r>
            <w:r w:rsidR="00033979"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>印</w:t>
            </w:r>
          </w:p>
          <w:p w:rsidR="00391DC7" w:rsidRDefault="00033979" w:rsidP="00276526">
            <w:pPr>
              <w:spacing w:after="0"/>
              <w:jc w:val="both"/>
            </w:pPr>
            <w:r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 </w:t>
            </w:r>
            <w:r w:rsidRPr="00915B12"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      </w:t>
            </w:r>
            <w:r w:rsidRPr="00915B12">
              <w:rPr>
                <w:rFonts w:ascii="ＭＳ 明朝" w:eastAsia="ＭＳ 明朝" w:hAnsi="ＭＳ 明朝" w:cs="ＭＳ 明朝"/>
                <w:sz w:val="24"/>
                <w:szCs w:val="24"/>
              </w:rPr>
              <w:t>簡易裁判所　御中</w:t>
            </w:r>
          </w:p>
        </w:tc>
      </w:tr>
      <w:tr w:rsidR="00276526" w:rsidTr="00915B12">
        <w:trPr>
          <w:trHeight w:val="2032"/>
        </w:trPr>
        <w:tc>
          <w:tcPr>
            <w:tcW w:w="441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5" w:space="0" w:color="000000"/>
            </w:tcBorders>
          </w:tcPr>
          <w:p w:rsidR="00276526" w:rsidRPr="00276526" w:rsidRDefault="00276526" w:rsidP="00276526">
            <w:pPr>
              <w:spacing w:after="508" w:line="216" w:lineRule="auto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7652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収入印紙150円（消印しない）</w:t>
            </w:r>
          </w:p>
        </w:tc>
        <w:tc>
          <w:tcPr>
            <w:tcW w:w="4883" w:type="dxa"/>
            <w:tcBorders>
              <w:top w:val="single" w:sz="12" w:space="0" w:color="auto"/>
              <w:left w:val="single" w:sz="15" w:space="0" w:color="000000"/>
              <w:bottom w:val="single" w:sz="18" w:space="0" w:color="auto"/>
              <w:right w:val="single" w:sz="18" w:space="0" w:color="auto"/>
            </w:tcBorders>
          </w:tcPr>
          <w:p w:rsidR="00276526" w:rsidRPr="00276526" w:rsidRDefault="00276526" w:rsidP="00276526">
            <w:pPr>
              <w:spacing w:after="508" w:line="216" w:lineRule="auto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受付印</w:t>
            </w:r>
          </w:p>
        </w:tc>
      </w:tr>
    </w:tbl>
    <w:p w:rsidR="00276526" w:rsidRDefault="00276526">
      <w:pPr>
        <w:spacing w:after="0" w:line="216" w:lineRule="auto"/>
        <w:rPr>
          <w:rFonts w:ascii="ＭＳ 明朝" w:eastAsia="ＭＳ 明朝" w:hAnsi="ＭＳ 明朝" w:cs="ＭＳ 明朝"/>
          <w:sz w:val="2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6526" w:rsidTr="00F23CB1">
        <w:tc>
          <w:tcPr>
            <w:tcW w:w="9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6526" w:rsidRPr="00D9123E" w:rsidRDefault="00276526" w:rsidP="00F23CB1">
            <w:pPr>
              <w:tabs>
                <w:tab w:val="left" w:pos="5130"/>
              </w:tabs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D9123E">
              <w:rPr>
                <w:rFonts w:hint="eastAsia"/>
                <w:b/>
                <w:sz w:val="28"/>
                <w:szCs w:val="28"/>
              </w:rPr>
              <w:t>請　　書</w:t>
            </w:r>
          </w:p>
          <w:p w:rsidR="00276526" w:rsidRPr="00273DEF" w:rsidRDefault="00276526" w:rsidP="00F23CB1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</w:pPr>
            <w:r w:rsidRPr="00273DEF">
              <w:rPr>
                <w:rFonts w:hint="eastAsia"/>
              </w:rPr>
              <w:t>上記証明書１通を受領しました。</w:t>
            </w:r>
          </w:p>
          <w:p w:rsidR="00276526" w:rsidRDefault="00F61BD6" w:rsidP="00F23CB1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</w:pPr>
            <w:r>
              <w:rPr>
                <w:rFonts w:hint="eastAsia"/>
              </w:rPr>
              <w:t xml:space="preserve">　　</w:t>
            </w:r>
            <w:r w:rsidR="00013811">
              <w:rPr>
                <w:rFonts w:asciiTheme="minorEastAsia" w:eastAsiaTheme="minorEastAsia" w:hAnsiTheme="minorEastAsia" w:hint="eastAsia"/>
              </w:rPr>
              <w:t>令和</w:t>
            </w:r>
            <w:r w:rsidR="00276526" w:rsidRPr="00273DEF">
              <w:rPr>
                <w:rFonts w:hint="eastAsia"/>
              </w:rPr>
              <w:t xml:space="preserve">　</w:t>
            </w:r>
            <w:r w:rsidR="00276526">
              <w:rPr>
                <w:rFonts w:hint="eastAsia"/>
              </w:rPr>
              <w:t xml:space="preserve">　</w:t>
            </w:r>
            <w:r w:rsidR="00276526" w:rsidRPr="00273DEF">
              <w:rPr>
                <w:rFonts w:hint="eastAsia"/>
              </w:rPr>
              <w:t xml:space="preserve">　年　　</w:t>
            </w:r>
            <w:r w:rsidR="00276526">
              <w:rPr>
                <w:rFonts w:hint="eastAsia"/>
              </w:rPr>
              <w:t xml:space="preserve">　</w:t>
            </w:r>
            <w:r w:rsidR="00276526" w:rsidRPr="00273DEF">
              <w:rPr>
                <w:rFonts w:hint="eastAsia"/>
              </w:rPr>
              <w:t xml:space="preserve">月　</w:t>
            </w:r>
            <w:r w:rsidR="00276526">
              <w:rPr>
                <w:rFonts w:hint="eastAsia"/>
              </w:rPr>
              <w:t xml:space="preserve">　</w:t>
            </w:r>
            <w:r w:rsidR="00276526" w:rsidRPr="00273DEF">
              <w:rPr>
                <w:rFonts w:hint="eastAsia"/>
              </w:rPr>
              <w:t xml:space="preserve">　日</w:t>
            </w:r>
          </w:p>
          <w:p w:rsidR="00276526" w:rsidRDefault="00276526" w:rsidP="00F23CB1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276526" w:rsidRPr="00273DEF" w:rsidRDefault="00276526" w:rsidP="00F23CB1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</w:pPr>
          </w:p>
          <w:p w:rsidR="00276526" w:rsidRPr="00273DEF" w:rsidRDefault="00777401" w:rsidP="00F23CB1">
            <w:pPr>
              <w:tabs>
                <w:tab w:val="left" w:pos="5130"/>
              </w:tabs>
              <w:spacing w:beforeLines="50" w:before="120" w:afterLines="50" w:after="120"/>
              <w:ind w:firstLineChars="1000" w:firstLine="220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>上記申請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人</w:t>
            </w:r>
            <w:r w:rsidR="00276526" w:rsidRPr="00273DEF">
              <w:rPr>
                <w:rFonts w:hint="eastAsia"/>
                <w:u w:val="single"/>
              </w:rPr>
              <w:t xml:space="preserve">　</w:t>
            </w:r>
            <w:r w:rsidR="00276526">
              <w:rPr>
                <w:rFonts w:hint="eastAsia"/>
                <w:u w:val="single"/>
              </w:rPr>
              <w:t xml:space="preserve">　　　　　　　　　　　　　　　</w:t>
            </w:r>
            <w:r w:rsidR="00276526" w:rsidRPr="00273DEF">
              <w:rPr>
                <w:rFonts w:hint="eastAsia"/>
                <w:u w:val="single"/>
              </w:rPr>
              <w:t xml:space="preserve">　印</w:t>
            </w:r>
          </w:p>
          <w:p w:rsidR="00276526" w:rsidRDefault="00276526" w:rsidP="00F23CB1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273DEF">
              <w:rPr>
                <w:rFonts w:hint="eastAsia"/>
              </w:rPr>
              <w:t>簡易裁判所　　御中</w:t>
            </w:r>
          </w:p>
        </w:tc>
      </w:tr>
    </w:tbl>
    <w:p w:rsidR="00391DC7" w:rsidRDefault="00391DC7" w:rsidP="00276526">
      <w:pPr>
        <w:spacing w:after="0" w:line="216" w:lineRule="auto"/>
      </w:pPr>
    </w:p>
    <w:sectPr w:rsidR="00391DC7" w:rsidSect="00BF4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134" w:right="1072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9C" w:rsidRDefault="0000039C" w:rsidP="004C1204">
      <w:pPr>
        <w:spacing w:after="0" w:line="240" w:lineRule="auto"/>
      </w:pPr>
      <w:r>
        <w:separator/>
      </w:r>
    </w:p>
  </w:endnote>
  <w:endnote w:type="continuationSeparator" w:id="0">
    <w:p w:rsidR="0000039C" w:rsidRDefault="0000039C" w:rsidP="004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9C" w:rsidRDefault="0000039C" w:rsidP="004C1204">
      <w:pPr>
        <w:spacing w:after="0" w:line="240" w:lineRule="auto"/>
      </w:pPr>
      <w:r>
        <w:separator/>
      </w:r>
    </w:p>
  </w:footnote>
  <w:footnote w:type="continuationSeparator" w:id="0">
    <w:p w:rsidR="0000039C" w:rsidRDefault="0000039C" w:rsidP="004C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A0" w:rsidRDefault="00EA6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7"/>
    <w:rsid w:val="0000039C"/>
    <w:rsid w:val="00013811"/>
    <w:rsid w:val="00033979"/>
    <w:rsid w:val="00041D50"/>
    <w:rsid w:val="00087861"/>
    <w:rsid w:val="00276526"/>
    <w:rsid w:val="00391DC7"/>
    <w:rsid w:val="0049099C"/>
    <w:rsid w:val="004C1204"/>
    <w:rsid w:val="00777401"/>
    <w:rsid w:val="007B46BE"/>
    <w:rsid w:val="00915B12"/>
    <w:rsid w:val="00BB48CC"/>
    <w:rsid w:val="00BF40AF"/>
    <w:rsid w:val="00EA69A0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04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76526"/>
    <w:rPr>
      <w:rFonts w:ascii="ＭＳ 明朝" w:eastAsia="ＭＳ 明朝" w:hAnsi="ＭＳ 明朝" w:cs="ＭＳ 明朝"/>
      <w:color w:val="000000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B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B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2020-09-04T03:00:00Z</dcterms:created>
  <dcterms:modified xsi:type="dcterms:W3CDTF">2020-09-04T03:01:00Z</dcterms:modified>
</cp:coreProperties>
</file>