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859"/>
        <w:gridCol w:w="2224"/>
      </w:tblGrid>
      <w:tr w:rsidR="0044143A" w14:paraId="0E070059" w14:textId="77777777" w:rsidTr="00E55515">
        <w:trPr>
          <w:cantSplit/>
          <w:trHeight w:hRule="exact" w:val="131"/>
        </w:trPr>
        <w:tc>
          <w:tcPr>
            <w:tcW w:w="68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DBC131" w14:textId="77777777" w:rsidR="00E55515" w:rsidRPr="00737EE4" w:rsidRDefault="00E55515" w:rsidP="00F64A54">
            <w:pPr>
              <w:pStyle w:val="a3"/>
              <w:spacing w:line="300" w:lineRule="exact"/>
              <w:ind w:firstLineChars="780" w:firstLine="1919"/>
              <w:rPr>
                <w:rFonts w:ascii="ＭＳ ゴシック" w:eastAsia="ＭＳ ゴシック" w:hAnsi="ＭＳ ゴシック"/>
                <w:color w:val="000000"/>
              </w:rPr>
            </w:pPr>
            <w:bookmarkStart w:id="0" w:name="_GoBack"/>
            <w:bookmarkEnd w:id="0"/>
            <w:r w:rsidRPr="00737EE4">
              <w:rPr>
                <w:rFonts w:ascii="ＭＳ ゴシック" w:eastAsia="ＭＳ ゴシック" w:hAnsi="ＭＳ ゴシック" w:hint="eastAsia"/>
                <w:color w:val="000000"/>
              </w:rPr>
              <w:t>令和</w:t>
            </w:r>
          </w:p>
          <w:p w14:paraId="1B8F4CFE" w14:textId="77777777" w:rsidR="0044143A" w:rsidRPr="00953F98" w:rsidRDefault="0044143A" w:rsidP="00F64A54">
            <w:pPr>
              <w:pStyle w:val="a3"/>
              <w:spacing w:line="30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F644C7">
              <w:rPr>
                <w:rFonts w:ascii="ＭＳ ゴシック" w:eastAsia="ＭＳ ゴシック" w:hAnsi="ＭＳ ゴシック" w:hint="eastAsia"/>
                <w:spacing w:val="75"/>
                <w:fitText w:val="1440" w:id="440127488"/>
              </w:rPr>
              <w:t>事件番</w:t>
            </w:r>
            <w:r w:rsidRPr="00F644C7">
              <w:rPr>
                <w:rFonts w:ascii="ＭＳ ゴシック" w:eastAsia="ＭＳ ゴシック" w:hAnsi="ＭＳ ゴシック" w:hint="eastAsia"/>
                <w:spacing w:val="15"/>
                <w:fitText w:val="1440" w:id="440127488"/>
              </w:rPr>
              <w:t>号</w:t>
            </w:r>
            <w:r w:rsidRPr="00953F98">
              <w:rPr>
                <w:rFonts w:ascii="ＭＳ ゴシック" w:eastAsia="ＭＳ ゴシック" w:hAnsi="ＭＳ ゴシック" w:hint="eastAsia"/>
                <w:spacing w:val="1"/>
              </w:rPr>
              <w:t xml:space="preserve">    </w:t>
            </w:r>
            <w:r w:rsidRPr="00953F98">
              <w:rPr>
                <w:rFonts w:ascii="ＭＳ ゴシック" w:eastAsia="ＭＳ ゴシック" w:hAnsi="ＭＳ ゴシック" w:hint="eastAsia"/>
                <w:u w:val="thick"/>
              </w:rPr>
              <w:t xml:space="preserve">平成　</w:t>
            </w:r>
            <w:r w:rsidR="004507A6" w:rsidRPr="00953F98">
              <w:rPr>
                <w:rFonts w:ascii="ＭＳ ゴシック" w:eastAsia="ＭＳ ゴシック" w:hAnsi="ＭＳ ゴシック" w:hint="eastAsia"/>
                <w:u w:val="thick"/>
              </w:rPr>
              <w:t xml:space="preserve">　</w:t>
            </w:r>
            <w:r w:rsidRPr="00953F98">
              <w:rPr>
                <w:rFonts w:ascii="ＭＳ ゴシック" w:eastAsia="ＭＳ ゴシック" w:hAnsi="ＭＳ ゴシック" w:hint="eastAsia"/>
                <w:u w:val="thick"/>
              </w:rPr>
              <w:t xml:space="preserve">　年</w:t>
            </w:r>
            <w:r w:rsidR="00AA6111" w:rsidRPr="00953F98">
              <w:rPr>
                <w:rFonts w:ascii="ＭＳ ゴシック" w:eastAsia="ＭＳ ゴシック" w:hAnsi="ＭＳ ゴシック" w:hint="eastAsia"/>
                <w:u w:val="thick"/>
              </w:rPr>
              <w:t>（</w:t>
            </w:r>
            <w:r w:rsidR="00093935" w:rsidRPr="00953F98">
              <w:rPr>
                <w:rFonts w:ascii="ＭＳ ゴシック" w:eastAsia="ＭＳ ゴシック" w:hAnsi="ＭＳ ゴシック" w:hint="eastAsia"/>
                <w:u w:val="thick"/>
              </w:rPr>
              <w:t>フ</w:t>
            </w:r>
            <w:r w:rsidR="00AA6111" w:rsidRPr="00953F98">
              <w:rPr>
                <w:rFonts w:ascii="ＭＳ ゴシック" w:eastAsia="ＭＳ ゴシック" w:hAnsi="ＭＳ ゴシック" w:hint="eastAsia"/>
                <w:u w:val="thick"/>
              </w:rPr>
              <w:t>）</w:t>
            </w:r>
            <w:r w:rsidRPr="00953F98">
              <w:rPr>
                <w:rFonts w:ascii="ＭＳ ゴシック" w:eastAsia="ＭＳ ゴシック" w:hAnsi="ＭＳ ゴシック" w:hint="eastAsia"/>
                <w:u w:val="thick"/>
              </w:rPr>
              <w:t xml:space="preserve">第　</w:t>
            </w:r>
            <w:r w:rsidR="004507A6" w:rsidRPr="00953F98">
              <w:rPr>
                <w:rFonts w:ascii="ＭＳ ゴシック" w:eastAsia="ＭＳ ゴシック" w:hAnsi="ＭＳ ゴシック" w:hint="eastAsia"/>
                <w:u w:val="thick"/>
              </w:rPr>
              <w:t xml:space="preserve">　</w:t>
            </w:r>
            <w:r w:rsidRPr="00953F98">
              <w:rPr>
                <w:rFonts w:ascii="ＭＳ ゴシック" w:eastAsia="ＭＳ ゴシック" w:hAnsi="ＭＳ ゴシック" w:hint="eastAsia"/>
                <w:u w:val="thick"/>
              </w:rPr>
              <w:t xml:space="preserve">　　　　　号</w:t>
            </w:r>
          </w:p>
          <w:p w14:paraId="63897E18" w14:textId="77777777" w:rsidR="0044143A" w:rsidRDefault="0044143A">
            <w:pPr>
              <w:pStyle w:val="a3"/>
              <w:rPr>
                <w:spacing w:val="0"/>
              </w:rPr>
            </w:pPr>
            <w:r w:rsidRPr="00F644C7">
              <w:rPr>
                <w:rFonts w:ascii="ＭＳ ゴシック" w:eastAsia="ＭＳ ゴシック" w:hAnsi="ＭＳ ゴシック" w:hint="eastAsia"/>
                <w:spacing w:val="75"/>
                <w:fitText w:val="1440" w:id="440127489"/>
              </w:rPr>
              <w:t>破産者</w:t>
            </w:r>
            <w:r w:rsidRPr="00F644C7">
              <w:rPr>
                <w:rFonts w:ascii="ＭＳ ゴシック" w:eastAsia="ＭＳ ゴシック" w:hAnsi="ＭＳ ゴシック" w:hint="eastAsia"/>
                <w:spacing w:val="15"/>
                <w:fitText w:val="1440" w:id="440127489"/>
              </w:rPr>
              <w:t>名</w:t>
            </w:r>
            <w:r w:rsidR="00534F74" w:rsidRPr="00953F98">
              <w:rPr>
                <w:rFonts w:ascii="ＭＳ ゴシック" w:eastAsia="ＭＳ ゴシック" w:hAnsi="ＭＳ ゴシック" w:hint="eastAsia"/>
                <w:spacing w:val="0"/>
              </w:rPr>
              <w:t xml:space="preserve">　　</w:t>
            </w:r>
            <w:r w:rsidR="00534F74" w:rsidRPr="00953F98">
              <w:rPr>
                <w:rFonts w:ascii="ＭＳ ゴシック" w:eastAsia="ＭＳ ゴシック" w:hAnsi="ＭＳ ゴシック" w:hint="eastAsia"/>
                <w:spacing w:val="0"/>
                <w:u w:val="thick"/>
              </w:rPr>
              <w:t xml:space="preserve">　　　　　　　　　</w:t>
            </w:r>
            <w:r w:rsidR="004507A6" w:rsidRPr="00953F98">
              <w:rPr>
                <w:rFonts w:ascii="ＭＳ ゴシック" w:eastAsia="ＭＳ ゴシック" w:hAnsi="ＭＳ ゴシック" w:hint="eastAsia"/>
                <w:spacing w:val="0"/>
                <w:u w:val="thick"/>
              </w:rPr>
              <w:t xml:space="preserve">　　</w:t>
            </w:r>
            <w:r w:rsidR="00534F74" w:rsidRPr="00953F98">
              <w:rPr>
                <w:rFonts w:ascii="ＭＳ ゴシック" w:eastAsia="ＭＳ ゴシック" w:hAnsi="ＭＳ ゴシック" w:hint="eastAsia"/>
                <w:spacing w:val="0"/>
                <w:u w:val="thick"/>
              </w:rPr>
              <w:t xml:space="preserve">　　　　　　 　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14:paraId="2CB7460C" w14:textId="77777777" w:rsidR="0044143A" w:rsidRDefault="0044143A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4143A" w14:paraId="789D609F" w14:textId="77777777" w:rsidTr="00E55515">
        <w:trPr>
          <w:cantSplit/>
          <w:trHeight w:hRule="exact" w:val="921"/>
        </w:trPr>
        <w:tc>
          <w:tcPr>
            <w:tcW w:w="68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A4FC79" w14:textId="77777777" w:rsidR="0044143A" w:rsidRDefault="004414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24" w:type="dxa"/>
            <w:vMerge w:val="restart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7D7672E3" w14:textId="77777777" w:rsidR="0044143A" w:rsidRDefault="0044143A">
            <w:pPr>
              <w:pStyle w:val="a3"/>
              <w:spacing w:before="355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16"/>
                <w:szCs w:val="16"/>
              </w:rPr>
              <w:t>収入印紙１５０円</w:t>
            </w:r>
          </w:p>
          <w:p w14:paraId="442272DD" w14:textId="77777777" w:rsidR="0044143A" w:rsidRDefault="0044143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16"/>
                <w:szCs w:val="16"/>
              </w:rPr>
              <w:t>（納付者は消印しないこと）</w:t>
            </w:r>
          </w:p>
        </w:tc>
      </w:tr>
      <w:tr w:rsidR="0044143A" w14:paraId="4458A1E9" w14:textId="77777777" w:rsidTr="00E55515">
        <w:trPr>
          <w:cantSplit/>
          <w:trHeight w:hRule="exact" w:val="661"/>
        </w:trPr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 w14:paraId="4890B9E2" w14:textId="77777777" w:rsidR="0044143A" w:rsidRDefault="0044143A">
            <w:pPr>
              <w:pStyle w:val="a3"/>
              <w:rPr>
                <w:spacing w:val="0"/>
              </w:rPr>
            </w:pPr>
          </w:p>
        </w:tc>
        <w:tc>
          <w:tcPr>
            <w:tcW w:w="2224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37F255" w14:textId="77777777" w:rsidR="0044143A" w:rsidRDefault="0044143A">
            <w:pPr>
              <w:pStyle w:val="a3"/>
              <w:rPr>
                <w:spacing w:val="0"/>
              </w:rPr>
            </w:pPr>
          </w:p>
        </w:tc>
      </w:tr>
    </w:tbl>
    <w:p w14:paraId="17484B60" w14:textId="77777777" w:rsidR="0044143A" w:rsidRPr="001D1B7E" w:rsidRDefault="0044143A" w:rsidP="00A64E4A">
      <w:pPr>
        <w:pStyle w:val="a3"/>
        <w:spacing w:line="600" w:lineRule="exact"/>
        <w:jc w:val="center"/>
        <w:rPr>
          <w:rFonts w:ascii="ＭＳ ゴシック" w:eastAsia="ＭＳ ゴシック" w:hAnsi="ＭＳ ゴシック"/>
          <w:spacing w:val="0"/>
        </w:rPr>
      </w:pPr>
      <w:r w:rsidRPr="00F644C7">
        <w:rPr>
          <w:rFonts w:ascii="ＭＳ ゴシック" w:eastAsia="ＭＳ ゴシック" w:hAnsi="ＭＳ ゴシック" w:hint="eastAsia"/>
          <w:spacing w:val="13"/>
          <w:sz w:val="28"/>
          <w:szCs w:val="28"/>
          <w:fitText w:val="3960" w:id="-1478647806"/>
        </w:rPr>
        <w:t>免責許可決定確定証明申請</w:t>
      </w:r>
      <w:r w:rsidRPr="00F644C7">
        <w:rPr>
          <w:rFonts w:ascii="ＭＳ ゴシック" w:eastAsia="ＭＳ ゴシック" w:hAnsi="ＭＳ ゴシック" w:hint="eastAsia"/>
          <w:spacing w:val="4"/>
          <w:sz w:val="28"/>
          <w:szCs w:val="28"/>
          <w:fitText w:val="3960" w:id="-1478647806"/>
        </w:rPr>
        <w:t>書</w:t>
      </w:r>
    </w:p>
    <w:p w14:paraId="4B8072A6" w14:textId="77777777" w:rsidR="0044143A" w:rsidRDefault="0044143A">
      <w:pPr>
        <w:pStyle w:val="a3"/>
        <w:rPr>
          <w:spacing w:val="0"/>
        </w:rPr>
      </w:pPr>
    </w:p>
    <w:p w14:paraId="19BB1CCE" w14:textId="77777777" w:rsidR="0044143A" w:rsidRPr="00953F98" w:rsidRDefault="0044143A">
      <w:pPr>
        <w:pStyle w:val="a3"/>
        <w:rPr>
          <w:rFonts w:ascii="ＭＳ ゴシック" w:eastAsia="ＭＳ ゴシック" w:hAnsi="ＭＳ ゴシック"/>
          <w:spacing w:val="0"/>
          <w:u w:val="thick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 </w:t>
      </w:r>
      <w:r w:rsidR="00E55515" w:rsidRPr="00737EE4">
        <w:rPr>
          <w:rFonts w:ascii="ＭＳ ゴシック" w:eastAsia="ＭＳ ゴシック" w:hAnsi="ＭＳ ゴシック" w:hint="eastAsia"/>
          <w:color w:val="000000"/>
          <w:u w:val="thick"/>
        </w:rPr>
        <w:t>令和</w:t>
      </w:r>
      <w:r w:rsidRPr="00953F98">
        <w:rPr>
          <w:rFonts w:ascii="ＭＳ ゴシック" w:eastAsia="ＭＳ ゴシック" w:hAnsi="ＭＳ ゴシック" w:hint="eastAsia"/>
          <w:u w:val="thick"/>
        </w:rPr>
        <w:t xml:space="preserve">　</w:t>
      </w:r>
      <w:r w:rsidR="004507A6" w:rsidRPr="00953F98">
        <w:rPr>
          <w:rFonts w:ascii="ＭＳ ゴシック" w:eastAsia="ＭＳ ゴシック" w:hAnsi="ＭＳ ゴシック" w:hint="eastAsia"/>
          <w:u w:val="thick"/>
        </w:rPr>
        <w:t xml:space="preserve">　</w:t>
      </w:r>
      <w:r w:rsidRPr="00953F98">
        <w:rPr>
          <w:rFonts w:ascii="ＭＳ ゴシック" w:eastAsia="ＭＳ ゴシック" w:hAnsi="ＭＳ ゴシック" w:hint="eastAsia"/>
          <w:u w:val="thick"/>
        </w:rPr>
        <w:t xml:space="preserve">　年　</w:t>
      </w:r>
      <w:r w:rsidR="004507A6" w:rsidRPr="00953F98">
        <w:rPr>
          <w:rFonts w:ascii="ＭＳ ゴシック" w:eastAsia="ＭＳ ゴシック" w:hAnsi="ＭＳ ゴシック" w:hint="eastAsia"/>
          <w:u w:val="thick"/>
        </w:rPr>
        <w:t xml:space="preserve">　</w:t>
      </w:r>
      <w:r w:rsidRPr="00953F98">
        <w:rPr>
          <w:rFonts w:ascii="ＭＳ ゴシック" w:eastAsia="ＭＳ ゴシック" w:hAnsi="ＭＳ ゴシック" w:hint="eastAsia"/>
          <w:u w:val="thick"/>
        </w:rPr>
        <w:t xml:space="preserve">　月</w:t>
      </w:r>
      <w:r w:rsidR="004507A6" w:rsidRPr="00953F98">
        <w:rPr>
          <w:rFonts w:ascii="ＭＳ ゴシック" w:eastAsia="ＭＳ ゴシック" w:hAnsi="ＭＳ ゴシック" w:hint="eastAsia"/>
          <w:u w:val="thick"/>
        </w:rPr>
        <w:t xml:space="preserve">　</w:t>
      </w:r>
      <w:r w:rsidRPr="00953F98">
        <w:rPr>
          <w:rFonts w:ascii="ＭＳ ゴシック" w:eastAsia="ＭＳ ゴシック" w:hAnsi="ＭＳ ゴシック" w:hint="eastAsia"/>
          <w:u w:val="thick"/>
        </w:rPr>
        <w:t xml:space="preserve">　　日</w:t>
      </w:r>
    </w:p>
    <w:p w14:paraId="3A4CBDCA" w14:textId="77777777" w:rsidR="0044143A" w:rsidRDefault="0044143A">
      <w:pPr>
        <w:pStyle w:val="a3"/>
        <w:rPr>
          <w:spacing w:val="0"/>
        </w:rPr>
      </w:pPr>
    </w:p>
    <w:p w14:paraId="2D19B5A4" w14:textId="1407C412" w:rsidR="0044143A" w:rsidRDefault="0044143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E272E6">
        <w:rPr>
          <w:rFonts w:ascii="ＭＳ 明朝" w:hAnsi="ＭＳ 明朝" w:hint="eastAsia"/>
        </w:rPr>
        <w:t>名古屋地方裁判所</w:t>
      </w:r>
      <w:r>
        <w:rPr>
          <w:rFonts w:ascii="ＭＳ 明朝" w:hAnsi="ＭＳ 明朝" w:hint="eastAsia"/>
        </w:rPr>
        <w:t xml:space="preserve">　御中</w:t>
      </w:r>
    </w:p>
    <w:p w14:paraId="4E5A2473" w14:textId="77777777" w:rsidR="0044143A" w:rsidRDefault="0044143A">
      <w:pPr>
        <w:pStyle w:val="a3"/>
        <w:rPr>
          <w:spacing w:val="0"/>
        </w:rPr>
      </w:pPr>
    </w:p>
    <w:p w14:paraId="733541BE" w14:textId="77777777" w:rsidR="0044143A" w:rsidRPr="00953F98" w:rsidRDefault="0044143A">
      <w:pPr>
        <w:pStyle w:val="a3"/>
        <w:rPr>
          <w:rFonts w:ascii="ＭＳ ゴシック" w:eastAsia="ＭＳ ゴシック" w:hAnsi="ＭＳ ゴシック"/>
          <w:spacing w:val="0"/>
          <w:u w:val="thick"/>
        </w:rPr>
      </w:pPr>
      <w:r>
        <w:rPr>
          <w:rFonts w:ascii="ＭＳ 明朝" w:hAnsi="ＭＳ 明朝" w:hint="eastAsia"/>
        </w:rPr>
        <w:t xml:space="preserve">　　　　　　　　　　　　　</w:t>
      </w:r>
      <w:r w:rsidRPr="00953F98">
        <w:rPr>
          <w:rFonts w:ascii="ＭＳ ゴシック" w:eastAsia="ＭＳ ゴシック" w:hAnsi="ＭＳ ゴシック" w:hint="eastAsia"/>
          <w:u w:val="thick"/>
        </w:rPr>
        <w:t>申　請　人</w:t>
      </w:r>
      <w:r w:rsidRPr="00953F98">
        <w:rPr>
          <w:rFonts w:ascii="ＭＳ ゴシック" w:eastAsia="ＭＳ ゴシック" w:hAnsi="ＭＳ ゴシック" w:hint="eastAsia"/>
          <w:spacing w:val="1"/>
          <w:u w:val="thick"/>
        </w:rPr>
        <w:t xml:space="preserve">                              </w:t>
      </w:r>
      <w:r w:rsidR="00A1253F" w:rsidRPr="00953F98">
        <w:rPr>
          <w:rFonts w:ascii="ＭＳ ゴシック" w:eastAsia="ＭＳ ゴシック" w:hAnsi="ＭＳ ゴシック" w:hint="eastAsia"/>
          <w:u w:val="thick"/>
        </w:rPr>
        <w:t>印</w:t>
      </w:r>
    </w:p>
    <w:p w14:paraId="5D27FA6D" w14:textId="77777777" w:rsidR="0044143A" w:rsidRDefault="0044143A">
      <w:pPr>
        <w:pStyle w:val="a3"/>
        <w:rPr>
          <w:spacing w:val="0"/>
        </w:rPr>
      </w:pPr>
    </w:p>
    <w:p w14:paraId="61BF10B8" w14:textId="77777777" w:rsidR="00CB1B2D" w:rsidRDefault="0044143A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上記破産者に対して，</w:t>
      </w:r>
      <w:r w:rsidRPr="00953F98">
        <w:rPr>
          <w:rFonts w:ascii="ＭＳ ゴシック" w:eastAsia="ＭＳ ゴシック" w:hAnsi="ＭＳ ゴシック" w:hint="eastAsia"/>
          <w:u w:val="thick"/>
        </w:rPr>
        <w:t>平成</w:t>
      </w:r>
      <w:r w:rsidR="00E55515" w:rsidRPr="00737EE4">
        <w:rPr>
          <w:rFonts w:ascii="ＭＳ ゴシック" w:eastAsia="ＭＳ ゴシック" w:hAnsi="ＭＳ ゴシック" w:hint="eastAsia"/>
          <w:color w:val="000000"/>
          <w:u w:val="thick"/>
        </w:rPr>
        <w:t>・令和</w:t>
      </w:r>
      <w:r w:rsidRPr="00953F98">
        <w:rPr>
          <w:rFonts w:ascii="ＭＳ ゴシック" w:eastAsia="ＭＳ ゴシック" w:hAnsi="ＭＳ ゴシック" w:hint="eastAsia"/>
          <w:u w:val="thick"/>
        </w:rPr>
        <w:t xml:space="preserve">　</w:t>
      </w:r>
      <w:r w:rsidR="004507A6" w:rsidRPr="00953F98">
        <w:rPr>
          <w:rFonts w:ascii="ＭＳ ゴシック" w:eastAsia="ＭＳ ゴシック" w:hAnsi="ＭＳ ゴシック" w:hint="eastAsia"/>
          <w:u w:val="thick"/>
        </w:rPr>
        <w:t xml:space="preserve">　</w:t>
      </w:r>
      <w:r w:rsidRPr="00953F98">
        <w:rPr>
          <w:rFonts w:ascii="ＭＳ ゴシック" w:eastAsia="ＭＳ ゴシック" w:hAnsi="ＭＳ ゴシック" w:hint="eastAsia"/>
          <w:u w:val="thick"/>
        </w:rPr>
        <w:t xml:space="preserve">　年　</w:t>
      </w:r>
      <w:r w:rsidR="004507A6" w:rsidRPr="00953F98">
        <w:rPr>
          <w:rFonts w:ascii="ＭＳ ゴシック" w:eastAsia="ＭＳ ゴシック" w:hAnsi="ＭＳ ゴシック" w:hint="eastAsia"/>
          <w:u w:val="thick"/>
        </w:rPr>
        <w:t xml:space="preserve">　</w:t>
      </w:r>
      <w:r w:rsidRPr="00953F98">
        <w:rPr>
          <w:rFonts w:ascii="ＭＳ ゴシック" w:eastAsia="ＭＳ ゴシック" w:hAnsi="ＭＳ ゴシック" w:hint="eastAsia"/>
          <w:u w:val="thick"/>
        </w:rPr>
        <w:t xml:space="preserve">　月　</w:t>
      </w:r>
      <w:r w:rsidR="004507A6" w:rsidRPr="00953F98">
        <w:rPr>
          <w:rFonts w:ascii="ＭＳ ゴシック" w:eastAsia="ＭＳ ゴシック" w:hAnsi="ＭＳ ゴシック" w:hint="eastAsia"/>
          <w:u w:val="thick"/>
        </w:rPr>
        <w:t xml:space="preserve">　</w:t>
      </w:r>
      <w:r w:rsidRPr="00953F98">
        <w:rPr>
          <w:rFonts w:ascii="ＭＳ ゴシック" w:eastAsia="ＭＳ ゴシック" w:hAnsi="ＭＳ ゴシック" w:hint="eastAsia"/>
          <w:u w:val="thick"/>
        </w:rPr>
        <w:t xml:space="preserve">　日</w:t>
      </w:r>
      <w:r>
        <w:rPr>
          <w:rFonts w:ascii="ＭＳ 明朝" w:hAnsi="ＭＳ 明朝" w:hint="eastAsia"/>
        </w:rPr>
        <w:t>にされた免責許可</w:t>
      </w:r>
      <w:r w:rsidR="00B6096F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決定は，</w:t>
      </w:r>
    </w:p>
    <w:p w14:paraId="79F15CF9" w14:textId="77777777" w:rsidR="0044143A" w:rsidRDefault="0044143A">
      <w:pPr>
        <w:pStyle w:val="a3"/>
        <w:rPr>
          <w:rFonts w:ascii="ＭＳ 明朝" w:hAnsi="ＭＳ 明朝"/>
        </w:rPr>
      </w:pPr>
      <w:r w:rsidRPr="00953F98">
        <w:rPr>
          <w:rFonts w:ascii="ＭＳ ゴシック" w:eastAsia="ＭＳ ゴシック" w:hAnsi="ＭＳ ゴシック" w:hint="eastAsia"/>
          <w:u w:val="thick"/>
        </w:rPr>
        <w:t>平成</w:t>
      </w:r>
      <w:r w:rsidR="00E55515" w:rsidRPr="00737EE4">
        <w:rPr>
          <w:rFonts w:ascii="ＭＳ ゴシック" w:eastAsia="ＭＳ ゴシック" w:hAnsi="ＭＳ ゴシック" w:hint="eastAsia"/>
          <w:color w:val="000000"/>
          <w:u w:val="thick"/>
        </w:rPr>
        <w:t>・令和</w:t>
      </w:r>
      <w:r w:rsidRPr="00953F98">
        <w:rPr>
          <w:rFonts w:ascii="ＭＳ ゴシック" w:eastAsia="ＭＳ ゴシック" w:hAnsi="ＭＳ ゴシック" w:hint="eastAsia"/>
          <w:u w:val="thick"/>
        </w:rPr>
        <w:t xml:space="preserve">　</w:t>
      </w:r>
      <w:r w:rsidR="004507A6" w:rsidRPr="00953F98">
        <w:rPr>
          <w:rFonts w:ascii="ＭＳ ゴシック" w:eastAsia="ＭＳ ゴシック" w:hAnsi="ＭＳ ゴシック" w:hint="eastAsia"/>
          <w:u w:val="thick"/>
        </w:rPr>
        <w:t xml:space="preserve">　</w:t>
      </w:r>
      <w:r w:rsidRPr="00953F98">
        <w:rPr>
          <w:rFonts w:ascii="ＭＳ ゴシック" w:eastAsia="ＭＳ ゴシック" w:hAnsi="ＭＳ ゴシック" w:hint="eastAsia"/>
          <w:u w:val="thick"/>
        </w:rPr>
        <w:t xml:space="preserve">　年</w:t>
      </w:r>
      <w:r w:rsidR="004507A6" w:rsidRPr="00953F98">
        <w:rPr>
          <w:rFonts w:ascii="ＭＳ ゴシック" w:eastAsia="ＭＳ ゴシック" w:hAnsi="ＭＳ ゴシック" w:hint="eastAsia"/>
          <w:u w:val="thick"/>
        </w:rPr>
        <w:t xml:space="preserve">　</w:t>
      </w:r>
      <w:r w:rsidRPr="00953F98">
        <w:rPr>
          <w:rFonts w:ascii="ＭＳ ゴシック" w:eastAsia="ＭＳ ゴシック" w:hAnsi="ＭＳ ゴシック" w:hint="eastAsia"/>
          <w:u w:val="thick"/>
        </w:rPr>
        <w:t xml:space="preserve">　　月　</w:t>
      </w:r>
      <w:r w:rsidR="004507A6" w:rsidRPr="00953F98">
        <w:rPr>
          <w:rFonts w:ascii="ＭＳ ゴシック" w:eastAsia="ＭＳ ゴシック" w:hAnsi="ＭＳ ゴシック" w:hint="eastAsia"/>
          <w:u w:val="thick"/>
        </w:rPr>
        <w:t xml:space="preserve">　</w:t>
      </w:r>
      <w:r w:rsidRPr="00953F98">
        <w:rPr>
          <w:rFonts w:ascii="ＭＳ ゴシック" w:eastAsia="ＭＳ ゴシック" w:hAnsi="ＭＳ ゴシック" w:hint="eastAsia"/>
          <w:u w:val="thick"/>
        </w:rPr>
        <w:t xml:space="preserve">　日</w:t>
      </w:r>
      <w:r>
        <w:rPr>
          <w:rFonts w:ascii="ＭＳ 明朝" w:hAnsi="ＭＳ 明朝" w:hint="eastAsia"/>
        </w:rPr>
        <w:t>に確定したことを証明してください。</w:t>
      </w:r>
    </w:p>
    <w:p w14:paraId="3B88BF82" w14:textId="77777777" w:rsidR="004507A6" w:rsidRDefault="004507A6">
      <w:pPr>
        <w:pStyle w:val="a3"/>
        <w:rPr>
          <w:rFonts w:ascii="ＭＳ 明朝" w:hAnsi="ＭＳ 明朝"/>
        </w:rPr>
      </w:pPr>
    </w:p>
    <w:p w14:paraId="0827AC3B" w14:textId="77777777" w:rsidR="004507A6" w:rsidRDefault="004507A6">
      <w:pPr>
        <w:pStyle w:val="a3"/>
        <w:rPr>
          <w:rFonts w:ascii="ＭＳ 明朝" w:hAnsi="ＭＳ 明朝"/>
        </w:rPr>
      </w:pPr>
    </w:p>
    <w:p w14:paraId="75070A47" w14:textId="77777777" w:rsidR="00D06953" w:rsidRDefault="00D06953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上記証明書１通を受領しました。</w:t>
      </w:r>
    </w:p>
    <w:p w14:paraId="2A224480" w14:textId="77777777" w:rsidR="00D06953" w:rsidRDefault="00E5551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Pr="00737EE4">
        <w:rPr>
          <w:rFonts w:ascii="ＭＳ 明朝" w:hAnsi="ＭＳ 明朝" w:hint="eastAsia"/>
          <w:color w:val="000000"/>
        </w:rPr>
        <w:t>令和</w:t>
      </w:r>
      <w:r w:rsidR="00D06953">
        <w:rPr>
          <w:rFonts w:ascii="ＭＳ 明朝" w:hAnsi="ＭＳ 明朝" w:hint="eastAsia"/>
        </w:rPr>
        <w:t xml:space="preserve">　　　年　　　月　　　日</w:t>
      </w:r>
    </w:p>
    <w:p w14:paraId="7FAA9BF7" w14:textId="77777777" w:rsidR="00D06953" w:rsidRPr="00953F98" w:rsidRDefault="00D06953">
      <w:pPr>
        <w:pStyle w:val="a3"/>
        <w:rPr>
          <w:rFonts w:ascii="ＭＳ ゴシック" w:eastAsia="ＭＳ ゴシック" w:hAnsi="ＭＳ ゴシック"/>
          <w:u w:val="thick"/>
        </w:rPr>
      </w:pPr>
      <w:r>
        <w:rPr>
          <w:rFonts w:ascii="ＭＳ 明朝" w:hAnsi="ＭＳ 明朝" w:hint="eastAsia"/>
        </w:rPr>
        <w:t xml:space="preserve">　　　　　　　</w:t>
      </w:r>
      <w:r w:rsidRPr="00953F98">
        <w:rPr>
          <w:rFonts w:ascii="ＭＳ ゴシック" w:eastAsia="ＭＳ ゴシック" w:hAnsi="ＭＳ ゴシック" w:hint="eastAsia"/>
          <w:u w:val="thick"/>
        </w:rPr>
        <w:t>申　請　人　　　　　　　　　　　　　　　印</w:t>
      </w:r>
    </w:p>
    <w:p w14:paraId="4F2E5F25" w14:textId="77777777" w:rsidR="00D06953" w:rsidRPr="00D06953" w:rsidRDefault="00D06953">
      <w:pPr>
        <w:pStyle w:val="a3"/>
        <w:rPr>
          <w:rFonts w:ascii="ＭＳ 明朝" w:hAnsi="ＭＳ 明朝"/>
          <w:u w:val="single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D06953" w14:paraId="270C3505" w14:textId="77777777" w:rsidTr="002F4102">
        <w:trPr>
          <w:trHeight w:val="4291"/>
        </w:trPr>
        <w:tc>
          <w:tcPr>
            <w:tcW w:w="9360" w:type="dxa"/>
          </w:tcPr>
          <w:p w14:paraId="4104F791" w14:textId="77777777" w:rsidR="00D06953" w:rsidRPr="004507A6" w:rsidRDefault="00D06953" w:rsidP="00D06953">
            <w:pPr>
              <w:pStyle w:val="a3"/>
              <w:spacing w:line="32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4507A6"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  <w:t>（注意）</w:t>
            </w:r>
          </w:p>
          <w:p w14:paraId="769A4971" w14:textId="77777777" w:rsidR="00D06953" w:rsidRDefault="00D06953" w:rsidP="00D06953">
            <w:pPr>
              <w:pStyle w:val="a3"/>
              <w:spacing w:line="320" w:lineRule="exact"/>
              <w:rPr>
                <w:rFonts w:ascii="ＭＳ 明朝" w:hAnsi="ＭＳ 明朝"/>
                <w:spacing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2"/>
                <w:sz w:val="21"/>
                <w:szCs w:val="21"/>
              </w:rPr>
              <w:t xml:space="preserve">・　</w:t>
            </w:r>
            <w:r w:rsidRPr="00F40618">
              <w:rPr>
                <w:rFonts w:ascii="ＭＳ 明朝" w:hAnsi="ＭＳ 明朝" w:hint="eastAsia"/>
                <w:spacing w:val="2"/>
                <w:sz w:val="21"/>
                <w:szCs w:val="21"/>
                <w:u w:val="thick"/>
              </w:rPr>
              <w:t>下線部分</w:t>
            </w:r>
            <w:r>
              <w:rPr>
                <w:rFonts w:ascii="ＭＳ 明朝" w:hAnsi="ＭＳ 明朝" w:hint="eastAsia"/>
                <w:spacing w:val="2"/>
                <w:sz w:val="21"/>
                <w:szCs w:val="21"/>
              </w:rPr>
              <w:t>は全て記入し，印（5か所）に押印してください。</w:t>
            </w:r>
          </w:p>
          <w:p w14:paraId="1800771A" w14:textId="77777777" w:rsidR="00D06953" w:rsidRDefault="00D06953" w:rsidP="00D06953">
            <w:pPr>
              <w:pStyle w:val="a3"/>
              <w:spacing w:line="32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21"/>
                <w:szCs w:val="21"/>
              </w:rPr>
              <w:t>・　免責許可の決定日，確定日が分からないときは，記入しないでください。</w:t>
            </w:r>
          </w:p>
          <w:p w14:paraId="64E5EE72" w14:textId="77777777" w:rsidR="00D06953" w:rsidRDefault="00D06953" w:rsidP="00D06953">
            <w:pPr>
              <w:pStyle w:val="a3"/>
              <w:spacing w:line="320" w:lineRule="exact"/>
              <w:ind w:leftChars="1" w:left="216" w:hangingChars="100" w:hanging="214"/>
              <w:rPr>
                <w:rFonts w:ascii="ＭＳ 明朝"/>
                <w:spacing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2"/>
                <w:sz w:val="21"/>
                <w:szCs w:val="21"/>
              </w:rPr>
              <w:t>・　ホームページ上の「証明申請をする方へ」も併せてご覧のうえ，以下のチェックリストをご利用ください。</w:t>
            </w:r>
          </w:p>
          <w:p w14:paraId="63F9689F" w14:textId="77777777" w:rsidR="00D06953" w:rsidRDefault="00D06953" w:rsidP="00D06953">
            <w:pPr>
              <w:pStyle w:val="a3"/>
              <w:spacing w:line="320" w:lineRule="exact"/>
              <w:ind w:left="214" w:hangingChars="100" w:hanging="214"/>
              <w:rPr>
                <w:rFonts w:ascii="ＭＳ 明朝"/>
                <w:spacing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2"/>
                <w:sz w:val="21"/>
                <w:szCs w:val="21"/>
              </w:rPr>
              <w:t>□　代理人申請→委任状添付</w:t>
            </w:r>
          </w:p>
          <w:p w14:paraId="722F9A76" w14:textId="77777777" w:rsidR="00D06953" w:rsidRDefault="00D06953" w:rsidP="00D06953">
            <w:pPr>
              <w:pStyle w:val="a3"/>
              <w:spacing w:line="320" w:lineRule="exact"/>
              <w:ind w:left="214" w:hangingChars="100" w:hanging="214"/>
              <w:rPr>
                <w:rFonts w:ascii="ＭＳ 明朝"/>
                <w:spacing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2"/>
                <w:sz w:val="21"/>
                <w:szCs w:val="21"/>
              </w:rPr>
              <w:t>□　利害関係人申請→契約書等添付</w:t>
            </w:r>
          </w:p>
          <w:p w14:paraId="2745A6FE" w14:textId="77777777" w:rsidR="00D06953" w:rsidRDefault="00D06953" w:rsidP="00D06953">
            <w:pPr>
              <w:pStyle w:val="a3"/>
              <w:spacing w:line="320" w:lineRule="exact"/>
              <w:ind w:left="214" w:hangingChars="100" w:hanging="214"/>
              <w:rPr>
                <w:rFonts w:ascii="ＭＳ 明朝"/>
                <w:spacing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2"/>
                <w:sz w:val="21"/>
                <w:szCs w:val="21"/>
              </w:rPr>
              <w:t>□　申請人が法人→資格証明書添付</w:t>
            </w:r>
          </w:p>
          <w:p w14:paraId="36241725" w14:textId="77777777" w:rsidR="00D06953" w:rsidRDefault="00D06953" w:rsidP="00D06953">
            <w:pPr>
              <w:pStyle w:val="a3"/>
              <w:spacing w:line="320" w:lineRule="exact"/>
              <w:ind w:left="214" w:hangingChars="100" w:hanging="214"/>
              <w:rPr>
                <w:rFonts w:ascii="ＭＳ 明朝"/>
                <w:spacing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2"/>
                <w:sz w:val="21"/>
                <w:szCs w:val="21"/>
              </w:rPr>
              <w:t>□　申請人が個人→身分証明書持参</w:t>
            </w:r>
          </w:p>
          <w:p w14:paraId="2198BB1D" w14:textId="77777777" w:rsidR="00D06953" w:rsidRDefault="00D06953" w:rsidP="00D06953">
            <w:pPr>
              <w:pStyle w:val="a3"/>
              <w:spacing w:line="320" w:lineRule="exact"/>
              <w:ind w:left="214" w:hangingChars="100" w:hanging="214"/>
              <w:rPr>
                <w:rFonts w:ascii="ＭＳ 明朝"/>
                <w:spacing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2"/>
                <w:sz w:val="21"/>
                <w:szCs w:val="21"/>
              </w:rPr>
              <w:t>□　住所変更あり→戸籍附票等添付</w:t>
            </w:r>
          </w:p>
          <w:p w14:paraId="7B4F04C0" w14:textId="77777777" w:rsidR="00D06953" w:rsidRDefault="00D06953" w:rsidP="00D06953">
            <w:pPr>
              <w:pStyle w:val="a3"/>
              <w:spacing w:line="320" w:lineRule="exact"/>
              <w:ind w:left="214" w:hangingChars="100" w:hanging="214"/>
              <w:rPr>
                <w:rFonts w:ascii="ＭＳ 明朝"/>
                <w:spacing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2"/>
                <w:sz w:val="21"/>
                <w:szCs w:val="21"/>
              </w:rPr>
              <w:t>来庁申請の場合　□　来庁者の身分証明書持参</w:t>
            </w:r>
          </w:p>
          <w:p w14:paraId="217622F4" w14:textId="77777777" w:rsidR="00D06953" w:rsidRDefault="00D06953" w:rsidP="00D06953">
            <w:pPr>
              <w:pStyle w:val="a3"/>
              <w:spacing w:line="320" w:lineRule="exact"/>
              <w:ind w:left="214" w:hangingChars="100" w:hanging="214"/>
              <w:rPr>
                <w:rFonts w:ascii="ＭＳ 明朝"/>
                <w:spacing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2"/>
                <w:sz w:val="21"/>
                <w:szCs w:val="21"/>
              </w:rPr>
              <w:t>郵送申請の場合　□　宛先を記載した返送用封筒（切手貼付のもの）添付</w:t>
            </w:r>
          </w:p>
          <w:p w14:paraId="4C279F04" w14:textId="77777777" w:rsidR="00D06953" w:rsidRDefault="00D06953" w:rsidP="00D06953">
            <w:pPr>
              <w:pStyle w:val="a3"/>
              <w:spacing w:line="320" w:lineRule="exact"/>
              <w:ind w:left="214" w:hangingChars="100" w:hanging="214"/>
              <w:rPr>
                <w:rFonts w:ascii="ＭＳ ゴシック" w:eastAsia="ＭＳ ゴシック" w:hAnsi="ＭＳ ゴシック"/>
                <w:spacing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2"/>
                <w:sz w:val="21"/>
                <w:szCs w:val="21"/>
              </w:rPr>
              <w:t xml:space="preserve">　　　　　　　　□　日中連絡可能な電話番号の記入（TEL　　　　　　　　　　　　　　　）</w:t>
            </w:r>
          </w:p>
        </w:tc>
      </w:tr>
    </w:tbl>
    <w:p w14:paraId="1A5ACF1E" w14:textId="77777777" w:rsidR="00E55515" w:rsidRPr="00737EE4" w:rsidRDefault="00AA6111" w:rsidP="006C78CF">
      <w:pPr>
        <w:pStyle w:val="a3"/>
        <w:spacing w:line="300" w:lineRule="exact"/>
        <w:ind w:leftChars="90" w:left="189"/>
        <w:rPr>
          <w:rFonts w:ascii="ＭＳ ゴシック" w:eastAsia="ＭＳ ゴシック" w:hAnsi="ＭＳ ゴシック"/>
          <w:color w:val="000000"/>
        </w:rPr>
      </w:pPr>
      <w:r>
        <w:rPr>
          <w:rFonts w:ascii="ＭＳ 明朝" w:hAnsi="ＭＳ 明朝"/>
        </w:rPr>
        <w:br w:type="page"/>
      </w:r>
      <w:r w:rsidR="00E55515">
        <w:rPr>
          <w:rFonts w:ascii="ＭＳ 明朝" w:hAnsi="ＭＳ 明朝" w:hint="eastAsia"/>
        </w:rPr>
        <w:lastRenderedPageBreak/>
        <w:t xml:space="preserve">　　　　　　　 </w:t>
      </w:r>
      <w:r w:rsidR="00E55515" w:rsidRPr="00737EE4">
        <w:rPr>
          <w:rFonts w:ascii="ＭＳ ゴシック" w:eastAsia="ＭＳ ゴシック" w:hAnsi="ＭＳ ゴシック" w:hint="eastAsia"/>
          <w:color w:val="000000"/>
        </w:rPr>
        <w:t>令和</w:t>
      </w:r>
    </w:p>
    <w:p w14:paraId="28C8849F" w14:textId="77777777" w:rsidR="0044143A" w:rsidRDefault="0044143A" w:rsidP="006C78CF">
      <w:pPr>
        <w:pStyle w:val="a3"/>
        <w:spacing w:line="300" w:lineRule="exact"/>
        <w:rPr>
          <w:rFonts w:ascii="ＭＳ ゴシック" w:eastAsia="ＭＳ ゴシック" w:hAnsi="ＭＳ ゴシック"/>
          <w:spacing w:val="0"/>
          <w:u w:val="thick"/>
        </w:rPr>
      </w:pPr>
      <w:r w:rsidRPr="006C78CF">
        <w:rPr>
          <w:rFonts w:ascii="ＭＳ ゴシック" w:eastAsia="ＭＳ ゴシック" w:hAnsi="ＭＳ ゴシック" w:hint="eastAsia"/>
          <w:spacing w:val="80"/>
          <w:fitText w:val="1440" w:id="440127744"/>
        </w:rPr>
        <w:t>事件番</w:t>
      </w:r>
      <w:r w:rsidRPr="006C78CF">
        <w:rPr>
          <w:rFonts w:ascii="ＭＳ ゴシック" w:eastAsia="ＭＳ ゴシック" w:hAnsi="ＭＳ ゴシック" w:hint="eastAsia"/>
          <w:spacing w:val="0"/>
          <w:fitText w:val="1440" w:id="440127744"/>
        </w:rPr>
        <w:t>号</w:t>
      </w:r>
      <w:r w:rsidRPr="006C78CF">
        <w:rPr>
          <w:rFonts w:ascii="ＭＳ ゴシック" w:eastAsia="ＭＳ ゴシック" w:hAnsi="ＭＳ ゴシック" w:hint="eastAsia"/>
          <w:spacing w:val="1"/>
        </w:rPr>
        <w:t xml:space="preserve">     </w:t>
      </w:r>
      <w:r w:rsidRPr="00953F98">
        <w:rPr>
          <w:rFonts w:ascii="ＭＳ ゴシック" w:eastAsia="ＭＳ ゴシック" w:hAnsi="ＭＳ ゴシック" w:hint="eastAsia"/>
          <w:u w:val="thick"/>
        </w:rPr>
        <w:t xml:space="preserve">平成　　</w:t>
      </w:r>
      <w:r w:rsidR="004507A6" w:rsidRPr="00953F98">
        <w:rPr>
          <w:rFonts w:ascii="ＭＳ ゴシック" w:eastAsia="ＭＳ ゴシック" w:hAnsi="ＭＳ ゴシック" w:hint="eastAsia"/>
          <w:u w:val="thick"/>
        </w:rPr>
        <w:t xml:space="preserve">　</w:t>
      </w:r>
      <w:r w:rsidRPr="00953F98">
        <w:rPr>
          <w:rFonts w:ascii="ＭＳ ゴシック" w:eastAsia="ＭＳ ゴシック" w:hAnsi="ＭＳ ゴシック" w:hint="eastAsia"/>
          <w:u w:val="thick"/>
        </w:rPr>
        <w:t>年</w:t>
      </w:r>
      <w:r w:rsidR="00AA6111" w:rsidRPr="00953F98">
        <w:rPr>
          <w:rFonts w:ascii="ＭＳ ゴシック" w:eastAsia="ＭＳ ゴシック" w:hAnsi="ＭＳ ゴシック" w:hint="eastAsia"/>
          <w:u w:val="thick"/>
        </w:rPr>
        <w:t>（</w:t>
      </w:r>
      <w:r w:rsidR="00093935" w:rsidRPr="00953F98">
        <w:rPr>
          <w:rFonts w:ascii="ＭＳ ゴシック" w:eastAsia="ＭＳ ゴシック" w:hAnsi="ＭＳ ゴシック" w:hint="eastAsia"/>
          <w:u w:val="thick"/>
        </w:rPr>
        <w:t>フ</w:t>
      </w:r>
      <w:r w:rsidR="00AA6111" w:rsidRPr="00953F98">
        <w:rPr>
          <w:rFonts w:ascii="ＭＳ ゴシック" w:eastAsia="ＭＳ ゴシック" w:hAnsi="ＭＳ ゴシック" w:hint="eastAsia"/>
          <w:u w:val="thick"/>
        </w:rPr>
        <w:t>）</w:t>
      </w:r>
      <w:r w:rsidRPr="00953F98">
        <w:rPr>
          <w:rFonts w:ascii="ＭＳ ゴシック" w:eastAsia="ＭＳ ゴシック" w:hAnsi="ＭＳ ゴシック" w:hint="eastAsia"/>
          <w:u w:val="thick"/>
        </w:rPr>
        <w:t xml:space="preserve">第　</w:t>
      </w:r>
      <w:r w:rsidR="004507A6" w:rsidRPr="00953F98">
        <w:rPr>
          <w:rFonts w:ascii="ＭＳ ゴシック" w:eastAsia="ＭＳ ゴシック" w:hAnsi="ＭＳ ゴシック" w:hint="eastAsia"/>
          <w:u w:val="thick"/>
        </w:rPr>
        <w:t xml:space="preserve">　</w:t>
      </w:r>
      <w:r w:rsidRPr="00953F98">
        <w:rPr>
          <w:rFonts w:ascii="ＭＳ ゴシック" w:eastAsia="ＭＳ ゴシック" w:hAnsi="ＭＳ ゴシック" w:hint="eastAsia"/>
          <w:u w:val="thick"/>
        </w:rPr>
        <w:t xml:space="preserve">　　　　　号</w:t>
      </w:r>
    </w:p>
    <w:p w14:paraId="2F948F9F" w14:textId="77777777" w:rsidR="006C78CF" w:rsidRPr="006C78CF" w:rsidRDefault="006C78CF" w:rsidP="006C78CF">
      <w:pPr>
        <w:pStyle w:val="a3"/>
        <w:spacing w:line="300" w:lineRule="exact"/>
        <w:rPr>
          <w:rFonts w:ascii="ＭＳ ゴシック" w:eastAsia="ＭＳ ゴシック" w:hAnsi="ＭＳ ゴシック"/>
          <w:spacing w:val="0"/>
        </w:rPr>
      </w:pPr>
      <w:r w:rsidRPr="006C78CF">
        <w:rPr>
          <w:rFonts w:ascii="ＭＳ ゴシック" w:eastAsia="ＭＳ ゴシック" w:hAnsi="ＭＳ ゴシック" w:hint="eastAsia"/>
          <w:spacing w:val="80"/>
          <w:fitText w:val="1440" w:id="1960013568"/>
        </w:rPr>
        <w:t>破産者</w:t>
      </w:r>
      <w:r w:rsidRPr="006C78CF">
        <w:rPr>
          <w:rFonts w:ascii="ＭＳ ゴシック" w:eastAsia="ＭＳ ゴシック" w:hAnsi="ＭＳ ゴシック" w:hint="eastAsia"/>
          <w:spacing w:val="0"/>
          <w:fitText w:val="1440" w:id="1960013568"/>
        </w:rPr>
        <w:t>名</w:t>
      </w:r>
      <w:r w:rsidRPr="00953F98">
        <w:rPr>
          <w:rFonts w:ascii="ＭＳ ゴシック" w:eastAsia="ＭＳ ゴシック" w:hAnsi="ＭＳ ゴシック" w:hint="eastAsia"/>
          <w:spacing w:val="0"/>
        </w:rPr>
        <w:t xml:space="preserve">　　</w:t>
      </w:r>
      <w:r>
        <w:rPr>
          <w:rFonts w:ascii="ＭＳ ゴシック" w:eastAsia="ＭＳ ゴシック" w:hAnsi="ＭＳ ゴシック" w:hint="eastAsia"/>
          <w:spacing w:val="0"/>
        </w:rPr>
        <w:t xml:space="preserve"> </w:t>
      </w:r>
      <w:r w:rsidRPr="00953F98">
        <w:rPr>
          <w:rFonts w:ascii="ＭＳ ゴシック" w:eastAsia="ＭＳ ゴシック" w:hAnsi="ＭＳ ゴシック" w:hint="eastAsia"/>
          <w:spacing w:val="0"/>
          <w:u w:val="thick"/>
        </w:rPr>
        <w:t xml:space="preserve">　　　　　　　　　　　　　　　　　 　</w:t>
      </w:r>
    </w:p>
    <w:p w14:paraId="715681A7" w14:textId="77777777" w:rsidR="0044143A" w:rsidRPr="006C78CF" w:rsidRDefault="0044143A">
      <w:pPr>
        <w:pStyle w:val="a3"/>
        <w:rPr>
          <w:spacing w:val="0"/>
        </w:rPr>
      </w:pPr>
    </w:p>
    <w:p w14:paraId="1EB8DB08" w14:textId="77777777" w:rsidR="0044143A" w:rsidRPr="001D1B7E" w:rsidRDefault="0044143A" w:rsidP="000E7B5D">
      <w:pPr>
        <w:pStyle w:val="a3"/>
        <w:jc w:val="center"/>
        <w:rPr>
          <w:rFonts w:ascii="ＭＳ ゴシック" w:eastAsia="ＭＳ ゴシック" w:hAnsi="ＭＳ ゴシック"/>
          <w:spacing w:val="0"/>
        </w:rPr>
      </w:pPr>
      <w:r w:rsidRPr="006C78CF">
        <w:rPr>
          <w:rFonts w:ascii="ＭＳ ゴシック" w:eastAsia="ＭＳ ゴシック" w:hAnsi="ＭＳ ゴシック" w:hint="eastAsia"/>
          <w:spacing w:val="23"/>
          <w:sz w:val="28"/>
          <w:szCs w:val="28"/>
          <w:fitText w:val="4200" w:id="-1478647805"/>
        </w:rPr>
        <w:t>免責許可決定確定証明申請</w:t>
      </w:r>
      <w:r w:rsidRPr="006C78CF">
        <w:rPr>
          <w:rFonts w:ascii="ＭＳ ゴシック" w:eastAsia="ＭＳ ゴシック" w:hAnsi="ＭＳ ゴシック" w:hint="eastAsia"/>
          <w:spacing w:val="4"/>
          <w:sz w:val="28"/>
          <w:szCs w:val="28"/>
          <w:fitText w:val="4200" w:id="-1478647805"/>
        </w:rPr>
        <w:t>書</w:t>
      </w:r>
    </w:p>
    <w:p w14:paraId="34B78305" w14:textId="77777777" w:rsidR="0044143A" w:rsidRDefault="0044143A">
      <w:pPr>
        <w:pStyle w:val="a3"/>
        <w:rPr>
          <w:spacing w:val="0"/>
        </w:rPr>
      </w:pPr>
    </w:p>
    <w:p w14:paraId="7F2A2ABC" w14:textId="77777777" w:rsidR="0044143A" w:rsidRPr="00953F98" w:rsidRDefault="0044143A">
      <w:pPr>
        <w:pStyle w:val="a3"/>
        <w:rPr>
          <w:rFonts w:ascii="ＭＳ ゴシック" w:eastAsia="ＭＳ ゴシック" w:hAnsi="ＭＳ ゴシック"/>
          <w:spacing w:val="0"/>
          <w:u w:val="thick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 </w:t>
      </w:r>
      <w:r w:rsidR="00E55515" w:rsidRPr="00737EE4">
        <w:rPr>
          <w:rFonts w:ascii="ＭＳ ゴシック" w:eastAsia="ＭＳ ゴシック" w:hAnsi="ＭＳ ゴシック" w:hint="eastAsia"/>
          <w:color w:val="000000"/>
          <w:u w:val="thick"/>
        </w:rPr>
        <w:t>令和</w:t>
      </w:r>
      <w:r w:rsidRPr="00953F98">
        <w:rPr>
          <w:rFonts w:ascii="ＭＳ ゴシック" w:eastAsia="ＭＳ ゴシック" w:hAnsi="ＭＳ ゴシック" w:hint="eastAsia"/>
          <w:u w:val="thick"/>
        </w:rPr>
        <w:t xml:space="preserve">　</w:t>
      </w:r>
      <w:r w:rsidR="004507A6" w:rsidRPr="00953F98">
        <w:rPr>
          <w:rFonts w:ascii="ＭＳ ゴシック" w:eastAsia="ＭＳ ゴシック" w:hAnsi="ＭＳ ゴシック" w:hint="eastAsia"/>
          <w:u w:val="thick"/>
        </w:rPr>
        <w:t xml:space="preserve">　</w:t>
      </w:r>
      <w:r w:rsidRPr="00953F98">
        <w:rPr>
          <w:rFonts w:ascii="ＭＳ ゴシック" w:eastAsia="ＭＳ ゴシック" w:hAnsi="ＭＳ ゴシック" w:hint="eastAsia"/>
          <w:u w:val="thick"/>
        </w:rPr>
        <w:t xml:space="preserve">　年　</w:t>
      </w:r>
      <w:r w:rsidR="004507A6" w:rsidRPr="00953F98">
        <w:rPr>
          <w:rFonts w:ascii="ＭＳ ゴシック" w:eastAsia="ＭＳ ゴシック" w:hAnsi="ＭＳ ゴシック" w:hint="eastAsia"/>
          <w:u w:val="thick"/>
        </w:rPr>
        <w:t xml:space="preserve">　</w:t>
      </w:r>
      <w:r w:rsidRPr="00953F98">
        <w:rPr>
          <w:rFonts w:ascii="ＭＳ ゴシック" w:eastAsia="ＭＳ ゴシック" w:hAnsi="ＭＳ ゴシック" w:hint="eastAsia"/>
          <w:u w:val="thick"/>
        </w:rPr>
        <w:t xml:space="preserve">　月　</w:t>
      </w:r>
      <w:r w:rsidR="004507A6" w:rsidRPr="00953F98">
        <w:rPr>
          <w:rFonts w:ascii="ＭＳ ゴシック" w:eastAsia="ＭＳ ゴシック" w:hAnsi="ＭＳ ゴシック" w:hint="eastAsia"/>
          <w:u w:val="thick"/>
        </w:rPr>
        <w:t xml:space="preserve">　</w:t>
      </w:r>
      <w:r w:rsidRPr="00953F98">
        <w:rPr>
          <w:rFonts w:ascii="ＭＳ ゴシック" w:eastAsia="ＭＳ ゴシック" w:hAnsi="ＭＳ ゴシック" w:hint="eastAsia"/>
          <w:u w:val="thick"/>
        </w:rPr>
        <w:t xml:space="preserve">　日</w:t>
      </w:r>
    </w:p>
    <w:p w14:paraId="0FB658EC" w14:textId="77777777" w:rsidR="0044143A" w:rsidRDefault="0044143A">
      <w:pPr>
        <w:pStyle w:val="a3"/>
        <w:rPr>
          <w:spacing w:val="0"/>
        </w:rPr>
      </w:pPr>
    </w:p>
    <w:p w14:paraId="617E1B7E" w14:textId="6A823E07" w:rsidR="0044143A" w:rsidRDefault="0044143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E272E6">
        <w:rPr>
          <w:rFonts w:ascii="ＭＳ 明朝" w:hAnsi="ＭＳ 明朝" w:hint="eastAsia"/>
        </w:rPr>
        <w:t>名古屋地方裁判所</w:t>
      </w:r>
      <w:r>
        <w:rPr>
          <w:rFonts w:ascii="ＭＳ 明朝" w:hAnsi="ＭＳ 明朝" w:hint="eastAsia"/>
        </w:rPr>
        <w:t xml:space="preserve">　御中</w:t>
      </w:r>
    </w:p>
    <w:p w14:paraId="3DF18EBC" w14:textId="77777777" w:rsidR="0044143A" w:rsidRDefault="0044143A">
      <w:pPr>
        <w:pStyle w:val="a3"/>
        <w:rPr>
          <w:spacing w:val="0"/>
        </w:rPr>
      </w:pPr>
    </w:p>
    <w:p w14:paraId="76FD9397" w14:textId="77777777" w:rsidR="0044143A" w:rsidRPr="00953F98" w:rsidRDefault="0044143A">
      <w:pPr>
        <w:pStyle w:val="a3"/>
        <w:rPr>
          <w:rFonts w:ascii="ＭＳ ゴシック" w:eastAsia="ＭＳ ゴシック" w:hAnsi="ＭＳ ゴシック"/>
          <w:spacing w:val="0"/>
          <w:u w:val="thick"/>
        </w:rPr>
      </w:pPr>
      <w:r>
        <w:rPr>
          <w:rFonts w:ascii="ＭＳ 明朝" w:hAnsi="ＭＳ 明朝" w:hint="eastAsia"/>
        </w:rPr>
        <w:t xml:space="preserve">　　　　　　　　　　　　　</w:t>
      </w:r>
      <w:r w:rsidRPr="00953F98">
        <w:rPr>
          <w:rFonts w:ascii="ＭＳ ゴシック" w:eastAsia="ＭＳ ゴシック" w:hAnsi="ＭＳ ゴシック" w:hint="eastAsia"/>
          <w:u w:val="thick"/>
        </w:rPr>
        <w:t>申　請　人</w:t>
      </w:r>
      <w:r w:rsidRPr="00953F98">
        <w:rPr>
          <w:rFonts w:ascii="ＭＳ ゴシック" w:eastAsia="ＭＳ ゴシック" w:hAnsi="ＭＳ ゴシック" w:hint="eastAsia"/>
          <w:spacing w:val="1"/>
          <w:u w:val="thick"/>
        </w:rPr>
        <w:t xml:space="preserve">                              </w:t>
      </w:r>
      <w:r w:rsidR="00A1253F" w:rsidRPr="00953F98">
        <w:rPr>
          <w:rFonts w:ascii="ＭＳ ゴシック" w:eastAsia="ＭＳ ゴシック" w:hAnsi="ＭＳ ゴシック" w:hint="eastAsia"/>
          <w:u w:val="thick"/>
        </w:rPr>
        <w:t>印</w:t>
      </w:r>
    </w:p>
    <w:p w14:paraId="79140B20" w14:textId="77777777" w:rsidR="0044143A" w:rsidRDefault="0044143A">
      <w:pPr>
        <w:pStyle w:val="a3"/>
        <w:rPr>
          <w:spacing w:val="0"/>
        </w:rPr>
      </w:pPr>
    </w:p>
    <w:p w14:paraId="10FBD3D2" w14:textId="77777777" w:rsidR="00CB1B2D" w:rsidRDefault="0044143A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上記破産者に対して，</w:t>
      </w:r>
      <w:r w:rsidRPr="00953F98">
        <w:rPr>
          <w:rFonts w:ascii="ＭＳ ゴシック" w:eastAsia="ＭＳ ゴシック" w:hAnsi="ＭＳ ゴシック" w:hint="eastAsia"/>
          <w:u w:val="thick"/>
        </w:rPr>
        <w:t>平成</w:t>
      </w:r>
      <w:r w:rsidR="00E55515" w:rsidRPr="00737EE4">
        <w:rPr>
          <w:rFonts w:ascii="ＭＳ ゴシック" w:eastAsia="ＭＳ ゴシック" w:hAnsi="ＭＳ ゴシック" w:hint="eastAsia"/>
          <w:color w:val="000000"/>
          <w:u w:val="thick"/>
        </w:rPr>
        <w:t>・令和</w:t>
      </w:r>
      <w:r w:rsidRPr="00953F98">
        <w:rPr>
          <w:rFonts w:ascii="ＭＳ ゴシック" w:eastAsia="ＭＳ ゴシック" w:hAnsi="ＭＳ ゴシック" w:hint="eastAsia"/>
          <w:u w:val="thick"/>
        </w:rPr>
        <w:t xml:space="preserve">　</w:t>
      </w:r>
      <w:r w:rsidR="004507A6" w:rsidRPr="00953F98">
        <w:rPr>
          <w:rFonts w:ascii="ＭＳ ゴシック" w:eastAsia="ＭＳ ゴシック" w:hAnsi="ＭＳ ゴシック" w:hint="eastAsia"/>
          <w:u w:val="thick"/>
        </w:rPr>
        <w:t xml:space="preserve">　</w:t>
      </w:r>
      <w:r w:rsidRPr="00953F98">
        <w:rPr>
          <w:rFonts w:ascii="ＭＳ ゴシック" w:eastAsia="ＭＳ ゴシック" w:hAnsi="ＭＳ ゴシック" w:hint="eastAsia"/>
          <w:u w:val="thick"/>
        </w:rPr>
        <w:t xml:space="preserve">　年　</w:t>
      </w:r>
      <w:r w:rsidR="004507A6" w:rsidRPr="00953F98">
        <w:rPr>
          <w:rFonts w:ascii="ＭＳ ゴシック" w:eastAsia="ＭＳ ゴシック" w:hAnsi="ＭＳ ゴシック" w:hint="eastAsia"/>
          <w:u w:val="thick"/>
        </w:rPr>
        <w:t xml:space="preserve">　</w:t>
      </w:r>
      <w:r w:rsidRPr="00953F98">
        <w:rPr>
          <w:rFonts w:ascii="ＭＳ ゴシック" w:eastAsia="ＭＳ ゴシック" w:hAnsi="ＭＳ ゴシック" w:hint="eastAsia"/>
          <w:u w:val="thick"/>
        </w:rPr>
        <w:t xml:space="preserve">　月　</w:t>
      </w:r>
      <w:r w:rsidR="004507A6" w:rsidRPr="00953F98">
        <w:rPr>
          <w:rFonts w:ascii="ＭＳ ゴシック" w:eastAsia="ＭＳ ゴシック" w:hAnsi="ＭＳ ゴシック" w:hint="eastAsia"/>
          <w:u w:val="thick"/>
        </w:rPr>
        <w:t xml:space="preserve">　</w:t>
      </w:r>
      <w:r w:rsidRPr="00953F98">
        <w:rPr>
          <w:rFonts w:ascii="ＭＳ ゴシック" w:eastAsia="ＭＳ ゴシック" w:hAnsi="ＭＳ ゴシック" w:hint="eastAsia"/>
          <w:u w:val="thick"/>
        </w:rPr>
        <w:t xml:space="preserve">　日</w:t>
      </w:r>
      <w:r>
        <w:rPr>
          <w:rFonts w:ascii="ＭＳ 明朝" w:hAnsi="ＭＳ 明朝" w:hint="eastAsia"/>
        </w:rPr>
        <w:t>にされた免責許可</w:t>
      </w:r>
      <w:r w:rsidR="00B6096F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決定は，</w:t>
      </w:r>
    </w:p>
    <w:p w14:paraId="27F9E93F" w14:textId="77777777" w:rsidR="0044143A" w:rsidRDefault="0044143A">
      <w:pPr>
        <w:pStyle w:val="a3"/>
        <w:rPr>
          <w:spacing w:val="0"/>
        </w:rPr>
      </w:pPr>
      <w:r w:rsidRPr="00953F98">
        <w:rPr>
          <w:rFonts w:ascii="ＭＳ ゴシック" w:eastAsia="ＭＳ ゴシック" w:hAnsi="ＭＳ ゴシック" w:hint="eastAsia"/>
          <w:u w:val="thick"/>
        </w:rPr>
        <w:t>平成</w:t>
      </w:r>
      <w:r w:rsidR="00E55515" w:rsidRPr="00737EE4">
        <w:rPr>
          <w:rFonts w:ascii="ＭＳ ゴシック" w:eastAsia="ＭＳ ゴシック" w:hAnsi="ＭＳ ゴシック" w:hint="eastAsia"/>
          <w:color w:val="000000"/>
          <w:u w:val="thick"/>
        </w:rPr>
        <w:t>・令和</w:t>
      </w:r>
      <w:r w:rsidRPr="00953F98">
        <w:rPr>
          <w:rFonts w:ascii="ＭＳ ゴシック" w:eastAsia="ＭＳ ゴシック" w:hAnsi="ＭＳ ゴシック" w:hint="eastAsia"/>
          <w:u w:val="thick"/>
        </w:rPr>
        <w:t xml:space="preserve">　</w:t>
      </w:r>
      <w:r w:rsidR="004507A6" w:rsidRPr="00953F98">
        <w:rPr>
          <w:rFonts w:ascii="ＭＳ ゴシック" w:eastAsia="ＭＳ ゴシック" w:hAnsi="ＭＳ ゴシック" w:hint="eastAsia"/>
          <w:u w:val="thick"/>
        </w:rPr>
        <w:t xml:space="preserve">　</w:t>
      </w:r>
      <w:r w:rsidRPr="00953F98">
        <w:rPr>
          <w:rFonts w:ascii="ＭＳ ゴシック" w:eastAsia="ＭＳ ゴシック" w:hAnsi="ＭＳ ゴシック" w:hint="eastAsia"/>
          <w:u w:val="thick"/>
        </w:rPr>
        <w:t xml:space="preserve">　年　</w:t>
      </w:r>
      <w:r w:rsidR="004507A6" w:rsidRPr="00953F98">
        <w:rPr>
          <w:rFonts w:ascii="ＭＳ ゴシック" w:eastAsia="ＭＳ ゴシック" w:hAnsi="ＭＳ ゴシック" w:hint="eastAsia"/>
          <w:u w:val="thick"/>
        </w:rPr>
        <w:t xml:space="preserve">　</w:t>
      </w:r>
      <w:r w:rsidRPr="00953F98">
        <w:rPr>
          <w:rFonts w:ascii="ＭＳ ゴシック" w:eastAsia="ＭＳ ゴシック" w:hAnsi="ＭＳ ゴシック" w:hint="eastAsia"/>
          <w:u w:val="thick"/>
        </w:rPr>
        <w:t xml:space="preserve">　月　</w:t>
      </w:r>
      <w:r w:rsidR="004507A6" w:rsidRPr="00953F98">
        <w:rPr>
          <w:rFonts w:ascii="ＭＳ ゴシック" w:eastAsia="ＭＳ ゴシック" w:hAnsi="ＭＳ ゴシック" w:hint="eastAsia"/>
          <w:u w:val="thick"/>
        </w:rPr>
        <w:t xml:space="preserve">　</w:t>
      </w:r>
      <w:r w:rsidRPr="00953F98">
        <w:rPr>
          <w:rFonts w:ascii="ＭＳ ゴシック" w:eastAsia="ＭＳ ゴシック" w:hAnsi="ＭＳ ゴシック" w:hint="eastAsia"/>
          <w:u w:val="thick"/>
        </w:rPr>
        <w:t xml:space="preserve">　日</w:t>
      </w:r>
      <w:r>
        <w:rPr>
          <w:rFonts w:ascii="ＭＳ 明朝" w:hAnsi="ＭＳ 明朝" w:hint="eastAsia"/>
        </w:rPr>
        <w:t>に確定したことを証明してください。</w:t>
      </w:r>
    </w:p>
    <w:p w14:paraId="3975D414" w14:textId="77777777" w:rsidR="0044143A" w:rsidRDefault="0044143A">
      <w:pPr>
        <w:pStyle w:val="a3"/>
        <w:rPr>
          <w:spacing w:val="0"/>
        </w:rPr>
      </w:pPr>
    </w:p>
    <w:p w14:paraId="7855D3F6" w14:textId="77777777" w:rsidR="0044143A" w:rsidRDefault="0044143A">
      <w:pPr>
        <w:pStyle w:val="a3"/>
        <w:rPr>
          <w:spacing w:val="0"/>
        </w:rPr>
      </w:pPr>
    </w:p>
    <w:p w14:paraId="0FB17643" w14:textId="77777777" w:rsidR="0044143A" w:rsidRDefault="0044143A">
      <w:pPr>
        <w:pStyle w:val="a3"/>
        <w:rPr>
          <w:spacing w:val="0"/>
        </w:rPr>
      </w:pPr>
    </w:p>
    <w:p w14:paraId="26129F6A" w14:textId="77777777" w:rsidR="0044143A" w:rsidRDefault="0044143A">
      <w:pPr>
        <w:pStyle w:val="a3"/>
        <w:rPr>
          <w:spacing w:val="0"/>
        </w:rPr>
      </w:pPr>
    </w:p>
    <w:p w14:paraId="337A6C64" w14:textId="77777777" w:rsidR="0044143A" w:rsidRDefault="0044143A">
      <w:pPr>
        <w:pStyle w:val="a3"/>
        <w:rPr>
          <w:spacing w:val="0"/>
        </w:rPr>
      </w:pPr>
    </w:p>
    <w:p w14:paraId="7A9D0BB8" w14:textId="77777777" w:rsidR="0044143A" w:rsidRDefault="0044143A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>上記証明する。</w:t>
      </w:r>
    </w:p>
    <w:p w14:paraId="75D79869" w14:textId="77777777" w:rsidR="0044143A" w:rsidRDefault="0044143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</w:t>
      </w:r>
      <w:r>
        <w:rPr>
          <w:rFonts w:ascii="ＭＳ 明朝" w:hAnsi="ＭＳ 明朝" w:hint="eastAsia"/>
          <w:spacing w:val="1"/>
        </w:rPr>
        <w:t xml:space="preserve"> </w:t>
      </w:r>
      <w:r w:rsidR="00E55515" w:rsidRPr="00737EE4">
        <w:rPr>
          <w:rFonts w:ascii="ＭＳ 明朝" w:hAnsi="ＭＳ 明朝" w:hint="eastAsia"/>
          <w:color w:val="000000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14:paraId="6AFEFD09" w14:textId="0D962C43" w:rsidR="0044143A" w:rsidRDefault="0044143A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</w:t>
      </w:r>
      <w:r>
        <w:rPr>
          <w:rFonts w:ascii="ＭＳ 明朝" w:hAnsi="ＭＳ 明朝" w:hint="eastAsia"/>
        </w:rPr>
        <w:t xml:space="preserve">　</w:t>
      </w:r>
      <w:r w:rsidR="00E272E6">
        <w:rPr>
          <w:rFonts w:ascii="ＭＳ 明朝" w:hAnsi="ＭＳ 明朝" w:hint="eastAsia"/>
        </w:rPr>
        <w:t>名古屋地方裁判所</w:t>
      </w:r>
    </w:p>
    <w:p w14:paraId="533E3D13" w14:textId="77777777" w:rsidR="0044143A" w:rsidRDefault="0044143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裁判所書記官</w:t>
      </w:r>
    </w:p>
    <w:sectPr w:rsidR="0044143A" w:rsidSect="00534F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61" w:right="96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5558B" w14:textId="77777777" w:rsidR="008B43C4" w:rsidRDefault="008B43C4">
      <w:r>
        <w:separator/>
      </w:r>
    </w:p>
  </w:endnote>
  <w:endnote w:type="continuationSeparator" w:id="0">
    <w:p w14:paraId="039E0B91" w14:textId="77777777" w:rsidR="008B43C4" w:rsidRDefault="008B4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70776" w14:textId="77777777" w:rsidR="00F644C7" w:rsidRDefault="00F644C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EC39F" w14:textId="77777777" w:rsidR="00F644C7" w:rsidRDefault="00F644C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FD4D1" w14:textId="77777777" w:rsidR="00F644C7" w:rsidRDefault="00F644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0D86A" w14:textId="77777777" w:rsidR="008B43C4" w:rsidRDefault="008B43C4">
      <w:r>
        <w:separator/>
      </w:r>
    </w:p>
  </w:footnote>
  <w:footnote w:type="continuationSeparator" w:id="0">
    <w:p w14:paraId="038E3D9D" w14:textId="77777777" w:rsidR="008B43C4" w:rsidRDefault="008B4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AC1C3" w14:textId="77777777" w:rsidR="00F644C7" w:rsidRDefault="00F644C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E4BD9" w14:textId="7346CD5B" w:rsidR="00335029" w:rsidRDefault="00335029">
    <w:pPr>
      <w:pStyle w:val="a4"/>
    </w:pPr>
  </w:p>
  <w:p w14:paraId="747B1C54" w14:textId="77175C60" w:rsidR="003D7DA8" w:rsidRPr="00953F98" w:rsidRDefault="00B45146" w:rsidP="003D7DA8">
    <w:pPr>
      <w:pStyle w:val="a4"/>
      <w:jc w:val="center"/>
      <w:rPr>
        <w:rFonts w:ascii="ＭＳ ゴシック" w:eastAsia="ＭＳ ゴシック" w:hAnsi="ＭＳ ゴシック"/>
        <w:u w:val="thick"/>
      </w:rPr>
    </w:pPr>
    <w:r>
      <w:rPr>
        <w:rFonts w:ascii="ＭＳ ゴシック" w:eastAsia="ＭＳ ゴシック" w:hAnsi="ＭＳ ゴシック" w:hint="eastAsia"/>
        <w:u w:val="thick"/>
      </w:rPr>
      <w:t>印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F626A" w14:textId="77777777" w:rsidR="00F644C7" w:rsidRDefault="00F644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3A"/>
    <w:rsid w:val="00066744"/>
    <w:rsid w:val="00093935"/>
    <w:rsid w:val="000E7B5D"/>
    <w:rsid w:val="001D08EA"/>
    <w:rsid w:val="001D1B7E"/>
    <w:rsid w:val="001F6E4C"/>
    <w:rsid w:val="0026492D"/>
    <w:rsid w:val="002B375C"/>
    <w:rsid w:val="002F4102"/>
    <w:rsid w:val="00327FFB"/>
    <w:rsid w:val="00335029"/>
    <w:rsid w:val="00347879"/>
    <w:rsid w:val="00365F74"/>
    <w:rsid w:val="003824ED"/>
    <w:rsid w:val="00382F32"/>
    <w:rsid w:val="003A524A"/>
    <w:rsid w:val="003D7DA8"/>
    <w:rsid w:val="00430728"/>
    <w:rsid w:val="0044143A"/>
    <w:rsid w:val="004507A6"/>
    <w:rsid w:val="00464049"/>
    <w:rsid w:val="004F3449"/>
    <w:rsid w:val="00521F6B"/>
    <w:rsid w:val="00534F74"/>
    <w:rsid w:val="005745EB"/>
    <w:rsid w:val="00582E4C"/>
    <w:rsid w:val="00595427"/>
    <w:rsid w:val="005C41CB"/>
    <w:rsid w:val="0068392B"/>
    <w:rsid w:val="0068772B"/>
    <w:rsid w:val="006C78CF"/>
    <w:rsid w:val="006D6CC5"/>
    <w:rsid w:val="007047A1"/>
    <w:rsid w:val="00737EE4"/>
    <w:rsid w:val="007767F4"/>
    <w:rsid w:val="00822D84"/>
    <w:rsid w:val="00861296"/>
    <w:rsid w:val="008B43C4"/>
    <w:rsid w:val="008F2AB2"/>
    <w:rsid w:val="00911AAD"/>
    <w:rsid w:val="0092695C"/>
    <w:rsid w:val="00953F98"/>
    <w:rsid w:val="0097365C"/>
    <w:rsid w:val="0098306A"/>
    <w:rsid w:val="009841BF"/>
    <w:rsid w:val="0099342D"/>
    <w:rsid w:val="009C6AFB"/>
    <w:rsid w:val="00A000C5"/>
    <w:rsid w:val="00A1253F"/>
    <w:rsid w:val="00A64E4A"/>
    <w:rsid w:val="00AA6111"/>
    <w:rsid w:val="00B41725"/>
    <w:rsid w:val="00B45146"/>
    <w:rsid w:val="00B6096F"/>
    <w:rsid w:val="00B971B9"/>
    <w:rsid w:val="00C46610"/>
    <w:rsid w:val="00CB1B2D"/>
    <w:rsid w:val="00D06953"/>
    <w:rsid w:val="00D10062"/>
    <w:rsid w:val="00D230BC"/>
    <w:rsid w:val="00D9076E"/>
    <w:rsid w:val="00D97529"/>
    <w:rsid w:val="00DB2811"/>
    <w:rsid w:val="00DD5501"/>
    <w:rsid w:val="00DD6332"/>
    <w:rsid w:val="00E272E6"/>
    <w:rsid w:val="00E3617B"/>
    <w:rsid w:val="00E55515"/>
    <w:rsid w:val="00E63D40"/>
    <w:rsid w:val="00E81959"/>
    <w:rsid w:val="00F20F35"/>
    <w:rsid w:val="00F30422"/>
    <w:rsid w:val="00F40618"/>
    <w:rsid w:val="00F644C7"/>
    <w:rsid w:val="00F64A54"/>
    <w:rsid w:val="00F676A9"/>
    <w:rsid w:val="00FB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1044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75" w:lineRule="exact"/>
      <w:jc w:val="both"/>
    </w:pPr>
    <w:rPr>
      <w:rFonts w:cs="ＭＳ 明朝"/>
      <w:spacing w:val="3"/>
      <w:sz w:val="24"/>
      <w:szCs w:val="24"/>
    </w:rPr>
  </w:style>
  <w:style w:type="paragraph" w:styleId="a4">
    <w:name w:val="header"/>
    <w:basedOn w:val="a"/>
    <w:link w:val="a5"/>
    <w:uiPriority w:val="99"/>
    <w:rsid w:val="003D7DA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D7DA8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6C78C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C78C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3350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8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2022-03-04T00:04:00Z</dcterms:created>
  <dcterms:modified xsi:type="dcterms:W3CDTF">2022-03-04T00:12:00Z</dcterms:modified>
</cp:coreProperties>
</file>