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16" w:rsidRDefault="00F15316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87897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支払計画等について（個人用）　　太線で囲まれた部分を記入してください。</w:t>
      </w:r>
      <w:bookmarkStart w:id="0" w:name="_GoBack"/>
      <w:bookmarkEnd w:id="0"/>
    </w:p>
    <w:p w:rsidR="00114E91" w:rsidRDefault="00114E91"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１．あなた（申立人）の氏名及び職業を記載してください。</w:t>
      </w:r>
    </w:p>
    <w:tbl>
      <w:tblPr>
        <w:tblW w:w="9656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86"/>
        <w:gridCol w:w="4970"/>
      </w:tblGrid>
      <w:tr w:rsidR="00E104B5" w:rsidRPr="00487897" w:rsidTr="00AC4988">
        <w:trPr>
          <w:trHeight w:val="615"/>
        </w:trPr>
        <w:tc>
          <w:tcPr>
            <w:tcW w:w="46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E104B5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10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氏名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E10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="00487897" w:rsidRPr="0048789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年齢  　歳（昭・平　年　月　日生）</w:t>
            </w:r>
          </w:p>
        </w:tc>
        <w:tc>
          <w:tcPr>
            <w:tcW w:w="49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氏名　　　　　　　</w:t>
            </w:r>
            <w:r w:rsidR="00E104B5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年齢  　歳（昭・平　　年　月　日生）</w:t>
            </w:r>
          </w:p>
        </w:tc>
      </w:tr>
      <w:tr w:rsidR="00E104B5" w:rsidRPr="00487897" w:rsidTr="00AC4988">
        <w:trPr>
          <w:trHeight w:val="660"/>
        </w:trPr>
        <w:tc>
          <w:tcPr>
            <w:tcW w:w="46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9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</w:tr>
      <w:tr w:rsidR="00E104B5" w:rsidRPr="00487897" w:rsidTr="00AC4988">
        <w:trPr>
          <w:trHeight w:hRule="exact" w:val="340"/>
        </w:trPr>
        <w:tc>
          <w:tcPr>
            <w:tcW w:w="46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携帯電話</w:t>
            </w:r>
          </w:p>
        </w:tc>
        <w:tc>
          <w:tcPr>
            <w:tcW w:w="49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　　　　　　 携帯電話</w:t>
            </w:r>
          </w:p>
        </w:tc>
      </w:tr>
      <w:tr w:rsidR="00E104B5" w:rsidRPr="00487897" w:rsidTr="00AC4988">
        <w:trPr>
          <w:trHeight w:hRule="exact" w:val="340"/>
        </w:trPr>
        <w:tc>
          <w:tcPr>
            <w:tcW w:w="46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職業　　　　　   </w:t>
            </w:r>
            <w:r w:rsidR="00C8416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　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（勤続年数　　年　　月）</w:t>
            </w:r>
          </w:p>
        </w:tc>
        <w:tc>
          <w:tcPr>
            <w:tcW w:w="49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職業　　　　  </w:t>
            </w:r>
            <w:r w:rsidR="00C84166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（勤続年数　　年　　月）</w:t>
            </w:r>
          </w:p>
        </w:tc>
      </w:tr>
      <w:tr w:rsidR="00E104B5" w:rsidRPr="00487897" w:rsidTr="00AC4988">
        <w:trPr>
          <w:trHeight w:val="585"/>
        </w:trPr>
        <w:tc>
          <w:tcPr>
            <w:tcW w:w="46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勤務先住所</w:t>
            </w:r>
          </w:p>
        </w:tc>
        <w:tc>
          <w:tcPr>
            <w:tcW w:w="49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勤務先住所</w:t>
            </w:r>
          </w:p>
        </w:tc>
      </w:tr>
      <w:tr w:rsidR="00E104B5" w:rsidRPr="00487897" w:rsidTr="00AC4988">
        <w:trPr>
          <w:trHeight w:val="465"/>
        </w:trPr>
        <w:tc>
          <w:tcPr>
            <w:tcW w:w="468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勤務先名　　　　　　　　　　　　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49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勤務先名　　　　　　　　　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</w:tbl>
    <w:p w:rsidR="00114E91" w:rsidRDefault="00114E91"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２．あなたの（申立人以外の）家族の状況について，記載してください。</w:t>
      </w:r>
    </w:p>
    <w:tbl>
      <w:tblPr>
        <w:tblW w:w="967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2"/>
        <w:gridCol w:w="1132"/>
        <w:gridCol w:w="1036"/>
        <w:gridCol w:w="993"/>
        <w:gridCol w:w="1413"/>
        <w:gridCol w:w="1537"/>
      </w:tblGrid>
      <w:tr w:rsidR="003F515B" w:rsidRPr="00487897" w:rsidTr="00AC4988">
        <w:trPr>
          <w:trHeight w:hRule="exact" w:val="340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            　名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続   柄</w:t>
            </w:r>
          </w:p>
        </w:tc>
        <w:tc>
          <w:tcPr>
            <w:tcW w:w="1036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  齢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職  業</w:t>
            </w:r>
          </w:p>
        </w:tc>
        <w:tc>
          <w:tcPr>
            <w:tcW w:w="1413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  収</w:t>
            </w:r>
          </w:p>
        </w:tc>
        <w:tc>
          <w:tcPr>
            <w:tcW w:w="1537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同居・別居</w:t>
            </w:r>
          </w:p>
        </w:tc>
      </w:tr>
      <w:tr w:rsidR="003F515B" w:rsidRPr="00487897" w:rsidTr="00AC4988">
        <w:trPr>
          <w:trHeight w:hRule="exact" w:val="340"/>
        </w:trPr>
        <w:tc>
          <w:tcPr>
            <w:tcW w:w="356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万円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同・別</w:t>
            </w:r>
          </w:p>
        </w:tc>
      </w:tr>
      <w:tr w:rsidR="003F515B" w:rsidRPr="00487897" w:rsidTr="00AC4988">
        <w:trPr>
          <w:trHeight w:hRule="exact" w:val="340"/>
        </w:trPr>
        <w:tc>
          <w:tcPr>
            <w:tcW w:w="356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万円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同・別</w:t>
            </w:r>
          </w:p>
        </w:tc>
      </w:tr>
      <w:tr w:rsidR="003F515B" w:rsidRPr="00487897" w:rsidTr="00AC4988">
        <w:trPr>
          <w:trHeight w:hRule="exact" w:val="340"/>
        </w:trPr>
        <w:tc>
          <w:tcPr>
            <w:tcW w:w="356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万円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同・別</w:t>
            </w:r>
          </w:p>
        </w:tc>
      </w:tr>
      <w:tr w:rsidR="003F515B" w:rsidRPr="00487897" w:rsidTr="00AC4988">
        <w:trPr>
          <w:trHeight w:hRule="exact" w:val="340"/>
        </w:trPr>
        <w:tc>
          <w:tcPr>
            <w:tcW w:w="356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万円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同・別</w:t>
            </w:r>
          </w:p>
        </w:tc>
      </w:tr>
      <w:tr w:rsidR="003F515B" w:rsidRPr="00487897" w:rsidTr="00AC4988">
        <w:trPr>
          <w:trHeight w:hRule="exact" w:val="340"/>
        </w:trPr>
        <w:tc>
          <w:tcPr>
            <w:tcW w:w="3562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万円</w:t>
            </w: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013956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同・別</w:t>
            </w:r>
          </w:p>
        </w:tc>
      </w:tr>
    </w:tbl>
    <w:p w:rsidR="00C84166" w:rsidRDefault="00C84166" w:rsidP="003F515B">
      <w:pPr>
        <w:autoSpaceDE w:val="0"/>
        <w:autoSpaceDN w:val="0"/>
      </w:pPr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３．あなたとあなたの家族の負債状況（業者の詳細は債権者一覧表・債務名義一覧表のとおり）</w:t>
      </w: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1"/>
        <w:gridCol w:w="3958"/>
      </w:tblGrid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受　付　時　記　入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事　情　聴　取　後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①</w:t>
            </w:r>
            <w:r w:rsidR="003F515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サラ金・信販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3F515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3F515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社　　　　　　万円　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社　　　　　　　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②</w:t>
            </w:r>
            <w:r w:rsidR="003F515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銀行・信金　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3F515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社　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社　　　　　　　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③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住宅ローン　　　　　　　　　　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④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親族・友人・会社からの借入  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⑤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家賃の滞納　　　　　　　　　　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⑥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税金・国民年金保険料・健康保険料等の滞納</w:t>
            </w:r>
            <w:r w:rsidR="003F515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⑦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その他（携帯電話料金等の滞納）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  <w:tr w:rsidR="00C84166" w:rsidRPr="00487897" w:rsidTr="00AC4988">
        <w:trPr>
          <w:trHeight w:hRule="exact" w:val="454"/>
        </w:trPr>
        <w:tc>
          <w:tcPr>
            <w:tcW w:w="5681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0D0965" w:rsidP="003F515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①～⑦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の合計　　　　　　　　　　　　　　　</w:t>
            </w:r>
            <w:r w:rsidR="00E104B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87897"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万円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万円</w:t>
            </w:r>
          </w:p>
        </w:tc>
      </w:tr>
    </w:tbl>
    <w:p w:rsidR="003F515B" w:rsidRDefault="003F515B" w:rsidP="003F515B">
      <w:pPr>
        <w:autoSpaceDE w:val="0"/>
        <w:autoSpaceDN w:val="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４．上記３の負債について，現在毎月支払っている金額を記載してください。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E104B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　　　</w:t>
      </w:r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万円</w:t>
      </w:r>
    </w:p>
    <w:p w:rsidR="003F515B" w:rsidRDefault="00E104B5" w:rsidP="003F515B">
      <w:pPr>
        <w:widowControl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５．上記３①②④</w:t>
      </w:r>
      <w:r w:rsidR="003F515B"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の借入金は，主として何に使ったのですか。</w:t>
      </w:r>
    </w:p>
    <w:p w:rsidR="003F515B" w:rsidRDefault="003F515B" w:rsidP="003F515B">
      <w:pPr>
        <w:autoSpaceDE w:val="0"/>
        <w:autoSpaceDN w:val="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</w:t>
      </w:r>
      <w:r w:rsidRPr="0048789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該当するものすべてに○を付してください。）　</w:t>
      </w:r>
    </w:p>
    <w:p w:rsidR="003F515B" w:rsidRDefault="003F515B" w:rsidP="003F515B">
      <w:pPr>
        <w:autoSpaceDE w:val="0"/>
        <w:autoSpaceDN w:val="0"/>
        <w:rPr>
          <w:rFonts w:ascii="ＭＳ 明朝" w:eastAsia="ＭＳ 明朝" w:hAnsi="ＭＳ 明朝" w:cs="ＭＳ Ｐゴシック"/>
          <w:kern w:val="0"/>
          <w:sz w:val="20"/>
          <w:szCs w:val="20"/>
        </w:rPr>
      </w:pPr>
      <w:r w:rsidRPr="0048789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イ　生活費　　　ロ　事業資金　　ハ　利息支払い　　ニ　ギャンブル　　ホ　遊興飲食代</w:t>
      </w:r>
    </w:p>
    <w:p w:rsidR="00C5242A" w:rsidRPr="003F515B" w:rsidRDefault="003F515B" w:rsidP="00E104B5">
      <w:pPr>
        <w:autoSpaceDE w:val="0"/>
        <w:autoSpaceDN w:val="0"/>
        <w:spacing w:line="280" w:lineRule="exact"/>
      </w:pPr>
      <w:r w:rsidRPr="00487897">
        <w:rPr>
          <w:rFonts w:ascii="ＭＳ 明朝" w:eastAsia="ＭＳ 明朝" w:hAnsi="ＭＳ 明朝" w:cs="ＭＳ Ｐゴシック" w:hint="eastAsia"/>
          <w:kern w:val="0"/>
          <w:sz w:val="20"/>
          <w:szCs w:val="20"/>
        </w:rPr>
        <w:t>ヘ　レジャー費　ト　その他（　　　　　　　　　           　　　　　　　　　　　　）</w:t>
      </w:r>
    </w:p>
    <w:p w:rsidR="00AC4988" w:rsidRDefault="00AC4988">
      <w:pPr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0D0965" w:rsidRDefault="000D0965">
      <w:r w:rsidRPr="004878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６．あなたとあなたの家族の１ヶ月の収入・支出について記入してください。</w:t>
      </w:r>
    </w:p>
    <w:tbl>
      <w:tblPr>
        <w:tblW w:w="949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8"/>
        <w:gridCol w:w="1275"/>
        <w:gridCol w:w="1264"/>
        <w:gridCol w:w="2411"/>
        <w:gridCol w:w="1276"/>
        <w:gridCol w:w="1160"/>
      </w:tblGrid>
      <w:tr w:rsidR="0080349B" w:rsidRPr="00487897" w:rsidTr="0080349B">
        <w:trPr>
          <w:trHeight w:hRule="exact" w:val="397"/>
        </w:trPr>
        <w:tc>
          <w:tcPr>
            <w:tcW w:w="34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0D0965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収　　　　入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6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6308" w:rsidRPr="00487897" w:rsidRDefault="009E6308" w:rsidP="000D0965">
            <w:pPr>
              <w:widowControl/>
              <w:autoSpaceDE w:val="0"/>
              <w:autoSpaceDN w:val="0"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支　　　　出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0349B" w:rsidRPr="00487897" w:rsidTr="0080349B">
        <w:trPr>
          <w:trHeight w:hRule="exact" w:val="397"/>
        </w:trPr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0D0965">
            <w:pPr>
              <w:widowControl/>
              <w:autoSpaceDE w:val="0"/>
              <w:autoSpaceDN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費　　　目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金　　額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90201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fitText w:val="1139" w:id="1799632898"/>
              </w:rPr>
              <w:t>事情聴取</w:t>
            </w:r>
            <w:r w:rsidRPr="00990201">
              <w:rPr>
                <w:rFonts w:ascii="ＭＳ Ｐ明朝" w:eastAsia="ＭＳ Ｐ明朝" w:hAnsi="ＭＳ Ｐ明朝" w:cs="ＭＳ Ｐゴシック" w:hint="eastAsia"/>
                <w:spacing w:val="-16"/>
                <w:kern w:val="0"/>
                <w:sz w:val="22"/>
                <w:fitText w:val="1139" w:id="1799632898"/>
              </w:rPr>
              <w:t>後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0D0965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費　　　　目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</w:t>
            </w:r>
            <w:r w:rsidR="00C8416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額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DB6D77" w:rsidP="000D0965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90201">
              <w:rPr>
                <w:rFonts w:ascii="ＭＳ Ｐ明朝" w:eastAsia="ＭＳ Ｐ明朝" w:hAnsi="ＭＳ Ｐ明朝" w:cs="ＭＳ Ｐゴシック" w:hint="eastAsia"/>
                <w:spacing w:val="9"/>
                <w:kern w:val="0"/>
                <w:sz w:val="22"/>
                <w:fitText w:val="1139" w:id="1799632898"/>
              </w:rPr>
              <w:t>事情聴取</w:t>
            </w:r>
            <w:r w:rsidRPr="00990201">
              <w:rPr>
                <w:rFonts w:ascii="ＭＳ Ｐ明朝" w:eastAsia="ＭＳ Ｐ明朝" w:hAnsi="ＭＳ Ｐ明朝" w:cs="ＭＳ Ｐゴシック" w:hint="eastAsia"/>
                <w:spacing w:val="-16"/>
                <w:kern w:val="0"/>
                <w:sz w:val="22"/>
                <w:fitText w:val="1139" w:id="1799632898"/>
              </w:rPr>
              <w:t>後</w:t>
            </w:r>
          </w:p>
        </w:tc>
      </w:tr>
      <w:tr w:rsidR="0080349B" w:rsidRPr="00487897" w:rsidTr="0080349B">
        <w:trPr>
          <w:trHeight w:hRule="exact" w:val="397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給与 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［手取り］（あなた）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家賃・共益費</w:t>
            </w:r>
            <w:r w:rsidRPr="00990201">
              <w:rPr>
                <w:rFonts w:ascii="ＭＳ Ｐ明朝" w:eastAsia="ＭＳ Ｐ明朝" w:hAnsi="ＭＳ Ｐ明朝" w:cs="ＭＳ Ｐゴシック" w:hint="eastAsia"/>
                <w:w w:val="98"/>
                <w:kern w:val="0"/>
                <w:sz w:val="18"/>
                <w:szCs w:val="18"/>
                <w:fitText w:val="999" w:id="1799631617"/>
              </w:rPr>
              <w:t>（住宅ローン</w:t>
            </w:r>
            <w:r w:rsidRPr="00990201">
              <w:rPr>
                <w:rFonts w:ascii="ＭＳ Ｐ明朝" w:eastAsia="ＭＳ Ｐ明朝" w:hAnsi="ＭＳ Ｐ明朝" w:cs="ＭＳ Ｐゴシック" w:hint="eastAsia"/>
                <w:spacing w:val="11"/>
                <w:w w:val="98"/>
                <w:kern w:val="0"/>
                <w:sz w:val="18"/>
                <w:szCs w:val="18"/>
                <w:fitText w:val="999" w:id="1799631617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9E6308" w:rsidRPr="00487897" w:rsidRDefault="009E6308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97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給与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［手取り］（配偶者）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食費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97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年金　（あなた）　　　　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光熱水費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97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年金　（配偶者）</w:t>
            </w: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新聞・電話</w:t>
            </w:r>
            <w:r w:rsidRPr="00990201">
              <w:rPr>
                <w:rFonts w:ascii="ＭＳ Ｐ明朝" w:eastAsia="ＭＳ Ｐ明朝" w:hAnsi="ＭＳ Ｐ明朝" w:cs="ＭＳ Ｐゴシック" w:hint="eastAsia"/>
                <w:w w:val="90"/>
                <w:kern w:val="0"/>
                <w:sz w:val="16"/>
                <w:szCs w:val="16"/>
                <w:fitText w:val="1010" w:id="1799631616"/>
              </w:rPr>
              <w:t>（携帯電話料金</w:t>
            </w:r>
            <w:r w:rsidRPr="00990201">
              <w:rPr>
                <w:rFonts w:ascii="ＭＳ Ｐ明朝" w:eastAsia="ＭＳ Ｐ明朝" w:hAnsi="ＭＳ Ｐ明朝" w:cs="ＭＳ Ｐゴシック" w:hint="eastAsia"/>
                <w:spacing w:val="7"/>
                <w:w w:val="90"/>
                <w:kern w:val="0"/>
                <w:sz w:val="16"/>
                <w:szCs w:val="16"/>
                <w:fitText w:val="1010" w:id="1799631616"/>
              </w:rPr>
              <w:t>）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駐車場料金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ガソリン代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医療費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教育費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被服費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雑費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val="402"/>
        </w:trPr>
        <w:tc>
          <w:tcPr>
            <w:tcW w:w="213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保険料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val="402"/>
        </w:trPr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その他（具体的に）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80349B" w:rsidRPr="00487897" w:rsidTr="0080349B">
        <w:trPr>
          <w:trHeight w:hRule="exact" w:val="340"/>
        </w:trPr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収入合計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支出合計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84166" w:rsidRPr="00487897" w:rsidRDefault="00C84166" w:rsidP="000D0965">
            <w:pPr>
              <w:widowControl/>
              <w:autoSpaceDE w:val="0"/>
              <w:autoSpaceDN w:val="0"/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3F515B" w:rsidRPr="00487897" w:rsidTr="0080349B">
        <w:trPr>
          <w:trHeight w:val="48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(備考）ボーナス・児童手当・養育費・仕送り・生活保護費・他からの援助等を収入欄の空欄に記入して下さい。</w:t>
            </w:r>
          </w:p>
        </w:tc>
      </w:tr>
    </w:tbl>
    <w:p w:rsidR="00C84166" w:rsidRPr="00C84166" w:rsidRDefault="00C84166" w:rsidP="003F515B">
      <w:pPr>
        <w:autoSpaceDE w:val="0"/>
        <w:autoSpaceDN w:val="0"/>
      </w:pPr>
      <w:r w:rsidRPr="004878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７．あなたとあなたの家族の資産について記入して下さい。</w:t>
      </w:r>
    </w:p>
    <w:tbl>
      <w:tblPr>
        <w:tblW w:w="9493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97"/>
        <w:gridCol w:w="1423"/>
        <w:gridCol w:w="2565"/>
        <w:gridCol w:w="1648"/>
        <w:gridCol w:w="1560"/>
      </w:tblGrid>
      <w:tr w:rsidR="00AC4988" w:rsidRPr="00487897" w:rsidTr="00AC4988">
        <w:trPr>
          <w:trHeight w:hRule="exact" w:val="454"/>
        </w:trPr>
        <w:tc>
          <w:tcPr>
            <w:tcW w:w="229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資　　　　　　　　産</w:t>
            </w:r>
          </w:p>
        </w:tc>
        <w:tc>
          <w:tcPr>
            <w:tcW w:w="142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8D6EB0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256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保険の種類，車名等</w:t>
            </w:r>
          </w:p>
        </w:tc>
        <w:tc>
          <w:tcPr>
            <w:tcW w:w="164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金額・時価等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事情聴取後</w:t>
            </w:r>
          </w:p>
        </w:tc>
      </w:tr>
      <w:tr w:rsidR="00AC4988" w:rsidRPr="00487897" w:rsidTr="00AC4988">
        <w:trPr>
          <w:trHeight w:hRule="exact" w:val="454"/>
        </w:trPr>
        <w:tc>
          <w:tcPr>
            <w:tcW w:w="22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預金・貯金・積立金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8D6EB0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988" w:rsidRPr="00487897" w:rsidTr="00AC4988">
        <w:trPr>
          <w:trHeight w:hRule="exact" w:val="454"/>
        </w:trPr>
        <w:tc>
          <w:tcPr>
            <w:tcW w:w="22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8D6EB0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988" w:rsidRPr="00487897" w:rsidTr="00AC4988">
        <w:trPr>
          <w:trHeight w:hRule="exact" w:val="454"/>
        </w:trPr>
        <w:tc>
          <w:tcPr>
            <w:tcW w:w="22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自動車等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8D6EB0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988" w:rsidRPr="00487897" w:rsidTr="00AC4988">
        <w:trPr>
          <w:trHeight w:hRule="exact" w:val="454"/>
        </w:trPr>
        <w:tc>
          <w:tcPr>
            <w:tcW w:w="229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不動産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8D6EB0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AC4988" w:rsidRPr="00487897" w:rsidTr="00AC4988">
        <w:trPr>
          <w:trHeight w:hRule="exact" w:val="454"/>
        </w:trPr>
        <w:tc>
          <w:tcPr>
            <w:tcW w:w="229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8D6EB0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有　・　無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48789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797095" w:rsidRDefault="00797095">
      <w:r w:rsidRPr="004878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８．毎月の収入等から月々，借入金の返済に充てることのできる金額はいくらですか。</w:t>
      </w:r>
    </w:p>
    <w:tbl>
      <w:tblPr>
        <w:tblW w:w="950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6"/>
        <w:gridCol w:w="3223"/>
      </w:tblGrid>
      <w:tr w:rsidR="003F515B" w:rsidRPr="00487897" w:rsidTr="0017736C">
        <w:trPr>
          <w:trHeight w:hRule="exact" w:val="454"/>
        </w:trPr>
        <w:tc>
          <w:tcPr>
            <w:tcW w:w="62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受　　　　　　付　　　　　　時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事</w:t>
            </w:r>
            <w:r w:rsidR="00C8416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情</w:t>
            </w:r>
            <w:r w:rsidR="00C8416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聴 取</w:t>
            </w:r>
            <w:r w:rsidR="00C8416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後</w:t>
            </w:r>
          </w:p>
        </w:tc>
      </w:tr>
      <w:tr w:rsidR="003F515B" w:rsidRPr="00487897" w:rsidTr="0017736C">
        <w:trPr>
          <w:trHeight w:hRule="exact" w:val="454"/>
        </w:trPr>
        <w:tc>
          <w:tcPr>
            <w:tcW w:w="62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　上記６の収入から支出を控除した　　　         　　万円　</w:t>
            </w:r>
          </w:p>
        </w:tc>
        <w:tc>
          <w:tcPr>
            <w:tcW w:w="322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487897"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</w:tr>
      <w:tr w:rsidR="003F515B" w:rsidRPr="00487897" w:rsidTr="0017736C">
        <w:trPr>
          <w:trHeight w:hRule="exact" w:val="454"/>
        </w:trPr>
        <w:tc>
          <w:tcPr>
            <w:tcW w:w="62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797095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　その他　　　　　　　　　　　　　</w:t>
            </w:r>
            <w:r w:rsidR="00487897"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により　　　　万円をプラス</w:t>
            </w:r>
          </w:p>
        </w:tc>
        <w:tc>
          <w:tcPr>
            <w:tcW w:w="322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C84166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487897"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万円</w:t>
            </w:r>
          </w:p>
        </w:tc>
      </w:tr>
      <w:tr w:rsidR="003F515B" w:rsidRPr="00487897" w:rsidTr="0017736C">
        <w:trPr>
          <w:trHeight w:hRule="exact" w:val="454"/>
        </w:trPr>
        <w:tc>
          <w:tcPr>
            <w:tcW w:w="62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487897" w:rsidRPr="00487897" w:rsidRDefault="0017736C" w:rsidP="003F515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合計　　　　　　　　</w:t>
            </w:r>
            <w:r w:rsidR="00487897"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 　　</w:t>
            </w:r>
            <w:r w:rsidR="003626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 </w:t>
            </w:r>
            <w:r w:rsidR="00487897"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          </w:t>
            </w:r>
            <w:r w:rsidR="00362649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万円</w:t>
            </w:r>
          </w:p>
        </w:tc>
        <w:tc>
          <w:tcPr>
            <w:tcW w:w="3223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87897" w:rsidRPr="00487897" w:rsidRDefault="00487897" w:rsidP="003F515B">
            <w:pPr>
              <w:widowControl/>
              <w:autoSpaceDE w:val="0"/>
              <w:autoSpaceDN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8789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万円</w:t>
            </w:r>
          </w:p>
        </w:tc>
      </w:tr>
    </w:tbl>
    <w:p w:rsidR="00487897" w:rsidRPr="00487897" w:rsidRDefault="0017736C" w:rsidP="003F515B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487897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９．その他，参考事項（本調停にあたっての要望等）があれば記載してください。</w:t>
      </w:r>
    </w:p>
    <w:sectPr w:rsidR="00487897" w:rsidRPr="00487897" w:rsidSect="00AC4988">
      <w:pgSz w:w="11907" w:h="16839" w:code="9"/>
      <w:pgMar w:top="1474" w:right="567" w:bottom="1531" w:left="1701" w:header="851" w:footer="992" w:gutter="0"/>
      <w:cols w:space="425"/>
      <w:docGrid w:type="linesAndChars" w:linePitch="512" w:charSpace="39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3F" w:rsidRDefault="003E7B3F" w:rsidP="00E87B25">
      <w:r>
        <w:separator/>
      </w:r>
    </w:p>
  </w:endnote>
  <w:endnote w:type="continuationSeparator" w:id="0">
    <w:p w:rsidR="003E7B3F" w:rsidRDefault="003E7B3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3F" w:rsidRDefault="003E7B3F" w:rsidP="00E87B25">
      <w:r>
        <w:separator/>
      </w:r>
    </w:p>
  </w:footnote>
  <w:footnote w:type="continuationSeparator" w:id="0">
    <w:p w:rsidR="003E7B3F" w:rsidRDefault="003E7B3F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F"/>
    <w:rsid w:val="00013956"/>
    <w:rsid w:val="000D0965"/>
    <w:rsid w:val="00114E91"/>
    <w:rsid w:val="0017736C"/>
    <w:rsid w:val="00362649"/>
    <w:rsid w:val="003E7B3F"/>
    <w:rsid w:val="003F515B"/>
    <w:rsid w:val="00487897"/>
    <w:rsid w:val="006C1C1D"/>
    <w:rsid w:val="00726E51"/>
    <w:rsid w:val="00797095"/>
    <w:rsid w:val="0080349B"/>
    <w:rsid w:val="008D6EB0"/>
    <w:rsid w:val="00990201"/>
    <w:rsid w:val="009E6308"/>
    <w:rsid w:val="00AC4988"/>
    <w:rsid w:val="00C30883"/>
    <w:rsid w:val="00C5242A"/>
    <w:rsid w:val="00C84166"/>
    <w:rsid w:val="00DB6D77"/>
    <w:rsid w:val="00E104B5"/>
    <w:rsid w:val="00E87B25"/>
    <w:rsid w:val="00F04782"/>
    <w:rsid w:val="00F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CF82C-B771-46FC-815D-6E3F6481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四宮</cp:lastModifiedBy>
  <cp:revision>2</cp:revision>
  <dcterms:created xsi:type="dcterms:W3CDTF">2019-03-20T10:38:00Z</dcterms:created>
  <dcterms:modified xsi:type="dcterms:W3CDTF">2019-03-20T10:38:00Z</dcterms:modified>
</cp:coreProperties>
</file>