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7E" w:rsidRDefault="0054587E">
      <w:pPr>
        <w:rPr>
          <w:rFonts w:ascii="ＭＳ 明朝" w:eastAsia="ＭＳ 明朝" w:hAnsi="ＭＳ 明朝"/>
          <w:sz w:val="24"/>
          <w:szCs w:val="24"/>
        </w:rPr>
      </w:pPr>
    </w:p>
    <w:p w:rsidR="0054587E" w:rsidRPr="0004222A" w:rsidRDefault="0054587E" w:rsidP="00C85439">
      <w:pPr>
        <w:jc w:val="center"/>
        <w:rPr>
          <w:rFonts w:ascii="ＭＳ 明朝" w:eastAsia="ＭＳ 明朝" w:hAnsi="ＭＳ 明朝"/>
          <w:sz w:val="28"/>
          <w:szCs w:val="24"/>
        </w:rPr>
      </w:pPr>
      <w:r w:rsidRPr="0004222A">
        <w:rPr>
          <w:rFonts w:ascii="ＭＳ 明朝" w:eastAsia="ＭＳ 明朝" w:hAnsi="ＭＳ 明朝"/>
          <w:sz w:val="28"/>
          <w:szCs w:val="24"/>
        </w:rPr>
        <w:t>財</w:t>
      </w:r>
      <w:r w:rsidR="00C85439" w:rsidRPr="0004222A">
        <w:rPr>
          <w:rFonts w:ascii="ＭＳ 明朝" w:eastAsia="ＭＳ 明朝" w:hAnsi="ＭＳ 明朝"/>
          <w:sz w:val="28"/>
          <w:szCs w:val="24"/>
        </w:rPr>
        <w:t xml:space="preserve">　　</w:t>
      </w:r>
      <w:r w:rsidRPr="0004222A">
        <w:rPr>
          <w:rFonts w:ascii="ＭＳ 明朝" w:eastAsia="ＭＳ 明朝" w:hAnsi="ＭＳ 明朝"/>
          <w:sz w:val="28"/>
          <w:szCs w:val="24"/>
        </w:rPr>
        <w:t>産</w:t>
      </w:r>
      <w:r w:rsidR="00C85439" w:rsidRPr="0004222A">
        <w:rPr>
          <w:rFonts w:ascii="ＭＳ 明朝" w:eastAsia="ＭＳ 明朝" w:hAnsi="ＭＳ 明朝"/>
          <w:sz w:val="28"/>
          <w:szCs w:val="24"/>
        </w:rPr>
        <w:t xml:space="preserve">　　</w:t>
      </w:r>
      <w:r w:rsidRPr="0004222A">
        <w:rPr>
          <w:rFonts w:ascii="ＭＳ 明朝" w:eastAsia="ＭＳ 明朝" w:hAnsi="ＭＳ 明朝"/>
          <w:sz w:val="28"/>
          <w:szCs w:val="24"/>
        </w:rPr>
        <w:t>目</w:t>
      </w:r>
      <w:r w:rsidR="00C85439" w:rsidRPr="0004222A">
        <w:rPr>
          <w:rFonts w:ascii="ＭＳ 明朝" w:eastAsia="ＭＳ 明朝" w:hAnsi="ＭＳ 明朝"/>
          <w:sz w:val="28"/>
          <w:szCs w:val="24"/>
        </w:rPr>
        <w:t xml:space="preserve">　　</w:t>
      </w:r>
      <w:r w:rsidRPr="0004222A">
        <w:rPr>
          <w:rFonts w:ascii="ＭＳ 明朝" w:eastAsia="ＭＳ 明朝" w:hAnsi="ＭＳ 明朝"/>
          <w:sz w:val="28"/>
          <w:szCs w:val="24"/>
        </w:rPr>
        <w:t>録</w:t>
      </w:r>
    </w:p>
    <w:p w:rsidR="0054587E" w:rsidRDefault="0054587E">
      <w:pPr>
        <w:rPr>
          <w:rFonts w:ascii="ＭＳ 明朝" w:eastAsia="ＭＳ 明朝" w:hAnsi="ＭＳ 明朝"/>
          <w:sz w:val="24"/>
          <w:szCs w:val="24"/>
        </w:rPr>
      </w:pPr>
    </w:p>
    <w:p w:rsidR="0054587E" w:rsidRPr="00C85439" w:rsidRDefault="0054587E">
      <w:pPr>
        <w:rPr>
          <w:rFonts w:ascii="ＭＳ 明朝" w:eastAsia="ＭＳ 明朝" w:hAnsi="ＭＳ 明朝"/>
          <w:sz w:val="22"/>
          <w:szCs w:val="24"/>
        </w:rPr>
      </w:pPr>
      <w:r w:rsidRPr="00C85439">
        <w:rPr>
          <w:rFonts w:ascii="ＭＳ 明朝" w:eastAsia="ＭＳ 明朝" w:hAnsi="ＭＳ 明朝"/>
          <w:sz w:val="22"/>
          <w:szCs w:val="24"/>
        </w:rPr>
        <w:t>１　土</w:t>
      </w:r>
      <w:r w:rsidR="00C85439">
        <w:rPr>
          <w:rFonts w:ascii="ＭＳ 明朝" w:eastAsia="ＭＳ 明朝" w:hAnsi="ＭＳ 明朝"/>
          <w:sz w:val="22"/>
          <w:szCs w:val="24"/>
        </w:rPr>
        <w:t xml:space="preserve">　</w:t>
      </w:r>
      <w:r w:rsidRPr="00C85439">
        <w:rPr>
          <w:rFonts w:ascii="ＭＳ 明朝" w:eastAsia="ＭＳ 明朝" w:hAnsi="ＭＳ 明朝"/>
          <w:sz w:val="22"/>
          <w:szCs w:val="24"/>
        </w:rPr>
        <w:t>地（□　不動産登記簿謄本　　□　固定資産評価証明書）</w:t>
      </w:r>
    </w:p>
    <w:tbl>
      <w:tblPr>
        <w:tblW w:w="9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1"/>
        <w:gridCol w:w="1006"/>
        <w:gridCol w:w="1006"/>
        <w:gridCol w:w="1247"/>
        <w:gridCol w:w="1247"/>
        <w:gridCol w:w="1892"/>
      </w:tblGrid>
      <w:tr w:rsidR="00C85439" w:rsidRPr="00C85439" w:rsidTr="004C33B4">
        <w:trPr>
          <w:trHeight w:val="342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　　　　在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地番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地積（㎡）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評価額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C85439" w:rsidRPr="00C85439" w:rsidTr="004C33B4">
        <w:trPr>
          <w:trHeight w:val="3152"/>
        </w:trPr>
        <w:tc>
          <w:tcPr>
            <w:tcW w:w="3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C58B1" w:rsidRDefault="009C58B1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C58B1" w:rsidRDefault="009C58B1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C58B1" w:rsidRDefault="009C58B1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C58B1" w:rsidRDefault="009C58B1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C58B1" w:rsidRDefault="009C58B1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C58B1" w:rsidRPr="00C85439" w:rsidRDefault="009C58B1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439" w:rsidRPr="00C85439" w:rsidTr="00C85439">
        <w:trPr>
          <w:trHeight w:val="70"/>
        </w:trPr>
        <w:tc>
          <w:tcPr>
            <w:tcW w:w="99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54587E" w:rsidRDefault="0054587E">
      <w:pPr>
        <w:rPr>
          <w:rFonts w:ascii="ＭＳ 明朝" w:eastAsia="ＭＳ 明朝" w:hAnsi="ＭＳ 明朝"/>
          <w:sz w:val="24"/>
          <w:szCs w:val="24"/>
        </w:rPr>
      </w:pPr>
    </w:p>
    <w:p w:rsidR="0054587E" w:rsidRPr="00C85439" w:rsidRDefault="00C85439">
      <w:pPr>
        <w:rPr>
          <w:rFonts w:ascii="ＭＳ 明朝" w:eastAsia="ＭＳ 明朝" w:hAnsi="ＭＳ 明朝"/>
          <w:sz w:val="22"/>
        </w:rPr>
      </w:pPr>
      <w:r w:rsidRPr="00C85439">
        <w:rPr>
          <w:rFonts w:ascii="ＭＳ 明朝" w:eastAsia="ＭＳ 明朝" w:hAnsi="ＭＳ 明朝"/>
          <w:sz w:val="22"/>
        </w:rPr>
        <w:t xml:space="preserve">２　建　物（□　不動産登記簿謄本　　□　固定資産評価証明書）　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1134"/>
        <w:gridCol w:w="1134"/>
        <w:gridCol w:w="1701"/>
        <w:gridCol w:w="1276"/>
      </w:tblGrid>
      <w:tr w:rsidR="00C85439" w:rsidRPr="00C85439" w:rsidTr="004C33B4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　　　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家屋番号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　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構　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床面積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評　価　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　考</w:t>
            </w:r>
          </w:p>
        </w:tc>
      </w:tr>
      <w:tr w:rsidR="00C85439" w:rsidRPr="00C85439" w:rsidTr="00F43A92">
        <w:trPr>
          <w:trHeight w:val="3047"/>
        </w:trPr>
        <w:tc>
          <w:tcPr>
            <w:tcW w:w="26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39" w:rsidRPr="00C85439" w:rsidRDefault="00C85439" w:rsidP="00C854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5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4587E" w:rsidRDefault="0054587E">
      <w:pPr>
        <w:rPr>
          <w:rFonts w:ascii="ＭＳ 明朝" w:eastAsia="ＭＳ 明朝" w:hAnsi="ＭＳ 明朝"/>
          <w:sz w:val="24"/>
          <w:szCs w:val="24"/>
        </w:rPr>
      </w:pPr>
    </w:p>
    <w:p w:rsidR="00C85439" w:rsidRPr="008F73BC" w:rsidRDefault="008F73BC">
      <w:pPr>
        <w:rPr>
          <w:rFonts w:ascii="ＭＳ 明朝" w:eastAsia="ＭＳ 明朝" w:hAnsi="ＭＳ 明朝"/>
          <w:sz w:val="22"/>
          <w:szCs w:val="24"/>
        </w:rPr>
      </w:pPr>
      <w:r w:rsidRPr="008F73BC">
        <w:rPr>
          <w:rFonts w:ascii="ＭＳ 明朝" w:eastAsia="ＭＳ 明朝" w:hAnsi="ＭＳ 明朝"/>
          <w:sz w:val="22"/>
          <w:szCs w:val="24"/>
        </w:rPr>
        <w:t xml:space="preserve">３　</w:t>
      </w:r>
      <w:r w:rsidR="00C85439" w:rsidRPr="008F73BC">
        <w:rPr>
          <w:rFonts w:ascii="ＭＳ 明朝" w:eastAsia="ＭＳ 明朝" w:hAnsi="ＭＳ 明朝"/>
          <w:sz w:val="22"/>
          <w:szCs w:val="24"/>
        </w:rPr>
        <w:t>預貯金</w:t>
      </w:r>
      <w:r w:rsidRPr="008F73BC">
        <w:rPr>
          <w:rFonts w:ascii="ＭＳ 明朝" w:eastAsia="ＭＳ 明朝" w:hAnsi="ＭＳ 明朝" w:hint="eastAsia"/>
          <w:sz w:val="22"/>
          <w:szCs w:val="24"/>
        </w:rPr>
        <w:t>（</w:t>
      </w:r>
      <w:r w:rsidR="00BA690B">
        <w:rPr>
          <w:rFonts w:ascii="ＭＳ 明朝" w:eastAsia="ＭＳ 明朝" w:hAnsi="ＭＳ 明朝" w:hint="eastAsia"/>
          <w:sz w:val="22"/>
          <w:szCs w:val="24"/>
        </w:rPr>
        <w:t xml:space="preserve">□　</w:t>
      </w:r>
      <w:r w:rsidRPr="008F73BC">
        <w:rPr>
          <w:rFonts w:ascii="ＭＳ 明朝" w:eastAsia="ＭＳ 明朝" w:hAnsi="ＭＳ 明朝" w:hint="eastAsia"/>
          <w:sz w:val="22"/>
          <w:szCs w:val="24"/>
        </w:rPr>
        <w:t>残高証明</w:t>
      </w:r>
      <w:r w:rsidR="00BA690B">
        <w:rPr>
          <w:rFonts w:ascii="ＭＳ 明朝" w:eastAsia="ＭＳ 明朝" w:hAnsi="ＭＳ 明朝" w:hint="eastAsia"/>
          <w:sz w:val="22"/>
          <w:szCs w:val="24"/>
        </w:rPr>
        <w:t>書（</w:t>
      </w:r>
      <w:r w:rsidR="00BA690B" w:rsidRPr="008F73BC">
        <w:rPr>
          <w:rFonts w:ascii="ＭＳ 明朝" w:eastAsia="ＭＳ 明朝" w:hAnsi="ＭＳ 明朝" w:hint="eastAsia"/>
          <w:sz w:val="22"/>
          <w:szCs w:val="24"/>
        </w:rPr>
        <w:t>預貯金通帳のコピー</w:t>
      </w:r>
      <w:r w:rsidR="00BA690B">
        <w:rPr>
          <w:rFonts w:ascii="ＭＳ 明朝" w:eastAsia="ＭＳ 明朝" w:hAnsi="ＭＳ 明朝" w:hint="eastAsia"/>
          <w:sz w:val="22"/>
          <w:szCs w:val="24"/>
        </w:rPr>
        <w:t>）</w:t>
      </w:r>
      <w:r w:rsidRPr="008F73BC">
        <w:rPr>
          <w:rFonts w:ascii="ＭＳ 明朝" w:eastAsia="ＭＳ 明朝" w:hAnsi="ＭＳ 明朝" w:hint="eastAsia"/>
          <w:sz w:val="22"/>
          <w:szCs w:val="24"/>
        </w:rPr>
        <w:t>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1180"/>
        <w:gridCol w:w="920"/>
        <w:gridCol w:w="1240"/>
        <w:gridCol w:w="1660"/>
        <w:gridCol w:w="1280"/>
        <w:gridCol w:w="1258"/>
      </w:tblGrid>
      <w:tr w:rsidR="008F73BC" w:rsidRPr="008F73BC" w:rsidTr="004C33B4">
        <w:trPr>
          <w:trHeight w:val="2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名義人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保管者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考</w:t>
            </w:r>
          </w:p>
        </w:tc>
      </w:tr>
      <w:tr w:rsidR="008F73BC" w:rsidRPr="008F73BC" w:rsidTr="00F43A92">
        <w:trPr>
          <w:trHeight w:val="2028"/>
        </w:trPr>
        <w:tc>
          <w:tcPr>
            <w:tcW w:w="23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BC" w:rsidRPr="008F73BC" w:rsidRDefault="008F73BC" w:rsidP="008F73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73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43A92" w:rsidRDefault="00F43A92">
      <w:pPr>
        <w:rPr>
          <w:rFonts w:ascii="ＭＳ 明朝" w:eastAsia="ＭＳ 明朝" w:hAnsi="ＭＳ 明朝"/>
          <w:sz w:val="22"/>
          <w:szCs w:val="24"/>
        </w:rPr>
      </w:pPr>
    </w:p>
    <w:p w:rsidR="008F73BC" w:rsidRPr="0028435B" w:rsidRDefault="008F73BC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28435B">
        <w:rPr>
          <w:rFonts w:ascii="ＭＳ 明朝" w:eastAsia="ＭＳ 明朝" w:hAnsi="ＭＳ 明朝" w:hint="eastAsia"/>
          <w:sz w:val="22"/>
          <w:szCs w:val="24"/>
        </w:rPr>
        <w:lastRenderedPageBreak/>
        <w:t>４　収</w:t>
      </w:r>
      <w:r w:rsidR="0028435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28435B">
        <w:rPr>
          <w:rFonts w:ascii="ＭＳ 明朝" w:eastAsia="ＭＳ 明朝" w:hAnsi="ＭＳ 明朝" w:hint="eastAsia"/>
          <w:sz w:val="22"/>
          <w:szCs w:val="24"/>
        </w:rPr>
        <w:t>入（給料・年金・生活保護費等）</w:t>
      </w:r>
    </w:p>
    <w:tbl>
      <w:tblPr>
        <w:tblW w:w="9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089"/>
        <w:gridCol w:w="1321"/>
        <w:gridCol w:w="1039"/>
        <w:gridCol w:w="1371"/>
        <w:gridCol w:w="989"/>
        <w:gridCol w:w="1279"/>
        <w:gridCol w:w="1081"/>
      </w:tblGrid>
      <w:tr w:rsidR="006919E0" w:rsidRPr="006919E0" w:rsidTr="004C33B4">
        <w:trPr>
          <w:trHeight w:val="37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6919E0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申立人（□夫　□妻）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6919E0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相手方（□夫　□妻）</w:t>
            </w:r>
          </w:p>
        </w:tc>
      </w:tr>
      <w:tr w:rsidR="006919E0" w:rsidRPr="006919E0" w:rsidTr="004C33B4">
        <w:trPr>
          <w:trHeight w:val="375"/>
        </w:trPr>
        <w:tc>
          <w:tcPr>
            <w:tcW w:w="236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6919E0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毎月の給料等（平均）</w:t>
            </w:r>
          </w:p>
        </w:tc>
        <w:tc>
          <w:tcPr>
            <w:tcW w:w="2360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6919E0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ボーナス等（年間）</w:t>
            </w:r>
          </w:p>
        </w:tc>
        <w:tc>
          <w:tcPr>
            <w:tcW w:w="236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6919E0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毎月の給料等（平均）</w:t>
            </w:r>
          </w:p>
        </w:tc>
        <w:tc>
          <w:tcPr>
            <w:tcW w:w="2360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6919E0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ボーナス等（年間）</w:t>
            </w:r>
          </w:p>
        </w:tc>
      </w:tr>
      <w:tr w:rsidR="004C33B4" w:rsidRPr="006919E0" w:rsidTr="00F43A92">
        <w:trPr>
          <w:trHeight w:val="375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F43A92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 w:rsidR="006919E0"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総支給額（税込）</w:t>
            </w:r>
          </w:p>
        </w:tc>
        <w:tc>
          <w:tcPr>
            <w:tcW w:w="1089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F43A92" w:rsidP="00F4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43A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  <w:r w:rsidR="006919E0" w:rsidRPr="00F43A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手取</w:t>
            </w:r>
          </w:p>
        </w:tc>
        <w:tc>
          <w:tcPr>
            <w:tcW w:w="1321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F43A92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 w:rsidR="006919E0"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総支給額（税込）</w:t>
            </w:r>
          </w:p>
        </w:tc>
        <w:tc>
          <w:tcPr>
            <w:tcW w:w="1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F43A92" w:rsidP="00F4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43A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  <w:r w:rsidR="006919E0" w:rsidRPr="00F43A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手取</w:t>
            </w:r>
          </w:p>
        </w:tc>
        <w:tc>
          <w:tcPr>
            <w:tcW w:w="137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F43A92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 w:rsidR="006919E0"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総支給額（税込）</w:t>
            </w: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F43A92" w:rsidP="00F4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43A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  <w:r w:rsidR="006919E0" w:rsidRPr="00F43A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手取</w:t>
            </w:r>
          </w:p>
        </w:tc>
        <w:tc>
          <w:tcPr>
            <w:tcW w:w="1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F43A92" w:rsidP="006919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  <w:r w:rsidR="006919E0" w:rsidRPr="006919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総支給額（税込）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E0" w:rsidRPr="006919E0" w:rsidRDefault="00F43A92" w:rsidP="00F43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43A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  <w:r w:rsidR="006919E0" w:rsidRPr="00F43A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手取</w:t>
            </w:r>
          </w:p>
        </w:tc>
      </w:tr>
      <w:tr w:rsidR="004C33B4" w:rsidRPr="006919E0" w:rsidTr="00F43A92">
        <w:trPr>
          <w:trHeight w:val="1140"/>
        </w:trPr>
        <w:tc>
          <w:tcPr>
            <w:tcW w:w="12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58B1" w:rsidRDefault="006919E0" w:rsidP="0028435B">
            <w:pPr>
              <w:widowControl/>
              <w:ind w:left="404" w:hangingChars="200" w:hanging="40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約</w:t>
            </w:r>
          </w:p>
          <w:p w:rsidR="006919E0" w:rsidRPr="008A588F" w:rsidRDefault="006919E0" w:rsidP="0028435B">
            <w:pPr>
              <w:widowControl/>
              <w:ind w:left="404" w:hangingChars="200" w:hanging="40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  <w:p w:rsidR="006919E0" w:rsidRPr="006919E0" w:rsidRDefault="006919E0" w:rsidP="002843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万円</w:t>
            </w:r>
          </w:p>
        </w:tc>
        <w:tc>
          <w:tcPr>
            <w:tcW w:w="10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8435B" w:rsidRDefault="0028435B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約</w:t>
            </w:r>
          </w:p>
          <w:p w:rsidR="009C58B1" w:rsidRDefault="009C58B1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8A588F" w:rsidRPr="006919E0" w:rsidRDefault="0028435B" w:rsidP="002843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万円</w:t>
            </w:r>
          </w:p>
        </w:tc>
        <w:tc>
          <w:tcPr>
            <w:tcW w:w="13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919E0" w:rsidRDefault="008A588F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約</w:t>
            </w:r>
          </w:p>
          <w:p w:rsidR="009C58B1" w:rsidRPr="008A588F" w:rsidRDefault="009C58B1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8A588F" w:rsidRPr="006919E0" w:rsidRDefault="0028435B" w:rsidP="002843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  <w:r w:rsid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0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E0" w:rsidRDefault="008A588F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約</w:t>
            </w:r>
          </w:p>
          <w:p w:rsidR="009C58B1" w:rsidRPr="008A588F" w:rsidRDefault="009C58B1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8A588F" w:rsidRPr="006919E0" w:rsidRDefault="0028435B" w:rsidP="002843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  <w:r w:rsid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371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919E0" w:rsidRDefault="008A588F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約</w:t>
            </w:r>
          </w:p>
          <w:p w:rsidR="009C58B1" w:rsidRPr="008A588F" w:rsidRDefault="009C58B1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8A588F" w:rsidRPr="006919E0" w:rsidRDefault="0028435B" w:rsidP="002843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  <w:r w:rsid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919E0" w:rsidRDefault="008A588F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約</w:t>
            </w:r>
          </w:p>
          <w:p w:rsidR="009C58B1" w:rsidRPr="008A588F" w:rsidRDefault="009C58B1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8A588F" w:rsidRPr="006919E0" w:rsidRDefault="0028435B" w:rsidP="002843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  <w:r w:rsid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919E0" w:rsidRDefault="008A588F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約</w:t>
            </w:r>
          </w:p>
          <w:p w:rsidR="009C58B1" w:rsidRPr="008A588F" w:rsidRDefault="009C58B1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8A588F" w:rsidRPr="006919E0" w:rsidRDefault="0028435B" w:rsidP="002843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  <w:r w:rsid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0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E0" w:rsidRDefault="008A588F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約</w:t>
            </w:r>
          </w:p>
          <w:p w:rsidR="009C58B1" w:rsidRPr="008A588F" w:rsidRDefault="009C58B1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8A588F" w:rsidRPr="006919E0" w:rsidRDefault="0028435B" w:rsidP="002843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万</w:t>
            </w:r>
            <w:r w:rsidR="008A58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</w:tbl>
    <w:p w:rsidR="008F73BC" w:rsidRDefault="008F73BC" w:rsidP="002843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8435B" w:rsidRPr="0028435B" w:rsidRDefault="0028435B" w:rsidP="0028435B">
      <w:pPr>
        <w:jc w:val="left"/>
        <w:rPr>
          <w:rFonts w:ascii="ＭＳ 明朝" w:eastAsia="ＭＳ 明朝" w:hAnsi="ＭＳ 明朝"/>
          <w:sz w:val="22"/>
          <w:szCs w:val="24"/>
        </w:rPr>
      </w:pPr>
      <w:r w:rsidRPr="0028435B">
        <w:rPr>
          <w:rFonts w:ascii="ＭＳ 明朝" w:eastAsia="ＭＳ 明朝" w:hAnsi="ＭＳ 明朝"/>
          <w:sz w:val="22"/>
          <w:szCs w:val="24"/>
        </w:rPr>
        <w:t>５　負債（□　請求書のコピー　□　残高証明書）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1734"/>
        <w:gridCol w:w="1134"/>
        <w:gridCol w:w="1272"/>
        <w:gridCol w:w="1279"/>
        <w:gridCol w:w="1701"/>
        <w:gridCol w:w="993"/>
      </w:tblGrid>
      <w:tr w:rsidR="004C33B4" w:rsidRPr="0028435B" w:rsidTr="004C33B4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借入名義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</w:rPr>
              <w:t>借入先（債権者）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借入日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借入金額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残　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　　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4C33B4" w:rsidRPr="0028435B" w:rsidTr="004C33B4">
        <w:trPr>
          <w:trHeight w:val="2882"/>
        </w:trPr>
        <w:tc>
          <w:tcPr>
            <w:tcW w:w="13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5B" w:rsidRPr="0028435B" w:rsidRDefault="0028435B" w:rsidP="002843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43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8435B" w:rsidRDefault="0028435B" w:rsidP="002843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8435B" w:rsidRPr="009C58B1" w:rsidRDefault="0028435B" w:rsidP="0028435B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 w:rsidRPr="009C58B1">
        <w:rPr>
          <w:rFonts w:ascii="ＭＳ 明朝" w:eastAsia="ＭＳ 明朝" w:hAnsi="ＭＳ 明朝" w:hint="eastAsia"/>
          <w:sz w:val="22"/>
          <w:szCs w:val="24"/>
        </w:rPr>
        <w:t>各項目に該当するものがない場合には，「なし」と記載してください。</w:t>
      </w:r>
    </w:p>
    <w:sectPr w:rsidR="0028435B" w:rsidRPr="009C58B1" w:rsidSect="00C85439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416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03" w:rsidRDefault="00CB3703" w:rsidP="00E87B25">
      <w:r>
        <w:separator/>
      </w:r>
    </w:p>
  </w:endnote>
  <w:endnote w:type="continuationSeparator" w:id="0">
    <w:p w:rsidR="00CB3703" w:rsidRDefault="00CB370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03" w:rsidRDefault="00CB3703" w:rsidP="00E87B25">
      <w:r>
        <w:separator/>
      </w:r>
    </w:p>
  </w:footnote>
  <w:footnote w:type="continuationSeparator" w:id="0">
    <w:p w:rsidR="00CB3703" w:rsidRDefault="00CB370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B1" w:rsidRDefault="009C58B1">
    <w:pPr>
      <w:pStyle w:val="a3"/>
    </w:pPr>
  </w:p>
  <w:p w:rsidR="009C58B1" w:rsidRDefault="009C5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36E0"/>
    <w:multiLevelType w:val="hybridMultilevel"/>
    <w:tmpl w:val="ADC03A76"/>
    <w:lvl w:ilvl="0" w:tplc="477CEE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65"/>
    <w:rsid w:val="0004222A"/>
    <w:rsid w:val="0028435B"/>
    <w:rsid w:val="00466D65"/>
    <w:rsid w:val="004C33B4"/>
    <w:rsid w:val="0051148B"/>
    <w:rsid w:val="0054587E"/>
    <w:rsid w:val="006919E0"/>
    <w:rsid w:val="0083281A"/>
    <w:rsid w:val="008A588F"/>
    <w:rsid w:val="008F73BC"/>
    <w:rsid w:val="0093718B"/>
    <w:rsid w:val="009C58B1"/>
    <w:rsid w:val="00B35A5A"/>
    <w:rsid w:val="00BA690B"/>
    <w:rsid w:val="00C5242A"/>
    <w:rsid w:val="00C85439"/>
    <w:rsid w:val="00CB3703"/>
    <w:rsid w:val="00CD2EBE"/>
    <w:rsid w:val="00E87B25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05635-0659-48E6-9A50-7547A06A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2843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2020-05-21T05:37:00Z</cp:lastPrinted>
  <dcterms:created xsi:type="dcterms:W3CDTF">2020-05-20T04:34:00Z</dcterms:created>
  <dcterms:modified xsi:type="dcterms:W3CDTF">2020-05-21T05:37:00Z</dcterms:modified>
</cp:coreProperties>
</file>