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57F0825" w:rsidR="00053EDE" w:rsidRDefault="00684905" w:rsidP="00053EDE">
            <w:pPr>
              <w:pStyle w:val="a3"/>
              <w:spacing w:line="280" w:lineRule="exact"/>
              <w:ind w:leftChars="312" w:left="655" w:firstLineChars="200" w:firstLine="400"/>
              <w:rPr>
                <w:rFonts w:ascii="ＭＳ 明朝" w:hAnsi="ＭＳ 明朝"/>
                <w:spacing w:val="0"/>
                <w:sz w:val="20"/>
                <w:szCs w:val="20"/>
              </w:rPr>
            </w:pPr>
            <w:r>
              <w:rPr>
                <w:rFonts w:ascii="ＭＳ 明朝" w:hAnsi="ＭＳ 明朝" w:hint="eastAsia"/>
                <w:spacing w:val="0"/>
                <w:sz w:val="20"/>
                <w:szCs w:val="20"/>
              </w:rPr>
              <w:t>那覇</w:t>
            </w:r>
            <w:bookmarkStart w:id="0" w:name="_GoBack"/>
            <w:bookmarkEnd w:id="0"/>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7651DB">
              <w:rPr>
                <w:rFonts w:ascii="ＭＳ 明朝" w:hAnsi="ＭＳ 明朝" w:hint="eastAsia"/>
                <w:spacing w:val="180"/>
                <w:sz w:val="20"/>
                <w:szCs w:val="20"/>
                <w:fitText w:val="800" w:id="1915919616"/>
              </w:rPr>
              <w:t>住</w:t>
            </w:r>
            <w:r w:rsidRPr="007651DB">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7651DB">
              <w:rPr>
                <w:rFonts w:ascii="ＭＳ 明朝" w:hAnsi="ＭＳ 明朝" w:hint="eastAsia"/>
                <w:spacing w:val="180"/>
                <w:sz w:val="20"/>
                <w:szCs w:val="20"/>
                <w:fitText w:val="800" w:id="1915920384"/>
              </w:rPr>
              <w:t>氏</w:t>
            </w:r>
            <w:r w:rsidRPr="007651DB">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7651DB">
              <w:rPr>
                <w:rFonts w:ascii="ＭＳ 明朝" w:hAnsi="ＭＳ 明朝" w:hint="eastAsia"/>
                <w:spacing w:val="0"/>
                <w:w w:val="94"/>
                <w:sz w:val="20"/>
                <w:szCs w:val="20"/>
                <w:fitText w:val="800" w:id="1915892225"/>
              </w:rPr>
              <w:t>本人と</w:t>
            </w:r>
            <w:r w:rsidRPr="007651DB">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7651DB">
              <w:rPr>
                <w:rFonts w:ascii="ＭＳ 明朝" w:hAnsi="ＭＳ 明朝" w:hint="eastAsia"/>
                <w:spacing w:val="180"/>
                <w:sz w:val="20"/>
                <w:szCs w:val="20"/>
                <w:fitText w:val="800" w:id="1915924736"/>
              </w:rPr>
              <w:t>関</w:t>
            </w:r>
            <w:r w:rsidRPr="007651DB">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7651DB">
              <w:rPr>
                <w:rFonts w:ascii="ＭＳ 明朝" w:hAnsi="ＭＳ 明朝"/>
                <w:spacing w:val="180"/>
                <w:sz w:val="20"/>
                <w:szCs w:val="20"/>
                <w:fitText w:val="800" w:id="1915919872"/>
              </w:rPr>
              <w:t>住</w:t>
            </w:r>
            <w:r w:rsidRPr="007651DB">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7651DB">
              <w:rPr>
                <w:rFonts w:ascii="ＭＳ 明朝" w:hAnsi="ＭＳ 明朝" w:hint="eastAsia"/>
                <w:spacing w:val="180"/>
                <w:sz w:val="20"/>
                <w:szCs w:val="20"/>
                <w:fitText w:val="800" w:id="1915920384"/>
              </w:rPr>
              <w:t>氏</w:t>
            </w:r>
            <w:r w:rsidRPr="007651DB">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7651DB">
              <w:rPr>
                <w:rFonts w:ascii="ＭＳ 明朝" w:hAnsi="ＭＳ 明朝" w:hint="eastAsia"/>
                <w:spacing w:val="180"/>
                <w:sz w:val="20"/>
                <w:szCs w:val="20"/>
                <w:fitText w:val="800" w:id="1915910400"/>
              </w:rPr>
              <w:t>本</w:t>
            </w:r>
            <w:r w:rsidRPr="007651DB">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7651DB">
              <w:rPr>
                <w:rFonts w:ascii="ＭＳ 明朝" w:hAnsi="ＭＳ 明朝"/>
                <w:spacing w:val="15"/>
                <w:sz w:val="20"/>
                <w:szCs w:val="20"/>
                <w:fitText w:val="1000" w:id="1915910657"/>
              </w:rPr>
              <w:t>（国籍</w:t>
            </w:r>
            <w:r w:rsidRPr="007651DB">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7651DB">
              <w:rPr>
                <w:rFonts w:ascii="ＭＳ 明朝" w:hAnsi="ＭＳ 明朝" w:hint="eastAsia"/>
                <w:spacing w:val="15"/>
                <w:sz w:val="20"/>
                <w:szCs w:val="20"/>
                <w:fitText w:val="900" w:id="1915892736"/>
              </w:rPr>
              <w:t>住民票</w:t>
            </w:r>
            <w:r w:rsidRPr="007651DB">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7651DB">
              <w:rPr>
                <w:rFonts w:ascii="ＭＳ 明朝" w:hAnsi="ＭＳ 明朝" w:hint="eastAsia"/>
                <w:spacing w:val="60"/>
                <w:sz w:val="20"/>
                <w:szCs w:val="20"/>
                <w:fitText w:val="900" w:id="1915892737"/>
              </w:rPr>
              <w:t>の住</w:t>
            </w:r>
            <w:r w:rsidRPr="007651DB">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7651DB">
              <w:rPr>
                <w:rFonts w:ascii="ＭＳ 明朝" w:hAnsi="ＭＳ 明朝" w:hint="eastAsia"/>
                <w:spacing w:val="90"/>
                <w:sz w:val="20"/>
                <w:szCs w:val="20"/>
                <w:fitText w:val="1000" w:id="1915893504"/>
              </w:rPr>
              <w:t>実際</w:t>
            </w:r>
            <w:r w:rsidRPr="007651DB">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7651DB">
              <w:rPr>
                <w:rFonts w:ascii="ＭＳ 明朝" w:hAnsi="ＭＳ 明朝" w:hint="eastAsia"/>
                <w:spacing w:val="0"/>
                <w:w w:val="94"/>
                <w:sz w:val="20"/>
                <w:szCs w:val="20"/>
                <w:fitText w:val="1000" w:id="1915893760"/>
              </w:rPr>
              <w:t>住んでい</w:t>
            </w:r>
            <w:r w:rsidRPr="007651DB">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7651DB">
              <w:rPr>
                <w:rFonts w:ascii="ＭＳ 明朝" w:hAnsi="ＭＳ 明朝" w:hint="eastAsia"/>
                <w:spacing w:val="285"/>
                <w:sz w:val="20"/>
                <w:szCs w:val="20"/>
                <w:fitText w:val="1000" w:id="1915893761"/>
              </w:rPr>
              <w:t>場</w:t>
            </w:r>
            <w:r w:rsidRPr="007651DB">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7651DB">
                    <w:rPr>
                      <w:rFonts w:ascii="ＭＳ 明朝" w:hAnsi="ＭＳ 明朝" w:hint="eastAsia"/>
                      <w:spacing w:val="180"/>
                      <w:sz w:val="20"/>
                      <w:szCs w:val="20"/>
                      <w:fitText w:val="800" w:id="1915923200"/>
                    </w:rPr>
                    <w:t>住</w:t>
                  </w:r>
                  <w:r w:rsidRPr="007651DB">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7651DB">
                    <w:rPr>
                      <w:rFonts w:ascii="ＭＳ 明朝" w:hAnsi="ＭＳ 明朝" w:hint="eastAsia"/>
                      <w:spacing w:val="180"/>
                      <w:sz w:val="20"/>
                      <w:szCs w:val="20"/>
                      <w:fitText w:val="800" w:id="1915922176"/>
                    </w:rPr>
                    <w:t>氏</w:t>
                  </w:r>
                  <w:r w:rsidRPr="007651DB">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7651DB">
                    <w:rPr>
                      <w:rFonts w:ascii="ＭＳ 明朝" w:hAnsi="ＭＳ 明朝" w:hint="eastAsia"/>
                      <w:spacing w:val="0"/>
                      <w:w w:val="94"/>
                      <w:sz w:val="20"/>
                      <w:szCs w:val="20"/>
                      <w:fitText w:val="800" w:id="1915921920"/>
                    </w:rPr>
                    <w:t>本人と</w:t>
                  </w:r>
                  <w:r w:rsidRPr="007651DB">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7651DB">
                    <w:rPr>
                      <w:rFonts w:ascii="ＭＳ 明朝" w:hAnsi="ＭＳ 明朝" w:hint="eastAsia"/>
                      <w:spacing w:val="180"/>
                      <w:sz w:val="20"/>
                      <w:szCs w:val="20"/>
                      <w:fitText w:val="800" w:id="1915921921"/>
                    </w:rPr>
                    <w:t>関</w:t>
                  </w:r>
                  <w:r w:rsidRPr="007651DB">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FF9C5" w14:textId="77777777" w:rsidR="007651DB" w:rsidRDefault="007651DB">
      <w:r>
        <w:separator/>
      </w:r>
    </w:p>
  </w:endnote>
  <w:endnote w:type="continuationSeparator" w:id="0">
    <w:p w14:paraId="7D9852D3" w14:textId="77777777" w:rsidR="007651DB" w:rsidRDefault="0076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84905" w:rsidRPr="00684905">
      <w:rPr>
        <w:noProof/>
        <w:lang w:val="ja-JP"/>
      </w:rPr>
      <w:t>1</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48A76" w14:textId="77777777" w:rsidR="007651DB" w:rsidRDefault="007651DB">
      <w:r>
        <w:separator/>
      </w:r>
    </w:p>
  </w:footnote>
  <w:footnote w:type="continuationSeparator" w:id="0">
    <w:p w14:paraId="6F69D095" w14:textId="77777777" w:rsidR="007651DB" w:rsidRDefault="00765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84905"/>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51DB"/>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10C96-59BE-4447-84DE-AA727260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484</Words>
  <Characters>2759</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2019-05-24T10:03:00Z</cp:lastPrinted>
  <dcterms:created xsi:type="dcterms:W3CDTF">2019-12-10T06:20:00Z</dcterms:created>
  <dcterms:modified xsi:type="dcterms:W3CDTF">2019-12-10T06:20:00Z</dcterms:modified>
</cp:coreProperties>
</file>