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56"/>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AF0303"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AF0303"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AF0303"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AF0303"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AF0303"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bookmarkStart w:id="0" w:name="_GoBack"/>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bookmarkEnd w:id="0"/>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lastRenderedPageBreak/>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869D4-9DFB-45C1-B60A-460713E5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703</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2020-05-21T09:20:00Z</dcterms:created>
  <dcterms:modified xsi:type="dcterms:W3CDTF">2020-06-15T23:57:00Z</dcterms:modified>
</cp:coreProperties>
</file>