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06" w:rsidRDefault="00212256" w:rsidP="00911A06">
      <w:pPr>
        <w:adjustRightInd/>
        <w:spacing w:line="400" w:lineRule="exact"/>
        <w:ind w:right="720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令和</w:t>
      </w:r>
      <w:r w:rsidR="00911A06">
        <w:rPr>
          <w:rFonts w:hint="eastAsia"/>
          <w:color w:val="auto"/>
          <w:sz w:val="22"/>
          <w:szCs w:val="22"/>
        </w:rPr>
        <w:t xml:space="preserve">　</w:t>
      </w:r>
      <w:r w:rsidR="000664A0">
        <w:rPr>
          <w:rFonts w:hint="eastAsia"/>
          <w:color w:val="auto"/>
          <w:sz w:val="22"/>
          <w:szCs w:val="22"/>
        </w:rPr>
        <w:t xml:space="preserve">　　</w:t>
      </w:r>
      <w:r w:rsidR="00911A06">
        <w:rPr>
          <w:rFonts w:hint="eastAsia"/>
          <w:color w:val="auto"/>
          <w:sz w:val="22"/>
          <w:szCs w:val="22"/>
        </w:rPr>
        <w:t xml:space="preserve">年　　　月　　　日　　</w:t>
      </w:r>
    </w:p>
    <w:p w:rsidR="00911A06" w:rsidRPr="00911A06" w:rsidRDefault="00911A06" w:rsidP="00456C9E">
      <w:pPr>
        <w:adjustRightInd/>
        <w:spacing w:line="600" w:lineRule="exact"/>
        <w:ind w:right="80"/>
        <w:jc w:val="right"/>
        <w:rPr>
          <w:color w:val="auto"/>
          <w:sz w:val="22"/>
          <w:szCs w:val="22"/>
          <w:u w:val="single"/>
        </w:rPr>
      </w:pPr>
      <w:r>
        <w:rPr>
          <w:rFonts w:hint="eastAsia"/>
          <w:color w:val="auto"/>
          <w:sz w:val="22"/>
          <w:szCs w:val="22"/>
        </w:rPr>
        <w:t xml:space="preserve">　　　</w:t>
      </w:r>
      <w:r w:rsidRPr="00911A06">
        <w:rPr>
          <w:rFonts w:hint="eastAsia"/>
          <w:color w:val="auto"/>
          <w:sz w:val="22"/>
          <w:szCs w:val="22"/>
          <w:u w:val="single"/>
        </w:rPr>
        <w:t>作成者氏名　　　　　　　　　　　　　　印</w:t>
      </w:r>
    </w:p>
    <w:p w:rsidR="000C6816" w:rsidRDefault="00911A06" w:rsidP="00456C9E">
      <w:pPr>
        <w:adjustRightInd/>
        <w:spacing w:line="600" w:lineRule="exact"/>
        <w:ind w:right="960"/>
        <w:jc w:val="center"/>
        <w:rPr>
          <w:color w:val="auto"/>
        </w:rPr>
      </w:pPr>
      <w:r w:rsidRPr="00911A06">
        <w:rPr>
          <w:rFonts w:hint="eastAsia"/>
          <w:b/>
          <w:color w:val="auto"/>
          <w:sz w:val="32"/>
          <w:szCs w:val="32"/>
        </w:rPr>
        <w:t>財　産　目　録</w:t>
      </w:r>
    </w:p>
    <w:p w:rsidR="00911A06" w:rsidRPr="00911A06" w:rsidRDefault="0056544C" w:rsidP="00911A06">
      <w:pPr>
        <w:adjustRightInd/>
        <w:spacing w:line="320" w:lineRule="exact"/>
        <w:ind w:right="96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roundrect id="_x0000_s1111" style="position:absolute;left:0;text-align:left;margin-left:-9.3pt;margin-top:7.85pt;width:475.5pt;height:60.75pt;z-index:251659776" arcsize="10923f" strokeweight="1.5pt">
            <v:stroke dashstyle="1 1"/>
            <v:textbox inset="5.85pt,.7pt,5.85pt,.7pt">
              <w:txbxContent>
                <w:p w:rsidR="00911A06" w:rsidRPr="00605C00" w:rsidRDefault="00911A06" w:rsidP="00911A06">
                  <w:pPr>
                    <w:rPr>
                      <w:sz w:val="20"/>
                      <w:szCs w:val="20"/>
                    </w:rPr>
                  </w:pPr>
                  <w:r w:rsidRPr="00605C00">
                    <w:rPr>
                      <w:rFonts w:hint="eastAsia"/>
                      <w:sz w:val="20"/>
                      <w:szCs w:val="20"/>
                    </w:rPr>
                    <w:t>１を除く各項目は，必ずどちらか一方の</w:t>
                  </w:r>
                  <w:r w:rsidRPr="00605C00">
                    <w:rPr>
                      <w:sz w:val="20"/>
                      <w:szCs w:val="20"/>
                    </w:rPr>
                    <w:t xml:space="preserve"> □ にレ点を入れてください。</w:t>
                  </w:r>
                </w:p>
                <w:p w:rsidR="00911A06" w:rsidRPr="00605C00" w:rsidRDefault="00911A06" w:rsidP="00911A06">
                  <w:pPr>
                    <w:rPr>
                      <w:sz w:val="20"/>
                      <w:szCs w:val="20"/>
                    </w:rPr>
                  </w:pPr>
                  <w:r w:rsidRPr="00605C00">
                    <w:rPr>
                      <w:rFonts w:hint="eastAsia"/>
                      <w:sz w:val="20"/>
                      <w:szCs w:val="20"/>
                    </w:rPr>
                    <w:t>財産の内容（別紙に記載がある事項）に少しでも変化があった場合は，右の</w:t>
                  </w:r>
                  <w:r w:rsidRPr="00605C00">
                    <w:rPr>
                      <w:sz w:val="20"/>
                      <w:szCs w:val="20"/>
                    </w:rPr>
                    <w:t xml:space="preserve"> □ にレ点を入れてください。</w:t>
                  </w:r>
                </w:p>
                <w:p w:rsidR="00911A06" w:rsidRPr="00605C00" w:rsidRDefault="00911A06" w:rsidP="00911A06">
                  <w:pPr>
                    <w:rPr>
                      <w:sz w:val="20"/>
                      <w:szCs w:val="20"/>
                    </w:rPr>
                  </w:pPr>
                  <w:r w:rsidRPr="00605C00">
                    <w:rPr>
                      <w:rFonts w:hint="eastAsia"/>
                      <w:sz w:val="20"/>
                      <w:szCs w:val="20"/>
                    </w:rPr>
                    <w:t>この場合は，前回までに報告したものも含め，改めて現在の財産の内容を別紙にお書きください。</w:t>
                  </w:r>
                </w:p>
              </w:txbxContent>
            </v:textbox>
          </v:roundrect>
        </w:pict>
      </w:r>
    </w:p>
    <w:p w:rsidR="00911A06" w:rsidRDefault="00911A06" w:rsidP="00911A06">
      <w:pPr>
        <w:adjustRightInd/>
        <w:spacing w:line="320" w:lineRule="exact"/>
        <w:ind w:right="960"/>
        <w:rPr>
          <w:color w:val="auto"/>
          <w:sz w:val="22"/>
          <w:szCs w:val="22"/>
        </w:rPr>
      </w:pPr>
    </w:p>
    <w:p w:rsidR="00911A06" w:rsidRDefault="00911A06" w:rsidP="00911A06">
      <w:pPr>
        <w:adjustRightInd/>
        <w:spacing w:line="320" w:lineRule="exact"/>
        <w:ind w:right="960"/>
        <w:rPr>
          <w:color w:val="auto"/>
          <w:sz w:val="22"/>
          <w:szCs w:val="22"/>
        </w:rPr>
      </w:pPr>
    </w:p>
    <w:p w:rsidR="00911A06" w:rsidRDefault="00911A06" w:rsidP="00911A06">
      <w:pPr>
        <w:adjustRightInd/>
        <w:spacing w:line="320" w:lineRule="exact"/>
        <w:ind w:right="960"/>
        <w:rPr>
          <w:color w:val="auto"/>
          <w:sz w:val="22"/>
          <w:szCs w:val="22"/>
        </w:rPr>
      </w:pPr>
    </w:p>
    <w:p w:rsidR="0006308F" w:rsidRPr="00605C00" w:rsidRDefault="0006308F" w:rsidP="003B101F">
      <w:pPr>
        <w:adjustRightInd/>
        <w:spacing w:line="480" w:lineRule="exact"/>
        <w:ind w:left="1966" w:right="958" w:hangingChars="900" w:hanging="1966"/>
        <w:rPr>
          <w:color w:val="auto"/>
          <w:sz w:val="23"/>
          <w:szCs w:val="23"/>
        </w:rPr>
      </w:pPr>
      <w:r w:rsidRPr="00497C7E">
        <w:rPr>
          <w:rFonts w:hint="eastAsia"/>
          <w:b/>
          <w:color w:val="auto"/>
        </w:rPr>
        <w:t>１　預貯金・現金</w:t>
      </w:r>
      <w:r w:rsidRPr="00605C00">
        <w:rPr>
          <w:rFonts w:hint="eastAsia"/>
          <w:color w:val="auto"/>
          <w:sz w:val="23"/>
          <w:szCs w:val="23"/>
        </w:rPr>
        <w:t xml:space="preserve">　</w:t>
      </w:r>
      <w:r w:rsidRPr="00497C7E">
        <w:rPr>
          <w:rFonts w:hint="eastAsia"/>
          <w:b/>
          <w:color w:val="auto"/>
          <w:sz w:val="23"/>
          <w:szCs w:val="23"/>
        </w:rPr>
        <w:t>※</w:t>
      </w:r>
      <w:r w:rsidRPr="00605C00">
        <w:rPr>
          <w:rFonts w:hint="eastAsia"/>
          <w:color w:val="auto"/>
          <w:sz w:val="23"/>
          <w:szCs w:val="23"/>
        </w:rPr>
        <w:t xml:space="preserve">　普通預金については，前回報告時の続きからの通帳の写しを添付してください。</w:t>
      </w:r>
      <w:r w:rsidR="00605C00" w:rsidRPr="00605C00">
        <w:rPr>
          <w:rFonts w:hint="eastAsia"/>
          <w:color w:val="auto"/>
          <w:sz w:val="23"/>
          <w:szCs w:val="23"/>
        </w:rPr>
        <w:t>定期預金については，残高証明</w:t>
      </w:r>
      <w:r w:rsidRPr="00605C00">
        <w:rPr>
          <w:rFonts w:hint="eastAsia"/>
          <w:color w:val="auto"/>
          <w:sz w:val="23"/>
          <w:szCs w:val="23"/>
        </w:rPr>
        <w:t>書を添付してください。</w:t>
      </w:r>
    </w:p>
    <w:tbl>
      <w:tblPr>
        <w:tblpPr w:leftFromText="142" w:rightFromText="142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672"/>
        <w:gridCol w:w="991"/>
        <w:gridCol w:w="1135"/>
        <w:gridCol w:w="1844"/>
        <w:gridCol w:w="2550"/>
        <w:gridCol w:w="948"/>
      </w:tblGrid>
      <w:tr w:rsidR="00456C9E" w:rsidRPr="008A45A0" w:rsidTr="007507F4">
        <w:trPr>
          <w:trHeight w:val="418"/>
        </w:trPr>
        <w:tc>
          <w:tcPr>
            <w:tcW w:w="1091" w:type="pct"/>
            <w:gridSpan w:val="2"/>
          </w:tcPr>
          <w:p w:rsidR="00456C9E" w:rsidRPr="008A45A0" w:rsidRDefault="00456C9E" w:rsidP="00456C9E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金融機関の名称</w:t>
            </w:r>
          </w:p>
        </w:tc>
        <w:tc>
          <w:tcPr>
            <w:tcW w:w="519" w:type="pct"/>
          </w:tcPr>
          <w:p w:rsidR="00456C9E" w:rsidRPr="008A45A0" w:rsidRDefault="00456C9E" w:rsidP="00456C9E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594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965" w:type="pct"/>
            <w:shd w:val="clear" w:color="auto" w:fill="auto"/>
          </w:tcPr>
          <w:p w:rsidR="00456C9E" w:rsidRPr="008A45A0" w:rsidRDefault="00456C9E" w:rsidP="00456C9E">
            <w:pPr>
              <w:widowControl/>
              <w:ind w:firstLineChars="50" w:firstLine="94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133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残　　高（円）</w:t>
            </w:r>
          </w:p>
        </w:tc>
        <w:tc>
          <w:tcPr>
            <w:tcW w:w="496" w:type="pct"/>
          </w:tcPr>
          <w:p w:rsidR="00456C9E" w:rsidRPr="008A45A0" w:rsidRDefault="00456C9E" w:rsidP="00456C9E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管理者</w:t>
            </w:r>
          </w:p>
        </w:tc>
      </w:tr>
      <w:tr w:rsidR="00456C9E" w:rsidRPr="008A45A0" w:rsidTr="007507F4">
        <w:trPr>
          <w:trHeight w:val="552"/>
        </w:trPr>
        <w:tc>
          <w:tcPr>
            <w:tcW w:w="216" w:type="pct"/>
            <w:vAlign w:val="center"/>
          </w:tcPr>
          <w:p w:rsidR="00456C9E" w:rsidRPr="008A45A0" w:rsidRDefault="00456C9E" w:rsidP="004A4256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875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456C9E" w:rsidRPr="008A45A0" w:rsidRDefault="00456C9E" w:rsidP="00456C9E">
            <w:pPr>
              <w:widowControl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96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560"/>
        </w:trPr>
        <w:tc>
          <w:tcPr>
            <w:tcW w:w="216" w:type="pct"/>
            <w:vAlign w:val="center"/>
          </w:tcPr>
          <w:p w:rsidR="00456C9E" w:rsidRPr="008A45A0" w:rsidRDefault="00456C9E" w:rsidP="004A4256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875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456C9E" w:rsidRPr="008A45A0" w:rsidRDefault="00456C9E" w:rsidP="00456C9E">
            <w:pPr>
              <w:widowControl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96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554"/>
        </w:trPr>
        <w:tc>
          <w:tcPr>
            <w:tcW w:w="216" w:type="pct"/>
            <w:vAlign w:val="center"/>
          </w:tcPr>
          <w:p w:rsidR="00456C9E" w:rsidRPr="008A45A0" w:rsidRDefault="00456C9E" w:rsidP="004A4256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875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456C9E" w:rsidRPr="008A45A0" w:rsidRDefault="00456C9E" w:rsidP="00456C9E">
            <w:pPr>
              <w:widowControl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96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548"/>
        </w:trPr>
        <w:tc>
          <w:tcPr>
            <w:tcW w:w="216" w:type="pct"/>
            <w:vAlign w:val="center"/>
          </w:tcPr>
          <w:p w:rsidR="00456C9E" w:rsidRPr="008A45A0" w:rsidRDefault="00456C9E" w:rsidP="004A4256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875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456C9E" w:rsidRPr="008A45A0" w:rsidRDefault="00456C9E" w:rsidP="00456C9E">
            <w:pPr>
              <w:widowControl/>
              <w:ind w:firstLineChars="100" w:firstLine="188"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6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570"/>
        </w:trPr>
        <w:tc>
          <w:tcPr>
            <w:tcW w:w="216" w:type="pct"/>
            <w:vAlign w:val="center"/>
          </w:tcPr>
          <w:p w:rsidR="00456C9E" w:rsidRPr="008A45A0" w:rsidRDefault="00456C9E" w:rsidP="004A4256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875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96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B76F5C">
        <w:trPr>
          <w:trHeight w:val="416"/>
        </w:trPr>
        <w:tc>
          <w:tcPr>
            <w:tcW w:w="216" w:type="pct"/>
            <w:tcBorders>
              <w:bottom w:val="double" w:sz="4" w:space="0" w:color="auto"/>
            </w:tcBorders>
            <w:vAlign w:val="center"/>
          </w:tcPr>
          <w:p w:rsidR="00B76F5C" w:rsidRPr="008A45A0" w:rsidRDefault="00B76F5C" w:rsidP="00B76F5C">
            <w:pPr>
              <w:overflowPunct/>
              <w:autoSpaceDE w:val="0"/>
              <w:autoSpaceDN w:val="0"/>
              <w:adjustRightInd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⑥　</w:t>
            </w:r>
          </w:p>
        </w:tc>
        <w:tc>
          <w:tcPr>
            <w:tcW w:w="2953" w:type="pct"/>
            <w:gridSpan w:val="4"/>
            <w:tcBorders>
              <w:bottom w:val="double" w:sz="4" w:space="0" w:color="auto"/>
            </w:tcBorders>
            <w:vAlign w:val="center"/>
          </w:tcPr>
          <w:p w:rsidR="00456C9E" w:rsidRPr="008A45A0" w:rsidRDefault="00456C9E" w:rsidP="004A425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　　　　　金</w:t>
            </w:r>
          </w:p>
        </w:tc>
        <w:tc>
          <w:tcPr>
            <w:tcW w:w="1335" w:type="pct"/>
            <w:tcBorders>
              <w:bottom w:val="double" w:sz="4" w:space="0" w:color="auto"/>
            </w:tcBorders>
          </w:tcPr>
          <w:p w:rsidR="00456C9E" w:rsidRPr="008A45A0" w:rsidRDefault="00456C9E" w:rsidP="00456C9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  <w:tcBorders>
              <w:bottom w:val="double" w:sz="4" w:space="0" w:color="auto"/>
            </w:tcBorders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393"/>
        </w:trPr>
        <w:tc>
          <w:tcPr>
            <w:tcW w:w="216" w:type="pct"/>
            <w:tcBorders>
              <w:top w:val="double" w:sz="4" w:space="0" w:color="auto"/>
              <w:left w:val="nil"/>
              <w:bottom w:val="nil"/>
            </w:tcBorders>
          </w:tcPr>
          <w:p w:rsidR="00456C9E" w:rsidRPr="008A45A0" w:rsidRDefault="00456C9E" w:rsidP="00456C9E">
            <w:pPr>
              <w:overflowPunct/>
              <w:autoSpaceDE w:val="0"/>
              <w:autoSpaceDN w:val="0"/>
              <w:adjustRightInd/>
              <w:ind w:left="360"/>
              <w:jc w:val="lef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953" w:type="pct"/>
            <w:gridSpan w:val="4"/>
            <w:tcBorders>
              <w:top w:val="double" w:sz="4" w:space="0" w:color="auto"/>
            </w:tcBorders>
            <w:vAlign w:val="center"/>
          </w:tcPr>
          <w:p w:rsidR="00456C9E" w:rsidRPr="003D1F7C" w:rsidRDefault="00456C9E" w:rsidP="004A4256">
            <w:pPr>
              <w:jc w:val="center"/>
              <w:rPr>
                <w:b/>
              </w:rPr>
            </w:pPr>
            <w:r w:rsidRPr="003D1F7C">
              <w:rPr>
                <w:rFonts w:hint="eastAsia"/>
                <w:b/>
              </w:rPr>
              <w:t>合　　　　　計</w:t>
            </w:r>
          </w:p>
        </w:tc>
        <w:tc>
          <w:tcPr>
            <w:tcW w:w="1335" w:type="pct"/>
            <w:tcBorders>
              <w:top w:val="double" w:sz="4" w:space="0" w:color="auto"/>
            </w:tcBorders>
          </w:tcPr>
          <w:p w:rsidR="00456C9E" w:rsidRPr="008A45A0" w:rsidRDefault="00456C9E" w:rsidP="00456C9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  <w:tcBorders>
              <w:top w:val="double" w:sz="4" w:space="0" w:color="auto"/>
              <w:bottom w:val="nil"/>
              <w:right w:val="nil"/>
            </w:tcBorders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</w:tr>
    </w:tbl>
    <w:p w:rsidR="003B101F" w:rsidRPr="0006308F" w:rsidRDefault="0006308F" w:rsidP="00456C9E">
      <w:pPr>
        <w:adjustRightInd/>
        <w:spacing w:line="540" w:lineRule="exact"/>
        <w:ind w:right="960"/>
        <w:rPr>
          <w:color w:val="auto"/>
          <w:sz w:val="22"/>
          <w:szCs w:val="22"/>
        </w:rPr>
      </w:pPr>
      <w:r w:rsidRPr="00497C7E">
        <w:rPr>
          <w:rFonts w:hint="eastAsia"/>
          <w:b/>
          <w:color w:val="auto"/>
          <w:sz w:val="22"/>
          <w:szCs w:val="22"/>
        </w:rPr>
        <w:t>※</w:t>
      </w:r>
      <w:r>
        <w:rPr>
          <w:rFonts w:hint="eastAsia"/>
          <w:color w:val="auto"/>
          <w:sz w:val="22"/>
          <w:szCs w:val="22"/>
        </w:rPr>
        <w:t xml:space="preserve">　以下の項目で右の□にレ点が入った財産については，裏付け資料</w:t>
      </w:r>
      <w:r w:rsidR="003B101F">
        <w:rPr>
          <w:rFonts w:hint="eastAsia"/>
          <w:color w:val="auto"/>
          <w:sz w:val="22"/>
          <w:szCs w:val="22"/>
        </w:rPr>
        <w:t>（全部事項証明書，遺産分割協議書の写し，保険会社からの資料など。）</w:t>
      </w:r>
      <w:r>
        <w:rPr>
          <w:rFonts w:hint="eastAsia"/>
          <w:color w:val="auto"/>
          <w:sz w:val="22"/>
          <w:szCs w:val="22"/>
        </w:rPr>
        <w:t>を添付してください。</w:t>
      </w:r>
    </w:p>
    <w:p w:rsidR="00911A06" w:rsidRPr="00497C7E" w:rsidRDefault="00B76F5C" w:rsidP="00456C9E">
      <w:pPr>
        <w:adjustRightInd/>
        <w:spacing w:line="540" w:lineRule="exact"/>
        <w:ind w:right="960"/>
        <w:rPr>
          <w:b/>
          <w:color w:val="auto"/>
          <w:sz w:val="23"/>
          <w:szCs w:val="23"/>
        </w:rPr>
      </w:pPr>
      <w:r>
        <w:rPr>
          <w:rFonts w:hint="eastAsia"/>
          <w:b/>
          <w:color w:val="auto"/>
          <w:sz w:val="23"/>
          <w:szCs w:val="23"/>
        </w:rPr>
        <w:t xml:space="preserve">２　</w:t>
      </w:r>
      <w:r w:rsidR="0006308F" w:rsidRPr="00497C7E">
        <w:rPr>
          <w:rFonts w:hint="eastAsia"/>
          <w:b/>
          <w:color w:val="auto"/>
          <w:sz w:val="23"/>
          <w:szCs w:val="23"/>
        </w:rPr>
        <w:t>不動産（土地・建物）</w:t>
      </w:r>
    </w:p>
    <w:p w:rsidR="0006308F" w:rsidRPr="00331A93" w:rsidRDefault="00FC3C1A" w:rsidP="00E52A5C">
      <w:pPr>
        <w:adjustRightInd/>
        <w:spacing w:line="540" w:lineRule="exact"/>
        <w:ind w:leftChars="65" w:left="141" w:right="-2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□</w:t>
      </w:r>
      <w:r w:rsidR="00331A93">
        <w:rPr>
          <w:rFonts w:hint="eastAsia"/>
          <w:color w:val="auto"/>
          <w:sz w:val="23"/>
          <w:szCs w:val="23"/>
        </w:rPr>
        <w:t xml:space="preserve">　</w:t>
      </w:r>
      <w:r w:rsidR="0006308F" w:rsidRPr="00605C00">
        <w:rPr>
          <w:rFonts w:hint="eastAsia"/>
          <w:color w:val="auto"/>
          <w:sz w:val="23"/>
          <w:szCs w:val="23"/>
        </w:rPr>
        <w:t>前回報告から</w:t>
      </w:r>
      <w:r w:rsidRPr="00331A93">
        <w:rPr>
          <w:rFonts w:hint="eastAsia"/>
          <w:color w:val="auto"/>
          <w:sz w:val="23"/>
          <w:szCs w:val="23"/>
        </w:rPr>
        <w:t>変化</w:t>
      </w:r>
      <w:r w:rsidR="0006308F" w:rsidRPr="00331A93">
        <w:rPr>
          <w:rFonts w:hint="eastAsia"/>
          <w:color w:val="auto"/>
          <w:sz w:val="23"/>
          <w:szCs w:val="23"/>
        </w:rPr>
        <w:t>ありません。</w:t>
      </w:r>
      <w:r w:rsidRPr="00331A93">
        <w:rPr>
          <w:rFonts w:hint="eastAsia"/>
          <w:color w:val="auto"/>
          <w:sz w:val="23"/>
          <w:szCs w:val="23"/>
        </w:rPr>
        <w:t xml:space="preserve">　</w:t>
      </w:r>
      <w:r w:rsidR="0006308F" w:rsidRPr="00331A93">
        <w:rPr>
          <w:rFonts w:hint="eastAsia"/>
          <w:color w:val="auto"/>
          <w:sz w:val="23"/>
          <w:szCs w:val="23"/>
        </w:rPr>
        <w:t>□</w:t>
      </w:r>
      <w:r w:rsidR="00331A93" w:rsidRPr="00331A93">
        <w:rPr>
          <w:rFonts w:hint="eastAsia"/>
          <w:color w:val="auto"/>
          <w:sz w:val="23"/>
          <w:szCs w:val="23"/>
        </w:rPr>
        <w:t xml:space="preserve">　</w:t>
      </w:r>
      <w:r w:rsidRPr="00331A93">
        <w:rPr>
          <w:rFonts w:hint="eastAsia"/>
          <w:color w:val="auto"/>
          <w:sz w:val="23"/>
          <w:szCs w:val="23"/>
        </w:rPr>
        <w:t>変化があり，現在</w:t>
      </w:r>
      <w:r w:rsidR="0006308F" w:rsidRPr="00331A93">
        <w:rPr>
          <w:rFonts w:hint="eastAsia"/>
          <w:color w:val="auto"/>
          <w:sz w:val="23"/>
          <w:szCs w:val="23"/>
        </w:rPr>
        <w:t>の財産の内容は別紙のとおりです。</w:t>
      </w:r>
    </w:p>
    <w:p w:rsidR="00911A06" w:rsidRPr="00331A93" w:rsidRDefault="00B76F5C" w:rsidP="00456C9E">
      <w:pPr>
        <w:adjustRightInd/>
        <w:spacing w:line="540" w:lineRule="exact"/>
        <w:ind w:right="960"/>
        <w:rPr>
          <w:b/>
          <w:color w:val="auto"/>
          <w:sz w:val="23"/>
          <w:szCs w:val="23"/>
        </w:rPr>
      </w:pPr>
      <w:r w:rsidRPr="00331A93">
        <w:rPr>
          <w:rFonts w:hint="eastAsia"/>
          <w:b/>
          <w:color w:val="auto"/>
          <w:sz w:val="23"/>
          <w:szCs w:val="23"/>
        </w:rPr>
        <w:t xml:space="preserve">３　</w:t>
      </w:r>
      <w:r w:rsidR="00605C00" w:rsidRPr="00331A93">
        <w:rPr>
          <w:rFonts w:hint="eastAsia"/>
          <w:b/>
          <w:color w:val="auto"/>
          <w:sz w:val="23"/>
          <w:szCs w:val="23"/>
        </w:rPr>
        <w:t>保険契約（本人が契約者又は受取人になっているもの）</w:t>
      </w:r>
    </w:p>
    <w:p w:rsidR="00331A93" w:rsidRPr="00331A93" w:rsidRDefault="00331A93" w:rsidP="00E52A5C">
      <w:pPr>
        <w:adjustRightInd/>
        <w:spacing w:line="540" w:lineRule="exact"/>
        <w:ind w:leftChars="65" w:left="141" w:right="-2"/>
        <w:rPr>
          <w:color w:val="auto"/>
          <w:sz w:val="23"/>
          <w:szCs w:val="23"/>
        </w:rPr>
      </w:pPr>
      <w:r w:rsidRPr="00331A93">
        <w:rPr>
          <w:rFonts w:hint="eastAsia"/>
          <w:color w:val="auto"/>
          <w:sz w:val="23"/>
          <w:szCs w:val="23"/>
        </w:rPr>
        <w:t>□　前回報告から変化ありません。　□　変化があり，現在の財産の内容は別紙のとおりです。</w:t>
      </w:r>
    </w:p>
    <w:p w:rsidR="00605C00" w:rsidRPr="00331A93" w:rsidRDefault="00B76F5C" w:rsidP="00456C9E">
      <w:pPr>
        <w:adjustRightInd/>
        <w:spacing w:line="540" w:lineRule="exact"/>
        <w:ind w:right="960"/>
        <w:rPr>
          <w:b/>
          <w:color w:val="auto"/>
          <w:sz w:val="23"/>
          <w:szCs w:val="23"/>
        </w:rPr>
      </w:pPr>
      <w:r w:rsidRPr="00331A93">
        <w:rPr>
          <w:rFonts w:hint="eastAsia"/>
          <w:b/>
          <w:color w:val="auto"/>
          <w:sz w:val="23"/>
          <w:szCs w:val="23"/>
        </w:rPr>
        <w:t xml:space="preserve">４　</w:t>
      </w:r>
      <w:r w:rsidR="00605C00" w:rsidRPr="00331A93">
        <w:rPr>
          <w:rFonts w:hint="eastAsia"/>
          <w:b/>
          <w:color w:val="auto"/>
          <w:sz w:val="23"/>
          <w:szCs w:val="23"/>
        </w:rPr>
        <w:t>負債</w:t>
      </w:r>
    </w:p>
    <w:p w:rsidR="00331A93" w:rsidRPr="00331A93" w:rsidRDefault="00331A93" w:rsidP="00E52A5C">
      <w:pPr>
        <w:adjustRightInd/>
        <w:spacing w:line="540" w:lineRule="exact"/>
        <w:ind w:leftChars="65" w:left="141" w:right="-2"/>
        <w:rPr>
          <w:color w:val="auto"/>
          <w:sz w:val="23"/>
          <w:szCs w:val="23"/>
        </w:rPr>
      </w:pPr>
      <w:r w:rsidRPr="00331A93">
        <w:rPr>
          <w:rFonts w:hint="eastAsia"/>
          <w:color w:val="auto"/>
          <w:sz w:val="23"/>
          <w:szCs w:val="23"/>
        </w:rPr>
        <w:t>□　前回報告から変化ありません。　□　変化があり，現在の財産の内容は別紙のとおりです。</w:t>
      </w:r>
    </w:p>
    <w:p w:rsidR="00862646" w:rsidRPr="00331A93" w:rsidRDefault="00B76F5C" w:rsidP="00E52A5C">
      <w:pPr>
        <w:adjustRightInd/>
        <w:spacing w:line="540" w:lineRule="exact"/>
        <w:ind w:right="240"/>
        <w:rPr>
          <w:rFonts w:hAnsi="Times New Roman" w:cs="Times New Roman"/>
          <w:b/>
          <w:color w:val="auto"/>
          <w:sz w:val="23"/>
          <w:szCs w:val="23"/>
        </w:rPr>
      </w:pPr>
      <w:r w:rsidRPr="00331A93">
        <w:rPr>
          <w:rFonts w:hAnsi="Times New Roman" w:cs="Times New Roman" w:hint="eastAsia"/>
          <w:b/>
          <w:color w:val="auto"/>
          <w:sz w:val="23"/>
          <w:szCs w:val="23"/>
        </w:rPr>
        <w:t xml:space="preserve">５　</w:t>
      </w:r>
      <w:r w:rsidR="00605C00" w:rsidRPr="00331A93">
        <w:rPr>
          <w:rFonts w:hAnsi="Times New Roman" w:cs="Times New Roman" w:hint="eastAsia"/>
          <w:b/>
          <w:color w:val="auto"/>
          <w:sz w:val="23"/>
          <w:szCs w:val="23"/>
        </w:rPr>
        <w:t>その他（投資信託，株式，公債，社債，手形，小切手，貸金債権など）</w:t>
      </w:r>
    </w:p>
    <w:p w:rsidR="00331A93" w:rsidRPr="00605C00" w:rsidRDefault="00331A93" w:rsidP="00E52A5C">
      <w:pPr>
        <w:adjustRightInd/>
        <w:spacing w:line="540" w:lineRule="exact"/>
        <w:ind w:leftChars="65" w:left="141" w:right="-2"/>
        <w:rPr>
          <w:color w:val="auto"/>
          <w:sz w:val="23"/>
          <w:szCs w:val="23"/>
        </w:rPr>
      </w:pPr>
      <w:r w:rsidRPr="00331A93">
        <w:rPr>
          <w:rFonts w:hint="eastAsia"/>
          <w:color w:val="auto"/>
          <w:sz w:val="23"/>
          <w:szCs w:val="23"/>
        </w:rPr>
        <w:t>□　前回報告から変化ありません。　□　変化があり，現在の財</w:t>
      </w:r>
      <w:r w:rsidRPr="00605C00">
        <w:rPr>
          <w:rFonts w:hint="eastAsia"/>
          <w:color w:val="auto"/>
          <w:sz w:val="23"/>
          <w:szCs w:val="23"/>
        </w:rPr>
        <w:t>産の内容は別紙のとおりです。</w:t>
      </w:r>
    </w:p>
    <w:p w:rsidR="00331A93" w:rsidRDefault="00331A93" w:rsidP="00C22F8B">
      <w:pPr>
        <w:spacing w:line="300" w:lineRule="exact"/>
        <w:rPr>
          <w:rFonts w:hAnsi="Times New Roman" w:cs="Times New Roman"/>
          <w:b/>
        </w:rPr>
      </w:pPr>
    </w:p>
    <w:p w:rsidR="00456C9E" w:rsidRPr="00456C9E" w:rsidRDefault="00A312C0" w:rsidP="00C22F8B">
      <w:pPr>
        <w:spacing w:line="300" w:lineRule="exact"/>
        <w:rPr>
          <w:rFonts w:hAnsi="Times New Roman" w:cs="Times New Roman"/>
          <w:b/>
        </w:rPr>
      </w:pPr>
      <w:r w:rsidRPr="00456C9E">
        <w:rPr>
          <w:rFonts w:hAnsi="Times New Roman" w:cs="Times New Roman" w:hint="eastAsia"/>
          <w:b/>
        </w:rPr>
        <w:lastRenderedPageBreak/>
        <w:t>不動産（土地）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3360"/>
        <w:gridCol w:w="993"/>
        <w:gridCol w:w="1274"/>
        <w:gridCol w:w="1421"/>
        <w:gridCol w:w="1930"/>
      </w:tblGrid>
      <w:tr w:rsidR="00456C9E" w:rsidRPr="008A45A0" w:rsidTr="00C22F8B">
        <w:trPr>
          <w:trHeight w:val="418"/>
        </w:trPr>
        <w:tc>
          <w:tcPr>
            <w:tcW w:w="2059" w:type="pct"/>
            <w:gridSpan w:val="2"/>
            <w:vAlign w:val="center"/>
          </w:tcPr>
          <w:p w:rsidR="00456C9E" w:rsidRPr="008A45A0" w:rsidRDefault="00456C9E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　在</w:t>
            </w:r>
          </w:p>
        </w:tc>
        <w:tc>
          <w:tcPr>
            <w:tcW w:w="520" w:type="pct"/>
            <w:vAlign w:val="center"/>
          </w:tcPr>
          <w:p w:rsidR="00456C9E" w:rsidRPr="008A45A0" w:rsidRDefault="00456C9E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　番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56C9E" w:rsidRPr="008A45A0" w:rsidRDefault="00456C9E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　目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56C9E" w:rsidRPr="008A45A0" w:rsidRDefault="00456C9E" w:rsidP="00C22F8B">
            <w:pPr>
              <w:widowControl/>
              <w:spacing w:line="300" w:lineRule="exact"/>
              <w:ind w:firstLineChars="50" w:firstLine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　積（㎡）</w:t>
            </w:r>
          </w:p>
        </w:tc>
        <w:tc>
          <w:tcPr>
            <w:tcW w:w="1010" w:type="pct"/>
            <w:vAlign w:val="center"/>
          </w:tcPr>
          <w:p w:rsidR="00456C9E" w:rsidRPr="008A45A0" w:rsidRDefault="00456C9E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（根）抵当権の有無</w:t>
            </w:r>
          </w:p>
        </w:tc>
      </w:tr>
      <w:tr w:rsidR="00456C9E" w:rsidRPr="008A45A0" w:rsidTr="007507F4">
        <w:trPr>
          <w:trHeight w:val="423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759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15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759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20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759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13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759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41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1759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C27D15" w:rsidRPr="008A45A0" w:rsidTr="007507F4">
        <w:trPr>
          <w:trHeight w:val="441"/>
        </w:trPr>
        <w:tc>
          <w:tcPr>
            <w:tcW w:w="300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</w:p>
        </w:tc>
        <w:tc>
          <w:tcPr>
            <w:tcW w:w="1759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C27D15" w:rsidRPr="008A45A0" w:rsidRDefault="00C27D15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</w:tbl>
    <w:p w:rsidR="00C22F8B" w:rsidRDefault="00C22F8B" w:rsidP="00C22F8B">
      <w:pPr>
        <w:spacing w:line="300" w:lineRule="exact"/>
        <w:rPr>
          <w:rFonts w:hAnsi="Times New Roman" w:cs="Times New Roman"/>
          <w:sz w:val="22"/>
          <w:szCs w:val="22"/>
        </w:rPr>
      </w:pPr>
    </w:p>
    <w:p w:rsidR="00456C9E" w:rsidRPr="00456C9E" w:rsidRDefault="00456C9E" w:rsidP="00C22F8B">
      <w:pPr>
        <w:spacing w:line="300" w:lineRule="exact"/>
        <w:rPr>
          <w:rFonts w:hAnsi="Times New Roman" w:cs="Times New Roman"/>
          <w:b/>
        </w:rPr>
      </w:pPr>
      <w:r>
        <w:rPr>
          <w:rFonts w:hAnsi="Times New Roman" w:cs="Times New Roman" w:hint="eastAsia"/>
          <w:sz w:val="22"/>
          <w:szCs w:val="22"/>
        </w:rPr>
        <w:t xml:space="preserve">　</w:t>
      </w:r>
      <w:r>
        <w:rPr>
          <w:rFonts w:hAnsi="Times New Roman" w:cs="Times New Roman" w:hint="eastAsia"/>
          <w:b/>
        </w:rPr>
        <w:t>不動産（建物</w:t>
      </w:r>
      <w:r w:rsidRPr="00456C9E">
        <w:rPr>
          <w:rFonts w:hAnsi="Times New Roman" w:cs="Times New Roman" w:hint="eastAsia"/>
          <w:b/>
        </w:rPr>
        <w:t>）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3360"/>
        <w:gridCol w:w="993"/>
        <w:gridCol w:w="1274"/>
        <w:gridCol w:w="1421"/>
        <w:gridCol w:w="1930"/>
      </w:tblGrid>
      <w:tr w:rsidR="00456C9E" w:rsidRPr="008A45A0" w:rsidTr="00C22F8B">
        <w:trPr>
          <w:trHeight w:val="418"/>
        </w:trPr>
        <w:tc>
          <w:tcPr>
            <w:tcW w:w="2059" w:type="pct"/>
            <w:gridSpan w:val="2"/>
            <w:vAlign w:val="center"/>
          </w:tcPr>
          <w:p w:rsidR="00456C9E" w:rsidRPr="008A45A0" w:rsidRDefault="00456C9E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　在</w:t>
            </w:r>
          </w:p>
        </w:tc>
        <w:tc>
          <w:tcPr>
            <w:tcW w:w="520" w:type="pct"/>
            <w:vAlign w:val="center"/>
          </w:tcPr>
          <w:p w:rsidR="00456C9E" w:rsidRPr="008A45A0" w:rsidRDefault="00456C9E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家屋番号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56C9E" w:rsidRPr="008A45A0" w:rsidRDefault="00456C9E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類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56C9E" w:rsidRPr="008A45A0" w:rsidRDefault="00456C9E" w:rsidP="00C22F8B">
            <w:pPr>
              <w:widowControl/>
              <w:spacing w:line="300" w:lineRule="exact"/>
              <w:ind w:firstLineChars="50" w:firstLine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床面積（㎡）</w:t>
            </w:r>
          </w:p>
        </w:tc>
        <w:tc>
          <w:tcPr>
            <w:tcW w:w="1010" w:type="pct"/>
            <w:vAlign w:val="center"/>
          </w:tcPr>
          <w:p w:rsidR="00456C9E" w:rsidRPr="008A45A0" w:rsidRDefault="00456C9E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（根）抵当権の有無</w:t>
            </w:r>
          </w:p>
        </w:tc>
      </w:tr>
      <w:tr w:rsidR="00456C9E" w:rsidRPr="008A45A0" w:rsidTr="007507F4">
        <w:trPr>
          <w:trHeight w:val="423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759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15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759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20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759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13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759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</w:tbl>
    <w:p w:rsidR="00456C9E" w:rsidRDefault="00456C9E" w:rsidP="00C22F8B">
      <w:pPr>
        <w:spacing w:line="300" w:lineRule="exact"/>
        <w:jc w:val="left"/>
        <w:rPr>
          <w:rFonts w:hAnsi="Times New Roman" w:cs="Times New Roman"/>
          <w:sz w:val="22"/>
          <w:szCs w:val="22"/>
        </w:rPr>
      </w:pPr>
    </w:p>
    <w:p w:rsidR="00C27D15" w:rsidRPr="00456C9E" w:rsidRDefault="00C27D15" w:rsidP="00C22F8B">
      <w:pPr>
        <w:spacing w:line="300" w:lineRule="exact"/>
        <w:rPr>
          <w:rFonts w:hAnsi="Times New Roman" w:cs="Times New Roman"/>
          <w:b/>
        </w:rPr>
      </w:pPr>
      <w:r>
        <w:rPr>
          <w:rFonts w:hAnsi="Times New Roman" w:cs="Times New Roman" w:hint="eastAsia"/>
          <w:sz w:val="22"/>
          <w:szCs w:val="22"/>
        </w:rPr>
        <w:t xml:space="preserve">　</w:t>
      </w:r>
      <w:r>
        <w:rPr>
          <w:rFonts w:hAnsi="Times New Roman" w:cs="Times New Roman" w:hint="eastAsia"/>
          <w:b/>
        </w:rPr>
        <w:t>保険契約（本人が契約者又は受取人になっているもの）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362"/>
        <w:gridCol w:w="1276"/>
        <w:gridCol w:w="1700"/>
        <w:gridCol w:w="2268"/>
        <w:gridCol w:w="1374"/>
      </w:tblGrid>
      <w:tr w:rsidR="00C27D15" w:rsidRPr="008A45A0" w:rsidTr="00C22F8B">
        <w:trPr>
          <w:trHeight w:val="418"/>
        </w:trPr>
        <w:tc>
          <w:tcPr>
            <w:tcW w:w="1535" w:type="pct"/>
            <w:gridSpan w:val="2"/>
            <w:vAlign w:val="center"/>
          </w:tcPr>
          <w:p w:rsidR="00C27D15" w:rsidRPr="008A45A0" w:rsidRDefault="00C27D15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保険会社の名称</w:t>
            </w:r>
          </w:p>
        </w:tc>
        <w:tc>
          <w:tcPr>
            <w:tcW w:w="668" w:type="pct"/>
            <w:vAlign w:val="center"/>
          </w:tcPr>
          <w:p w:rsidR="00C27D15" w:rsidRPr="008A45A0" w:rsidRDefault="00C27D15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保険の種類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C27D15" w:rsidRPr="008A45A0" w:rsidRDefault="00C27D15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証書番号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C27D15" w:rsidRPr="008A45A0" w:rsidRDefault="00C27D15" w:rsidP="00C22F8B">
            <w:pPr>
              <w:widowControl/>
              <w:spacing w:line="300" w:lineRule="exact"/>
              <w:ind w:firstLineChars="50" w:firstLine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保険金額（円）</w:t>
            </w:r>
          </w:p>
        </w:tc>
        <w:tc>
          <w:tcPr>
            <w:tcW w:w="719" w:type="pct"/>
            <w:vAlign w:val="center"/>
          </w:tcPr>
          <w:p w:rsidR="00C27D15" w:rsidRPr="008A45A0" w:rsidRDefault="00C27D15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受取人</w:t>
            </w:r>
          </w:p>
        </w:tc>
      </w:tr>
      <w:tr w:rsidR="00C27D15" w:rsidRPr="008A45A0" w:rsidTr="007507F4">
        <w:trPr>
          <w:trHeight w:val="423"/>
        </w:trPr>
        <w:tc>
          <w:tcPr>
            <w:tcW w:w="299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236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8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1187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719" w:type="pct"/>
          </w:tcPr>
          <w:p w:rsidR="00C27D15" w:rsidRPr="008A45A0" w:rsidRDefault="00C27D15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C27D15" w:rsidRPr="008A45A0" w:rsidTr="007507F4">
        <w:trPr>
          <w:trHeight w:val="415"/>
        </w:trPr>
        <w:tc>
          <w:tcPr>
            <w:tcW w:w="299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236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8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1187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719" w:type="pct"/>
          </w:tcPr>
          <w:p w:rsidR="00C27D15" w:rsidRPr="008A45A0" w:rsidRDefault="00C27D15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C27D15" w:rsidRPr="008A45A0" w:rsidTr="007507F4">
        <w:trPr>
          <w:trHeight w:val="420"/>
        </w:trPr>
        <w:tc>
          <w:tcPr>
            <w:tcW w:w="299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236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8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1187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719" w:type="pct"/>
          </w:tcPr>
          <w:p w:rsidR="00C27D15" w:rsidRPr="008A45A0" w:rsidRDefault="00C27D15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</w:tbl>
    <w:p w:rsidR="00456C9E" w:rsidRPr="00C27D15" w:rsidRDefault="00456C9E" w:rsidP="00C22F8B">
      <w:pPr>
        <w:spacing w:line="300" w:lineRule="exact"/>
        <w:jc w:val="left"/>
        <w:rPr>
          <w:rFonts w:hAnsi="Times New Roman" w:cs="Times New Roman"/>
          <w:sz w:val="22"/>
          <w:szCs w:val="22"/>
        </w:rPr>
      </w:pPr>
    </w:p>
    <w:p w:rsidR="00C27D15" w:rsidRPr="00456C9E" w:rsidRDefault="00C27D15" w:rsidP="00C22F8B">
      <w:pPr>
        <w:spacing w:line="300" w:lineRule="exact"/>
        <w:rPr>
          <w:rFonts w:hAnsi="Times New Roman" w:cs="Times New Roman"/>
          <w:b/>
        </w:rPr>
      </w:pPr>
      <w:r>
        <w:rPr>
          <w:rFonts w:hAnsi="Times New Roman" w:cs="Times New Roman" w:hint="eastAsia"/>
          <w:sz w:val="22"/>
          <w:szCs w:val="22"/>
        </w:rPr>
        <w:t xml:space="preserve">　</w:t>
      </w:r>
      <w:r>
        <w:rPr>
          <w:rFonts w:hAnsi="Times New Roman" w:cs="Times New Roman" w:hint="eastAsia"/>
          <w:b/>
        </w:rPr>
        <w:t>負　債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2407"/>
        <w:gridCol w:w="1561"/>
        <w:gridCol w:w="2833"/>
        <w:gridCol w:w="2082"/>
      </w:tblGrid>
      <w:tr w:rsidR="00C27D15" w:rsidRPr="008A45A0" w:rsidTr="00C22F8B">
        <w:trPr>
          <w:trHeight w:val="418"/>
        </w:trPr>
        <w:tc>
          <w:tcPr>
            <w:tcW w:w="1610" w:type="pct"/>
            <w:gridSpan w:val="2"/>
            <w:vAlign w:val="center"/>
          </w:tcPr>
          <w:p w:rsidR="00C27D15" w:rsidRPr="008A45A0" w:rsidRDefault="00C27D15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債権者名（支払先）</w:t>
            </w:r>
          </w:p>
        </w:tc>
        <w:tc>
          <w:tcPr>
            <w:tcW w:w="817" w:type="pct"/>
            <w:vAlign w:val="center"/>
          </w:tcPr>
          <w:p w:rsidR="00C27D15" w:rsidRPr="008A45A0" w:rsidRDefault="00C27D15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負債の内容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27D15" w:rsidRPr="008A45A0" w:rsidRDefault="00C27D15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残　額（円）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C27D15" w:rsidRPr="008A45A0" w:rsidRDefault="00C27D15" w:rsidP="00C22F8B">
            <w:pPr>
              <w:widowControl/>
              <w:spacing w:line="300" w:lineRule="exact"/>
              <w:ind w:firstLineChars="50" w:firstLine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返済月額（円）</w:t>
            </w:r>
          </w:p>
        </w:tc>
      </w:tr>
      <w:tr w:rsidR="00C27D15" w:rsidRPr="008A45A0" w:rsidTr="007507F4">
        <w:trPr>
          <w:trHeight w:val="423"/>
        </w:trPr>
        <w:tc>
          <w:tcPr>
            <w:tcW w:w="350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260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17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83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ind w:firstLineChars="100" w:firstLine="18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090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7D15" w:rsidRPr="008A45A0" w:rsidTr="007507F4">
        <w:trPr>
          <w:trHeight w:val="415"/>
        </w:trPr>
        <w:tc>
          <w:tcPr>
            <w:tcW w:w="350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260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17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83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ind w:firstLineChars="100" w:firstLine="18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090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7D15" w:rsidRPr="008A45A0" w:rsidTr="007507F4">
        <w:trPr>
          <w:trHeight w:val="420"/>
        </w:trPr>
        <w:tc>
          <w:tcPr>
            <w:tcW w:w="350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260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17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83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ind w:firstLineChars="100" w:firstLine="18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090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456C9E" w:rsidRDefault="00456C9E" w:rsidP="00C22F8B">
      <w:pPr>
        <w:spacing w:line="300" w:lineRule="exact"/>
        <w:jc w:val="left"/>
        <w:rPr>
          <w:rFonts w:hAnsi="Times New Roman" w:cs="Times New Roman"/>
          <w:sz w:val="22"/>
          <w:szCs w:val="22"/>
        </w:rPr>
      </w:pPr>
    </w:p>
    <w:p w:rsidR="00C22F8B" w:rsidRPr="00456C9E" w:rsidRDefault="00C22F8B" w:rsidP="00C22F8B">
      <w:pPr>
        <w:spacing w:line="300" w:lineRule="exact"/>
        <w:rPr>
          <w:rFonts w:hAnsi="Times New Roman" w:cs="Times New Roman"/>
          <w:b/>
        </w:rPr>
      </w:pPr>
      <w:r>
        <w:rPr>
          <w:rFonts w:hAnsi="Times New Roman" w:cs="Times New Roman" w:hint="eastAsia"/>
          <w:sz w:val="22"/>
          <w:szCs w:val="22"/>
        </w:rPr>
        <w:t xml:space="preserve">　</w:t>
      </w:r>
      <w:r>
        <w:rPr>
          <w:rFonts w:hAnsi="Times New Roman" w:cs="Times New Roman" w:hint="eastAsia"/>
          <w:b/>
        </w:rPr>
        <w:t>その他（投資信託，株式，公債，社債，手形，小切手，貸金債権など）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2976"/>
        <w:gridCol w:w="2696"/>
        <w:gridCol w:w="3213"/>
      </w:tblGrid>
      <w:tr w:rsidR="00C22F8B" w:rsidRPr="008A45A0" w:rsidTr="00C22F8B">
        <w:trPr>
          <w:trHeight w:val="418"/>
        </w:trPr>
        <w:tc>
          <w:tcPr>
            <w:tcW w:w="1907" w:type="pct"/>
            <w:gridSpan w:val="2"/>
            <w:vAlign w:val="center"/>
          </w:tcPr>
          <w:p w:rsidR="00C22F8B" w:rsidRPr="008A45A0" w:rsidRDefault="00C22F8B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　　類</w:t>
            </w:r>
          </w:p>
        </w:tc>
        <w:tc>
          <w:tcPr>
            <w:tcW w:w="1411" w:type="pct"/>
            <w:vAlign w:val="center"/>
          </w:tcPr>
          <w:p w:rsidR="00C22F8B" w:rsidRPr="008A45A0" w:rsidRDefault="00C22F8B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銘柄，振出人等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C22F8B" w:rsidRPr="008A45A0" w:rsidRDefault="00C22F8B" w:rsidP="00C22F8B">
            <w:pPr>
              <w:widowControl/>
              <w:spacing w:line="300" w:lineRule="exact"/>
              <w:ind w:firstLineChars="50" w:firstLine="9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数量（口数，株数，額面金額等）</w:t>
            </w:r>
          </w:p>
        </w:tc>
      </w:tr>
      <w:tr w:rsidR="00C22F8B" w:rsidRPr="008A45A0" w:rsidTr="007507F4">
        <w:trPr>
          <w:trHeight w:val="423"/>
        </w:trPr>
        <w:tc>
          <w:tcPr>
            <w:tcW w:w="349" w:type="pct"/>
            <w:vAlign w:val="center"/>
          </w:tcPr>
          <w:p w:rsidR="00C22F8B" w:rsidRPr="008A45A0" w:rsidRDefault="00C22F8B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558" w:type="pct"/>
          </w:tcPr>
          <w:p w:rsidR="00C22F8B" w:rsidRPr="008A45A0" w:rsidRDefault="00C22F8B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11" w:type="pct"/>
          </w:tcPr>
          <w:p w:rsidR="00C22F8B" w:rsidRPr="008A45A0" w:rsidRDefault="00C22F8B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82" w:type="pct"/>
            <w:shd w:val="clear" w:color="auto" w:fill="auto"/>
          </w:tcPr>
          <w:p w:rsidR="00C22F8B" w:rsidRPr="008A45A0" w:rsidRDefault="00C22F8B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</w:p>
        </w:tc>
      </w:tr>
      <w:tr w:rsidR="00C22F8B" w:rsidRPr="008A45A0" w:rsidTr="007507F4">
        <w:trPr>
          <w:trHeight w:val="415"/>
        </w:trPr>
        <w:tc>
          <w:tcPr>
            <w:tcW w:w="349" w:type="pct"/>
            <w:vAlign w:val="center"/>
          </w:tcPr>
          <w:p w:rsidR="00C22F8B" w:rsidRPr="008A45A0" w:rsidRDefault="00C22F8B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58" w:type="pct"/>
          </w:tcPr>
          <w:p w:rsidR="00C22F8B" w:rsidRPr="008A45A0" w:rsidRDefault="00C22F8B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11" w:type="pct"/>
          </w:tcPr>
          <w:p w:rsidR="00C22F8B" w:rsidRPr="008A45A0" w:rsidRDefault="00C22F8B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82" w:type="pct"/>
            <w:shd w:val="clear" w:color="auto" w:fill="auto"/>
          </w:tcPr>
          <w:p w:rsidR="00C22F8B" w:rsidRPr="008A45A0" w:rsidRDefault="00C22F8B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</w:p>
        </w:tc>
      </w:tr>
      <w:tr w:rsidR="00C22F8B" w:rsidRPr="008A45A0" w:rsidTr="007507F4">
        <w:trPr>
          <w:trHeight w:val="420"/>
        </w:trPr>
        <w:tc>
          <w:tcPr>
            <w:tcW w:w="349" w:type="pct"/>
            <w:vAlign w:val="center"/>
          </w:tcPr>
          <w:p w:rsidR="00C22F8B" w:rsidRPr="008A45A0" w:rsidRDefault="00C22F8B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558" w:type="pct"/>
          </w:tcPr>
          <w:p w:rsidR="00C22F8B" w:rsidRPr="008A45A0" w:rsidRDefault="00C22F8B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11" w:type="pct"/>
          </w:tcPr>
          <w:p w:rsidR="00C22F8B" w:rsidRPr="008A45A0" w:rsidRDefault="00C22F8B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82" w:type="pct"/>
            <w:shd w:val="clear" w:color="auto" w:fill="auto"/>
          </w:tcPr>
          <w:p w:rsidR="00C22F8B" w:rsidRPr="008A45A0" w:rsidRDefault="00C22F8B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</w:p>
        </w:tc>
      </w:tr>
    </w:tbl>
    <w:p w:rsidR="00456C9E" w:rsidRPr="0006308F" w:rsidRDefault="00456C9E" w:rsidP="00A312C0">
      <w:pPr>
        <w:jc w:val="left"/>
        <w:rPr>
          <w:rFonts w:hAnsi="Times New Roman" w:cs="Times New Roman" w:hint="eastAsia"/>
          <w:sz w:val="22"/>
          <w:szCs w:val="22"/>
        </w:rPr>
        <w:sectPr w:rsidR="00456C9E" w:rsidRPr="0006308F" w:rsidSect="00605C00">
          <w:headerReference w:type="default" r:id="rId7"/>
          <w:headerReference w:type="first" r:id="rId8"/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4601"/>
        </w:sectPr>
      </w:pPr>
    </w:p>
    <w:p w:rsidR="00502851" w:rsidRPr="00502851" w:rsidRDefault="00502851" w:rsidP="00EA26B9">
      <w:pPr>
        <w:adjustRightInd/>
        <w:rPr>
          <w:rFonts w:hint="eastAsia"/>
        </w:rPr>
      </w:pPr>
      <w:bookmarkStart w:id="2" w:name="_GoBack"/>
      <w:bookmarkEnd w:id="2"/>
    </w:p>
    <w:sectPr w:rsidR="00502851" w:rsidRPr="00502851" w:rsidSect="00BC3605">
      <w:headerReference w:type="default" r:id="rId9"/>
      <w:pgSz w:w="11906" w:h="16838"/>
      <w:pgMar w:top="1134" w:right="851" w:bottom="851" w:left="1701" w:header="1134" w:footer="720" w:gutter="0"/>
      <w:cols w:space="720"/>
      <w:noEndnote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4C" w:rsidRDefault="0056544C">
      <w:r>
        <w:separator/>
      </w:r>
    </w:p>
  </w:endnote>
  <w:endnote w:type="continuationSeparator" w:id="0">
    <w:p w:rsidR="0056544C" w:rsidRDefault="0056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4C" w:rsidRDefault="005654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44C" w:rsidRDefault="0056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91" w:rsidRPr="00405CE1" w:rsidRDefault="006B4977" w:rsidP="0028683D">
    <w:pPr>
      <w:adjustRightInd/>
      <w:spacing w:line="320" w:lineRule="exact"/>
      <w:ind w:right="960"/>
      <w:rPr>
        <w:color w:val="auto"/>
      </w:rPr>
    </w:pPr>
    <w:r>
      <w:rPr>
        <w:rFonts w:hint="eastAsia"/>
        <w:color w:val="auto"/>
      </w:rPr>
      <w:t>成年後見監督処分事件</w:t>
    </w:r>
    <w:r w:rsidR="00D95237">
      <w:rPr>
        <w:rFonts w:hint="eastAsia"/>
        <w:color w:val="auto"/>
      </w:rPr>
      <w:t xml:space="preserve">　　　　　　</w:t>
    </w:r>
    <w:bookmarkStart w:id="0" w:name="関連事件番号（上）２"/>
    <w:bookmarkEnd w:id="0"/>
  </w:p>
  <w:p w:rsidR="00525791" w:rsidRPr="00525791" w:rsidRDefault="00666C85" w:rsidP="006B4977">
    <w:pPr>
      <w:adjustRightInd/>
      <w:spacing w:line="320" w:lineRule="exact"/>
    </w:pPr>
    <w:r w:rsidRPr="00405CE1">
      <w:rPr>
        <w:rFonts w:hAnsi="Times New Roman" w:cs="Times New Roman" w:hint="eastAsia"/>
        <w:color w:val="auto"/>
      </w:rPr>
      <w:t>（基本事件</w:t>
    </w:r>
    <w:r w:rsidR="00BB7D2C">
      <w:rPr>
        <w:rFonts w:hAnsi="Times New Roman" w:cs="Times New Roman" w:hint="eastAsia"/>
        <w:color w:val="auto"/>
      </w:rPr>
      <w:t xml:space="preserve">　</w:t>
    </w:r>
    <w:bookmarkStart w:id="1" w:name="事件番号２"/>
    <w:r w:rsidR="00212256">
      <w:rPr>
        <w:rFonts w:hint="eastAsia"/>
        <w:color w:val="auto"/>
      </w:rPr>
      <w:t xml:space="preserve">令和　　</w:t>
    </w:r>
    <w:r w:rsidR="00212256" w:rsidRPr="00405CE1">
      <w:rPr>
        <w:rFonts w:hint="eastAsia"/>
        <w:color w:val="auto"/>
      </w:rPr>
      <w:t>年（家）第</w:t>
    </w:r>
    <w:r w:rsidR="00212256">
      <w:rPr>
        <w:rFonts w:hint="eastAsia"/>
        <w:color w:val="auto"/>
      </w:rPr>
      <w:t xml:space="preserve">　　　　</w:t>
    </w:r>
    <w:r w:rsidR="00212256" w:rsidRPr="00405CE1">
      <w:rPr>
        <w:rFonts w:hint="eastAsia"/>
        <w:color w:val="auto"/>
      </w:rPr>
      <w:t>号</w:t>
    </w:r>
    <w:bookmarkEnd w:id="1"/>
    <w:r w:rsidR="00405CE1" w:rsidRPr="00405CE1">
      <w:rPr>
        <w:rFonts w:hAnsi="Times New Roman" w:cs="Times New Roman" w:hint="eastAsia"/>
        <w:color w:val="auto"/>
      </w:rPr>
      <w:t xml:space="preserve">　</w:t>
    </w:r>
    <w:r w:rsidR="00525791" w:rsidRPr="00405CE1">
      <w:rPr>
        <w:rFonts w:hAnsi="Times New Roman" w:cs="Times New Roman" w:hint="eastAsia"/>
        <w:color w:val="auto"/>
      </w:rPr>
      <w:t>成年被後見人</w:t>
    </w:r>
    <w:r w:rsidR="00405CE1" w:rsidRPr="00405CE1">
      <w:rPr>
        <w:rFonts w:hAnsi="Times New Roman" w:cs="Times New Roman" w:hint="eastAsia"/>
        <w:color w:val="auto"/>
      </w:rPr>
      <w:t xml:space="preserve">　</w:t>
    </w:r>
    <w:r w:rsidR="0028683D">
      <w:rPr>
        <w:rFonts w:hAnsi="Times New Roman" w:cs="Times New Roman" w:hint="eastAsia"/>
        <w:color w:val="auto"/>
      </w:rPr>
      <w:t xml:space="preserve">　　　　　　　</w:t>
    </w:r>
    <w:r w:rsidR="00525791" w:rsidRPr="00405CE1">
      <w:rPr>
        <w:rFonts w:hAnsi="Times New Roman" w:cs="Times New Roman" w:hint="eastAsia"/>
        <w:color w:val="auto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AE" w:rsidRPr="00405CE1" w:rsidRDefault="00132BAE" w:rsidP="0028683D">
    <w:pPr>
      <w:adjustRightInd/>
      <w:spacing w:line="320" w:lineRule="exact"/>
      <w:ind w:right="960"/>
      <w:rPr>
        <w:color w:val="auto"/>
      </w:rPr>
    </w:pPr>
    <w:r>
      <w:rPr>
        <w:rFonts w:hint="eastAsia"/>
        <w:color w:val="auto"/>
      </w:rPr>
      <w:t xml:space="preserve">成年後見監督処分事件　　　　　　　　</w:t>
    </w:r>
    <w:r w:rsidRPr="00405CE1">
      <w:rPr>
        <w:rFonts w:hint="eastAsia"/>
        <w:color w:val="auto"/>
      </w:rPr>
      <w:t xml:space="preserve">　</w:t>
    </w:r>
  </w:p>
  <w:p w:rsidR="00132BAE" w:rsidRPr="00525791" w:rsidRDefault="00132BAE" w:rsidP="00132BAE">
    <w:pPr>
      <w:adjustRightInd/>
      <w:spacing w:line="320" w:lineRule="exact"/>
    </w:pPr>
    <w:r w:rsidRPr="00405CE1">
      <w:rPr>
        <w:rFonts w:hAnsi="Times New Roman" w:cs="Times New Roman" w:hint="eastAsia"/>
        <w:color w:val="auto"/>
      </w:rPr>
      <w:t>（基本事件</w:t>
    </w:r>
    <w:r>
      <w:rPr>
        <w:rFonts w:hAnsi="Times New Roman" w:cs="Times New Roman" w:hint="eastAsia"/>
        <w:color w:val="auto"/>
      </w:rPr>
      <w:t xml:space="preserve">　</w:t>
    </w:r>
    <w:r w:rsidR="00212256">
      <w:rPr>
        <w:rFonts w:hint="eastAsia"/>
        <w:color w:val="auto"/>
      </w:rPr>
      <w:t>令和</w:t>
    </w:r>
    <w:r>
      <w:rPr>
        <w:rFonts w:hint="eastAsia"/>
        <w:color w:val="auto"/>
      </w:rPr>
      <w:t xml:space="preserve">　　</w:t>
    </w:r>
    <w:r w:rsidRPr="00405CE1">
      <w:rPr>
        <w:rFonts w:hint="eastAsia"/>
        <w:color w:val="auto"/>
      </w:rPr>
      <w:t>年（家）第</w:t>
    </w:r>
    <w:r>
      <w:rPr>
        <w:rFonts w:hint="eastAsia"/>
        <w:color w:val="auto"/>
      </w:rPr>
      <w:t xml:space="preserve">　　　　</w:t>
    </w:r>
    <w:r w:rsidRPr="00405CE1">
      <w:rPr>
        <w:rFonts w:hint="eastAsia"/>
        <w:color w:val="auto"/>
      </w:rPr>
      <w:t>号</w:t>
    </w:r>
    <w:r w:rsidRPr="00405CE1">
      <w:rPr>
        <w:rFonts w:hAnsi="Times New Roman" w:cs="Times New Roman" w:hint="eastAsia"/>
        <w:color w:val="auto"/>
      </w:rPr>
      <w:t xml:space="preserve">　成年被後見人　</w:t>
    </w:r>
    <w:r w:rsidR="0028683D">
      <w:rPr>
        <w:rFonts w:hAnsi="Times New Roman" w:cs="Times New Roman" w:hint="eastAsia"/>
        <w:color w:val="auto"/>
      </w:rPr>
      <w:t xml:space="preserve">　　　　　　</w:t>
    </w:r>
    <w:r>
      <w:rPr>
        <w:rFonts w:hint="eastAsia"/>
        <w:color w:val="auto"/>
      </w:rPr>
      <w:t xml:space="preserve">　</w:t>
    </w:r>
    <w:r w:rsidRPr="00405CE1">
      <w:rPr>
        <w:rFonts w:hAnsi="Times New Roman" w:cs="Times New Roman" w:hint="eastAsia"/>
        <w:color w:val="auto"/>
      </w:rPr>
      <w:t>）</w:t>
    </w:r>
  </w:p>
  <w:p w:rsidR="00132BAE" w:rsidRPr="00132BAE" w:rsidRDefault="00132B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91" w:rsidRPr="00132BAE" w:rsidRDefault="00525791" w:rsidP="00132B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9C4"/>
    <w:multiLevelType w:val="hybridMultilevel"/>
    <w:tmpl w:val="63A8AB2E"/>
    <w:lvl w:ilvl="0" w:tplc="472015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A5A1A02"/>
    <w:multiLevelType w:val="hybridMultilevel"/>
    <w:tmpl w:val="58285A7A"/>
    <w:lvl w:ilvl="0" w:tplc="9DAE92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E54B3"/>
    <w:multiLevelType w:val="hybridMultilevel"/>
    <w:tmpl w:val="3FD4267C"/>
    <w:lvl w:ilvl="0" w:tplc="864A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B4A"/>
    <w:rsid w:val="00002492"/>
    <w:rsid w:val="00006ABA"/>
    <w:rsid w:val="00010CF1"/>
    <w:rsid w:val="000152E0"/>
    <w:rsid w:val="00035DA7"/>
    <w:rsid w:val="0003779A"/>
    <w:rsid w:val="00044B33"/>
    <w:rsid w:val="00045F54"/>
    <w:rsid w:val="0005014B"/>
    <w:rsid w:val="00051EF9"/>
    <w:rsid w:val="00056415"/>
    <w:rsid w:val="0006308F"/>
    <w:rsid w:val="000664A0"/>
    <w:rsid w:val="00066B4A"/>
    <w:rsid w:val="0007778D"/>
    <w:rsid w:val="000804EC"/>
    <w:rsid w:val="00092D88"/>
    <w:rsid w:val="000944E8"/>
    <w:rsid w:val="00095609"/>
    <w:rsid w:val="00097679"/>
    <w:rsid w:val="000A13DE"/>
    <w:rsid w:val="000A34C1"/>
    <w:rsid w:val="000A53F1"/>
    <w:rsid w:val="000A64A1"/>
    <w:rsid w:val="000B3C05"/>
    <w:rsid w:val="000C022E"/>
    <w:rsid w:val="000C0C77"/>
    <w:rsid w:val="000C3C3C"/>
    <w:rsid w:val="000C65CD"/>
    <w:rsid w:val="000C6816"/>
    <w:rsid w:val="000C70D6"/>
    <w:rsid w:val="000D1066"/>
    <w:rsid w:val="000D54B2"/>
    <w:rsid w:val="000D6176"/>
    <w:rsid w:val="000F050D"/>
    <w:rsid w:val="000F1356"/>
    <w:rsid w:val="000F4761"/>
    <w:rsid w:val="000F74A0"/>
    <w:rsid w:val="001014E1"/>
    <w:rsid w:val="00112CB6"/>
    <w:rsid w:val="00114004"/>
    <w:rsid w:val="001148E0"/>
    <w:rsid w:val="0011524F"/>
    <w:rsid w:val="001152BE"/>
    <w:rsid w:val="00116BCB"/>
    <w:rsid w:val="0012106F"/>
    <w:rsid w:val="0012117E"/>
    <w:rsid w:val="00123C12"/>
    <w:rsid w:val="00124172"/>
    <w:rsid w:val="001279FC"/>
    <w:rsid w:val="00132BAE"/>
    <w:rsid w:val="0013487A"/>
    <w:rsid w:val="00135036"/>
    <w:rsid w:val="0013679E"/>
    <w:rsid w:val="001421A3"/>
    <w:rsid w:val="0015170F"/>
    <w:rsid w:val="00157443"/>
    <w:rsid w:val="00174389"/>
    <w:rsid w:val="001910BA"/>
    <w:rsid w:val="00196584"/>
    <w:rsid w:val="001A0AD3"/>
    <w:rsid w:val="001A7393"/>
    <w:rsid w:val="001B2303"/>
    <w:rsid w:val="001B66CF"/>
    <w:rsid w:val="001C2584"/>
    <w:rsid w:val="001C6314"/>
    <w:rsid w:val="001D1DB1"/>
    <w:rsid w:val="001D4BCC"/>
    <w:rsid w:val="001D5543"/>
    <w:rsid w:val="001E19F8"/>
    <w:rsid w:val="001E54CE"/>
    <w:rsid w:val="00202EC8"/>
    <w:rsid w:val="00202F9E"/>
    <w:rsid w:val="002055A7"/>
    <w:rsid w:val="00212237"/>
    <w:rsid w:val="00212256"/>
    <w:rsid w:val="00212524"/>
    <w:rsid w:val="00235063"/>
    <w:rsid w:val="00235583"/>
    <w:rsid w:val="00236F50"/>
    <w:rsid w:val="00237C4E"/>
    <w:rsid w:val="002427C4"/>
    <w:rsid w:val="00243680"/>
    <w:rsid w:val="00244895"/>
    <w:rsid w:val="00244EDA"/>
    <w:rsid w:val="0026169C"/>
    <w:rsid w:val="00264F53"/>
    <w:rsid w:val="00267B0F"/>
    <w:rsid w:val="00276B6A"/>
    <w:rsid w:val="00281C41"/>
    <w:rsid w:val="0028373A"/>
    <w:rsid w:val="002847B3"/>
    <w:rsid w:val="0028683D"/>
    <w:rsid w:val="0029587A"/>
    <w:rsid w:val="002A1530"/>
    <w:rsid w:val="002A1B8E"/>
    <w:rsid w:val="002B04CC"/>
    <w:rsid w:val="002B0B33"/>
    <w:rsid w:val="002B333C"/>
    <w:rsid w:val="002B50CD"/>
    <w:rsid w:val="002C2CFA"/>
    <w:rsid w:val="002C5FBA"/>
    <w:rsid w:val="002C6D82"/>
    <w:rsid w:val="002D1239"/>
    <w:rsid w:val="002D4C33"/>
    <w:rsid w:val="002D4FDC"/>
    <w:rsid w:val="002D4FE9"/>
    <w:rsid w:val="002F233D"/>
    <w:rsid w:val="002F470B"/>
    <w:rsid w:val="002F4815"/>
    <w:rsid w:val="002F49CA"/>
    <w:rsid w:val="003041AB"/>
    <w:rsid w:val="00304DD3"/>
    <w:rsid w:val="0030617C"/>
    <w:rsid w:val="00311F35"/>
    <w:rsid w:val="00327B95"/>
    <w:rsid w:val="00331A93"/>
    <w:rsid w:val="00334E7B"/>
    <w:rsid w:val="00335155"/>
    <w:rsid w:val="003412B1"/>
    <w:rsid w:val="003414D3"/>
    <w:rsid w:val="00343698"/>
    <w:rsid w:val="00343D77"/>
    <w:rsid w:val="00347344"/>
    <w:rsid w:val="003506D0"/>
    <w:rsid w:val="0035565D"/>
    <w:rsid w:val="00355E62"/>
    <w:rsid w:val="00360006"/>
    <w:rsid w:val="00362B19"/>
    <w:rsid w:val="00363DF2"/>
    <w:rsid w:val="003660A0"/>
    <w:rsid w:val="0036703A"/>
    <w:rsid w:val="00371703"/>
    <w:rsid w:val="00377FCA"/>
    <w:rsid w:val="00382B77"/>
    <w:rsid w:val="00385103"/>
    <w:rsid w:val="003912BD"/>
    <w:rsid w:val="00393EF1"/>
    <w:rsid w:val="0039650E"/>
    <w:rsid w:val="003A6007"/>
    <w:rsid w:val="003B101F"/>
    <w:rsid w:val="003B1F34"/>
    <w:rsid w:val="003B4DA2"/>
    <w:rsid w:val="003C7FE3"/>
    <w:rsid w:val="003D1F7C"/>
    <w:rsid w:val="003D50CD"/>
    <w:rsid w:val="003E04C0"/>
    <w:rsid w:val="003F18C3"/>
    <w:rsid w:val="00405805"/>
    <w:rsid w:val="00405CE1"/>
    <w:rsid w:val="004174BA"/>
    <w:rsid w:val="004176EA"/>
    <w:rsid w:val="00423529"/>
    <w:rsid w:val="0042412A"/>
    <w:rsid w:val="00431B10"/>
    <w:rsid w:val="004331DA"/>
    <w:rsid w:val="00435046"/>
    <w:rsid w:val="00436FF1"/>
    <w:rsid w:val="00437EB4"/>
    <w:rsid w:val="00441099"/>
    <w:rsid w:val="00443ECA"/>
    <w:rsid w:val="004445C1"/>
    <w:rsid w:val="00444880"/>
    <w:rsid w:val="00444B64"/>
    <w:rsid w:val="004458D0"/>
    <w:rsid w:val="00451523"/>
    <w:rsid w:val="00452B89"/>
    <w:rsid w:val="00455464"/>
    <w:rsid w:val="004556C9"/>
    <w:rsid w:val="00456517"/>
    <w:rsid w:val="00456C9E"/>
    <w:rsid w:val="004624EE"/>
    <w:rsid w:val="00462ABB"/>
    <w:rsid w:val="00462E01"/>
    <w:rsid w:val="004643DC"/>
    <w:rsid w:val="0047193C"/>
    <w:rsid w:val="00472F0F"/>
    <w:rsid w:val="00475AEF"/>
    <w:rsid w:val="00475F03"/>
    <w:rsid w:val="00480693"/>
    <w:rsid w:val="004811A9"/>
    <w:rsid w:val="00484749"/>
    <w:rsid w:val="00494152"/>
    <w:rsid w:val="00497C7E"/>
    <w:rsid w:val="004A0CEA"/>
    <w:rsid w:val="004A0DD9"/>
    <w:rsid w:val="004A10C1"/>
    <w:rsid w:val="004A4256"/>
    <w:rsid w:val="004B6F02"/>
    <w:rsid w:val="004C5764"/>
    <w:rsid w:val="004C735A"/>
    <w:rsid w:val="004D3EB4"/>
    <w:rsid w:val="004F7B0A"/>
    <w:rsid w:val="00502851"/>
    <w:rsid w:val="005216B7"/>
    <w:rsid w:val="005238A2"/>
    <w:rsid w:val="00525791"/>
    <w:rsid w:val="00536D3B"/>
    <w:rsid w:val="00541F30"/>
    <w:rsid w:val="00555769"/>
    <w:rsid w:val="0056544C"/>
    <w:rsid w:val="00576656"/>
    <w:rsid w:val="005777B9"/>
    <w:rsid w:val="00580463"/>
    <w:rsid w:val="00584847"/>
    <w:rsid w:val="00592BE7"/>
    <w:rsid w:val="0059576B"/>
    <w:rsid w:val="00595D35"/>
    <w:rsid w:val="005A29D0"/>
    <w:rsid w:val="005A7F45"/>
    <w:rsid w:val="005B0310"/>
    <w:rsid w:val="005B4EF5"/>
    <w:rsid w:val="005B50F1"/>
    <w:rsid w:val="005C37AF"/>
    <w:rsid w:val="005C5444"/>
    <w:rsid w:val="005D33F1"/>
    <w:rsid w:val="005D73D3"/>
    <w:rsid w:val="005E2C14"/>
    <w:rsid w:val="005E51FE"/>
    <w:rsid w:val="005F0268"/>
    <w:rsid w:val="005F0A85"/>
    <w:rsid w:val="005F235E"/>
    <w:rsid w:val="005F6124"/>
    <w:rsid w:val="005F6818"/>
    <w:rsid w:val="00600C47"/>
    <w:rsid w:val="00605C00"/>
    <w:rsid w:val="006075FA"/>
    <w:rsid w:val="006157E0"/>
    <w:rsid w:val="006175A6"/>
    <w:rsid w:val="006253BF"/>
    <w:rsid w:val="0063046B"/>
    <w:rsid w:val="00632706"/>
    <w:rsid w:val="006341B7"/>
    <w:rsid w:val="0064027A"/>
    <w:rsid w:val="006426DA"/>
    <w:rsid w:val="00645F5F"/>
    <w:rsid w:val="00646A1E"/>
    <w:rsid w:val="0064782A"/>
    <w:rsid w:val="0065021D"/>
    <w:rsid w:val="006533C7"/>
    <w:rsid w:val="00657ACD"/>
    <w:rsid w:val="006609F0"/>
    <w:rsid w:val="00662A32"/>
    <w:rsid w:val="0066407C"/>
    <w:rsid w:val="00666529"/>
    <w:rsid w:val="00666C85"/>
    <w:rsid w:val="006722CE"/>
    <w:rsid w:val="006730DB"/>
    <w:rsid w:val="006767BD"/>
    <w:rsid w:val="00680690"/>
    <w:rsid w:val="00690004"/>
    <w:rsid w:val="006916EF"/>
    <w:rsid w:val="00697131"/>
    <w:rsid w:val="006A1BF8"/>
    <w:rsid w:val="006A262D"/>
    <w:rsid w:val="006A39C5"/>
    <w:rsid w:val="006A4AAD"/>
    <w:rsid w:val="006A7196"/>
    <w:rsid w:val="006B4977"/>
    <w:rsid w:val="006B548A"/>
    <w:rsid w:val="006B5DAB"/>
    <w:rsid w:val="006B5ED9"/>
    <w:rsid w:val="006C44F9"/>
    <w:rsid w:val="006C6416"/>
    <w:rsid w:val="006D0095"/>
    <w:rsid w:val="006D050C"/>
    <w:rsid w:val="006D07B6"/>
    <w:rsid w:val="006E69D4"/>
    <w:rsid w:val="006E6B88"/>
    <w:rsid w:val="006E7967"/>
    <w:rsid w:val="006F21B4"/>
    <w:rsid w:val="0070033B"/>
    <w:rsid w:val="00700D95"/>
    <w:rsid w:val="0070742D"/>
    <w:rsid w:val="0070762B"/>
    <w:rsid w:val="00710DCB"/>
    <w:rsid w:val="007119F7"/>
    <w:rsid w:val="007144D6"/>
    <w:rsid w:val="00731C95"/>
    <w:rsid w:val="007323C5"/>
    <w:rsid w:val="0073466A"/>
    <w:rsid w:val="00736CEB"/>
    <w:rsid w:val="0074007D"/>
    <w:rsid w:val="00744B21"/>
    <w:rsid w:val="007458BD"/>
    <w:rsid w:val="00747098"/>
    <w:rsid w:val="007507F4"/>
    <w:rsid w:val="00760EE5"/>
    <w:rsid w:val="00781F74"/>
    <w:rsid w:val="00785B57"/>
    <w:rsid w:val="00790F2A"/>
    <w:rsid w:val="007945CC"/>
    <w:rsid w:val="007A1295"/>
    <w:rsid w:val="007A3497"/>
    <w:rsid w:val="007A387D"/>
    <w:rsid w:val="007A393A"/>
    <w:rsid w:val="007A6BCA"/>
    <w:rsid w:val="007C0E10"/>
    <w:rsid w:val="007D1A2F"/>
    <w:rsid w:val="007D4303"/>
    <w:rsid w:val="007D6EDA"/>
    <w:rsid w:val="007F0239"/>
    <w:rsid w:val="007F1B0A"/>
    <w:rsid w:val="007F7A93"/>
    <w:rsid w:val="00800A13"/>
    <w:rsid w:val="00800A25"/>
    <w:rsid w:val="00805E74"/>
    <w:rsid w:val="0081626F"/>
    <w:rsid w:val="00820F60"/>
    <w:rsid w:val="00821356"/>
    <w:rsid w:val="008215C0"/>
    <w:rsid w:val="0083021C"/>
    <w:rsid w:val="00853C2D"/>
    <w:rsid w:val="00856D20"/>
    <w:rsid w:val="00862646"/>
    <w:rsid w:val="00863EB7"/>
    <w:rsid w:val="00865A49"/>
    <w:rsid w:val="008710CA"/>
    <w:rsid w:val="00871AFC"/>
    <w:rsid w:val="008822B7"/>
    <w:rsid w:val="0088531B"/>
    <w:rsid w:val="00894A03"/>
    <w:rsid w:val="008A45A0"/>
    <w:rsid w:val="008A4AC7"/>
    <w:rsid w:val="008B3636"/>
    <w:rsid w:val="008C2385"/>
    <w:rsid w:val="008D1698"/>
    <w:rsid w:val="008D2CA8"/>
    <w:rsid w:val="008D37AA"/>
    <w:rsid w:val="008D66B7"/>
    <w:rsid w:val="008E12BF"/>
    <w:rsid w:val="008E61A9"/>
    <w:rsid w:val="00911A06"/>
    <w:rsid w:val="00912500"/>
    <w:rsid w:val="00912D04"/>
    <w:rsid w:val="00913931"/>
    <w:rsid w:val="0092126D"/>
    <w:rsid w:val="00923974"/>
    <w:rsid w:val="00927DE6"/>
    <w:rsid w:val="00936A08"/>
    <w:rsid w:val="00942F86"/>
    <w:rsid w:val="00943761"/>
    <w:rsid w:val="009438C2"/>
    <w:rsid w:val="0094617E"/>
    <w:rsid w:val="009538F1"/>
    <w:rsid w:val="009660C0"/>
    <w:rsid w:val="00971756"/>
    <w:rsid w:val="00977C2A"/>
    <w:rsid w:val="00984861"/>
    <w:rsid w:val="00986B66"/>
    <w:rsid w:val="0099415C"/>
    <w:rsid w:val="009C16BB"/>
    <w:rsid w:val="009C1AA8"/>
    <w:rsid w:val="009C21F5"/>
    <w:rsid w:val="009C4A1F"/>
    <w:rsid w:val="009C528F"/>
    <w:rsid w:val="009D2C99"/>
    <w:rsid w:val="009D5336"/>
    <w:rsid w:val="009F532A"/>
    <w:rsid w:val="009F6834"/>
    <w:rsid w:val="00A0473A"/>
    <w:rsid w:val="00A04842"/>
    <w:rsid w:val="00A0775A"/>
    <w:rsid w:val="00A25B92"/>
    <w:rsid w:val="00A312C0"/>
    <w:rsid w:val="00A33C26"/>
    <w:rsid w:val="00A35390"/>
    <w:rsid w:val="00A375DD"/>
    <w:rsid w:val="00A43679"/>
    <w:rsid w:val="00A450CE"/>
    <w:rsid w:val="00A45AC4"/>
    <w:rsid w:val="00A5626C"/>
    <w:rsid w:val="00A6097A"/>
    <w:rsid w:val="00A66C44"/>
    <w:rsid w:val="00A76477"/>
    <w:rsid w:val="00A76877"/>
    <w:rsid w:val="00A81262"/>
    <w:rsid w:val="00A91FCB"/>
    <w:rsid w:val="00A9325E"/>
    <w:rsid w:val="00A9368C"/>
    <w:rsid w:val="00AB1A47"/>
    <w:rsid w:val="00AB24DA"/>
    <w:rsid w:val="00AB53AE"/>
    <w:rsid w:val="00AB5A49"/>
    <w:rsid w:val="00AC3AAF"/>
    <w:rsid w:val="00AC4F79"/>
    <w:rsid w:val="00AC6027"/>
    <w:rsid w:val="00AC72F3"/>
    <w:rsid w:val="00AC7901"/>
    <w:rsid w:val="00AD02B0"/>
    <w:rsid w:val="00AE2DF8"/>
    <w:rsid w:val="00AF2C8C"/>
    <w:rsid w:val="00B06416"/>
    <w:rsid w:val="00B1101C"/>
    <w:rsid w:val="00B12A69"/>
    <w:rsid w:val="00B446A5"/>
    <w:rsid w:val="00B47E5F"/>
    <w:rsid w:val="00B47EEB"/>
    <w:rsid w:val="00B51FC3"/>
    <w:rsid w:val="00B52A32"/>
    <w:rsid w:val="00B54937"/>
    <w:rsid w:val="00B54DEC"/>
    <w:rsid w:val="00B56C4B"/>
    <w:rsid w:val="00B70088"/>
    <w:rsid w:val="00B76F5C"/>
    <w:rsid w:val="00B81518"/>
    <w:rsid w:val="00B81738"/>
    <w:rsid w:val="00B83D0F"/>
    <w:rsid w:val="00B84173"/>
    <w:rsid w:val="00B84B53"/>
    <w:rsid w:val="00B852CB"/>
    <w:rsid w:val="00B91650"/>
    <w:rsid w:val="00BA2FE0"/>
    <w:rsid w:val="00BA6780"/>
    <w:rsid w:val="00BA6D07"/>
    <w:rsid w:val="00BB4667"/>
    <w:rsid w:val="00BB7D2C"/>
    <w:rsid w:val="00BC08FB"/>
    <w:rsid w:val="00BC3605"/>
    <w:rsid w:val="00BC4F4A"/>
    <w:rsid w:val="00BC5F6D"/>
    <w:rsid w:val="00BC6BCE"/>
    <w:rsid w:val="00BD62FE"/>
    <w:rsid w:val="00BE0500"/>
    <w:rsid w:val="00BE12DA"/>
    <w:rsid w:val="00BE3A07"/>
    <w:rsid w:val="00BF13C8"/>
    <w:rsid w:val="00BF3D1B"/>
    <w:rsid w:val="00BF4FB6"/>
    <w:rsid w:val="00BF535C"/>
    <w:rsid w:val="00C00636"/>
    <w:rsid w:val="00C0236C"/>
    <w:rsid w:val="00C0576A"/>
    <w:rsid w:val="00C07121"/>
    <w:rsid w:val="00C14588"/>
    <w:rsid w:val="00C151A9"/>
    <w:rsid w:val="00C22F8B"/>
    <w:rsid w:val="00C25680"/>
    <w:rsid w:val="00C27D15"/>
    <w:rsid w:val="00C34C69"/>
    <w:rsid w:val="00C36208"/>
    <w:rsid w:val="00C44087"/>
    <w:rsid w:val="00C4489D"/>
    <w:rsid w:val="00C450A6"/>
    <w:rsid w:val="00C546A2"/>
    <w:rsid w:val="00C54954"/>
    <w:rsid w:val="00C611CF"/>
    <w:rsid w:val="00C62A20"/>
    <w:rsid w:val="00C65C74"/>
    <w:rsid w:val="00C66EEA"/>
    <w:rsid w:val="00C70D92"/>
    <w:rsid w:val="00C81CAA"/>
    <w:rsid w:val="00C821E6"/>
    <w:rsid w:val="00C85E64"/>
    <w:rsid w:val="00C91600"/>
    <w:rsid w:val="00C927E5"/>
    <w:rsid w:val="00C9448E"/>
    <w:rsid w:val="00C94AAF"/>
    <w:rsid w:val="00C95051"/>
    <w:rsid w:val="00CA28E7"/>
    <w:rsid w:val="00CA7D0B"/>
    <w:rsid w:val="00CB2296"/>
    <w:rsid w:val="00CC415F"/>
    <w:rsid w:val="00CD4959"/>
    <w:rsid w:val="00CD4C19"/>
    <w:rsid w:val="00CE058E"/>
    <w:rsid w:val="00CE2F96"/>
    <w:rsid w:val="00CE38FB"/>
    <w:rsid w:val="00CE67E8"/>
    <w:rsid w:val="00CF6E89"/>
    <w:rsid w:val="00D032CD"/>
    <w:rsid w:val="00D03A0D"/>
    <w:rsid w:val="00D04BDF"/>
    <w:rsid w:val="00D157EA"/>
    <w:rsid w:val="00D16488"/>
    <w:rsid w:val="00D249C2"/>
    <w:rsid w:val="00D306EE"/>
    <w:rsid w:val="00D31789"/>
    <w:rsid w:val="00D32D8A"/>
    <w:rsid w:val="00D33602"/>
    <w:rsid w:val="00D350A0"/>
    <w:rsid w:val="00D352B0"/>
    <w:rsid w:val="00D360D2"/>
    <w:rsid w:val="00D42C7F"/>
    <w:rsid w:val="00D45C3F"/>
    <w:rsid w:val="00D520A4"/>
    <w:rsid w:val="00D6184F"/>
    <w:rsid w:val="00D62458"/>
    <w:rsid w:val="00D63830"/>
    <w:rsid w:val="00D67B58"/>
    <w:rsid w:val="00D7159D"/>
    <w:rsid w:val="00D77657"/>
    <w:rsid w:val="00D8059A"/>
    <w:rsid w:val="00D8106B"/>
    <w:rsid w:val="00D8372A"/>
    <w:rsid w:val="00D92104"/>
    <w:rsid w:val="00D92C40"/>
    <w:rsid w:val="00D95237"/>
    <w:rsid w:val="00DA18BD"/>
    <w:rsid w:val="00DA21DD"/>
    <w:rsid w:val="00DA4A58"/>
    <w:rsid w:val="00DA72AC"/>
    <w:rsid w:val="00DA7EDE"/>
    <w:rsid w:val="00DB1D59"/>
    <w:rsid w:val="00DB33A9"/>
    <w:rsid w:val="00DB7FC7"/>
    <w:rsid w:val="00DC152D"/>
    <w:rsid w:val="00DD1D2B"/>
    <w:rsid w:val="00DD403F"/>
    <w:rsid w:val="00DD46E6"/>
    <w:rsid w:val="00DE0538"/>
    <w:rsid w:val="00DE0CFE"/>
    <w:rsid w:val="00DE719E"/>
    <w:rsid w:val="00DE7AF2"/>
    <w:rsid w:val="00E0290B"/>
    <w:rsid w:val="00E02D1F"/>
    <w:rsid w:val="00E150B0"/>
    <w:rsid w:val="00E22385"/>
    <w:rsid w:val="00E22655"/>
    <w:rsid w:val="00E25497"/>
    <w:rsid w:val="00E270F3"/>
    <w:rsid w:val="00E327A3"/>
    <w:rsid w:val="00E35BD7"/>
    <w:rsid w:val="00E405D8"/>
    <w:rsid w:val="00E41861"/>
    <w:rsid w:val="00E46EC6"/>
    <w:rsid w:val="00E4765C"/>
    <w:rsid w:val="00E52A5C"/>
    <w:rsid w:val="00E545F9"/>
    <w:rsid w:val="00E5487B"/>
    <w:rsid w:val="00E57EF7"/>
    <w:rsid w:val="00E62CCA"/>
    <w:rsid w:val="00E671E1"/>
    <w:rsid w:val="00E673C1"/>
    <w:rsid w:val="00E7333D"/>
    <w:rsid w:val="00E73A1F"/>
    <w:rsid w:val="00E861BF"/>
    <w:rsid w:val="00E868AD"/>
    <w:rsid w:val="00EA26B9"/>
    <w:rsid w:val="00EA3507"/>
    <w:rsid w:val="00EA3965"/>
    <w:rsid w:val="00EA4824"/>
    <w:rsid w:val="00EA692E"/>
    <w:rsid w:val="00EB02E9"/>
    <w:rsid w:val="00EB1E34"/>
    <w:rsid w:val="00EC3086"/>
    <w:rsid w:val="00ED105A"/>
    <w:rsid w:val="00ED76E1"/>
    <w:rsid w:val="00EE1C2E"/>
    <w:rsid w:val="00EE730F"/>
    <w:rsid w:val="00EF0A05"/>
    <w:rsid w:val="00F10C16"/>
    <w:rsid w:val="00F1277B"/>
    <w:rsid w:val="00F13983"/>
    <w:rsid w:val="00F16F6A"/>
    <w:rsid w:val="00F2183F"/>
    <w:rsid w:val="00F31BA2"/>
    <w:rsid w:val="00F32136"/>
    <w:rsid w:val="00F369EB"/>
    <w:rsid w:val="00F4198A"/>
    <w:rsid w:val="00F43E43"/>
    <w:rsid w:val="00F564B0"/>
    <w:rsid w:val="00F717DF"/>
    <w:rsid w:val="00F71DC7"/>
    <w:rsid w:val="00F720A8"/>
    <w:rsid w:val="00F74DA5"/>
    <w:rsid w:val="00F954B1"/>
    <w:rsid w:val="00F95E55"/>
    <w:rsid w:val="00FA53D4"/>
    <w:rsid w:val="00FB3865"/>
    <w:rsid w:val="00FB5152"/>
    <w:rsid w:val="00FB5623"/>
    <w:rsid w:val="00FB6A2E"/>
    <w:rsid w:val="00FC1089"/>
    <w:rsid w:val="00FC3C1A"/>
    <w:rsid w:val="00FD08BD"/>
    <w:rsid w:val="00FD7956"/>
    <w:rsid w:val="00FE3E7A"/>
    <w:rsid w:val="00FE5681"/>
    <w:rsid w:val="00FF6D2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ECB7FD"/>
  <w15:docId w15:val="{BD0683F7-E964-4C0B-863A-92F2424E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3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157E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436F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36FF1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B83D0F"/>
    <w:rPr>
      <w:sz w:val="18"/>
      <w:szCs w:val="18"/>
    </w:rPr>
  </w:style>
  <w:style w:type="paragraph" w:styleId="a8">
    <w:name w:val="annotation text"/>
    <w:basedOn w:val="a"/>
    <w:link w:val="a9"/>
    <w:rsid w:val="00B83D0F"/>
    <w:pPr>
      <w:jc w:val="left"/>
    </w:pPr>
  </w:style>
  <w:style w:type="character" w:customStyle="1" w:styleId="a9">
    <w:name w:val="コメント文字列 (文字)"/>
    <w:basedOn w:val="a0"/>
    <w:link w:val="a8"/>
    <w:rsid w:val="00B83D0F"/>
    <w:rPr>
      <w:rFonts w:ascii="ＭＳ 明朝" w:hAnsi="ＭＳ 明朝"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rsid w:val="00B83D0F"/>
    <w:rPr>
      <w:b/>
      <w:bCs/>
    </w:rPr>
  </w:style>
  <w:style w:type="character" w:customStyle="1" w:styleId="ab">
    <w:name w:val="コメント内容 (文字)"/>
    <w:basedOn w:val="a9"/>
    <w:link w:val="aa"/>
    <w:rsid w:val="00B83D0F"/>
    <w:rPr>
      <w:rFonts w:ascii="ＭＳ 明朝" w:hAnsi="ＭＳ 明朝" w:cs="ＭＳ 明朝"/>
      <w:b/>
      <w:bCs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D95237"/>
    <w:rPr>
      <w:rFonts w:ascii="ＭＳ 明朝" w:hAnsi="ＭＳ 明朝" w:cs="ＭＳ 明朝"/>
      <w:color w:val="000000"/>
      <w:sz w:val="24"/>
      <w:szCs w:val="24"/>
    </w:rPr>
  </w:style>
  <w:style w:type="paragraph" w:styleId="ac">
    <w:name w:val="List Paragraph"/>
    <w:basedOn w:val="a"/>
    <w:qFormat/>
    <w:rsid w:val="00331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</Words>
  <Characters>833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2022-03-24T04:29:00Z</cp:lastPrinted>
  <dcterms:created xsi:type="dcterms:W3CDTF">2022-03-24T04:29:00Z</dcterms:created>
  <dcterms:modified xsi:type="dcterms:W3CDTF">2022-03-24T05:16:00Z</dcterms:modified>
</cp:coreProperties>
</file>