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08" w:rsidRDefault="00446708" w:rsidP="00446708">
      <w:pPr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 xml:space="preserve">　　　　　　　</w:t>
      </w:r>
    </w:p>
    <w:p w:rsidR="00446708" w:rsidRDefault="00446708" w:rsidP="00446708">
      <w:pPr>
        <w:rPr>
          <w:color w:val="auto"/>
        </w:rPr>
      </w:pPr>
      <w:r>
        <w:rPr>
          <w:rFonts w:hint="eastAsia"/>
          <w:color w:val="auto"/>
        </w:rPr>
        <w:t>（基本</w:t>
      </w:r>
      <w:r w:rsidRPr="00EA692E">
        <w:rPr>
          <w:rFonts w:hint="eastAsia"/>
          <w:color w:val="auto"/>
        </w:rPr>
        <w:t>事件</w:t>
      </w:r>
      <w:r>
        <w:rPr>
          <w:rFonts w:hint="eastAsia"/>
          <w:color w:val="auto"/>
        </w:rPr>
        <w:t xml:space="preserve">　令和　年（家）第　　　</w:t>
      </w:r>
      <w:r w:rsidRPr="00EA692E">
        <w:rPr>
          <w:rFonts w:hint="eastAsia"/>
          <w:color w:val="auto"/>
        </w:rPr>
        <w:t>号</w:t>
      </w:r>
      <w:r>
        <w:rPr>
          <w:rFonts w:hint="eastAsia"/>
          <w:color w:val="auto"/>
        </w:rPr>
        <w:t xml:space="preserve">　ご本人</w:t>
      </w:r>
      <w:r w:rsidRPr="00EA692E">
        <w:rPr>
          <w:rFonts w:hint="eastAsia"/>
          <w:color w:val="auto"/>
        </w:rPr>
        <w:t xml:space="preserve">　</w:t>
      </w:r>
      <w:r w:rsidR="0009274C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）</w:t>
      </w:r>
    </w:p>
    <w:p w:rsidR="00283E6A" w:rsidRPr="00446708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446708" w:rsidRDefault="00446708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062E92" w:rsidRDefault="00062E92" w:rsidP="00283E6A">
      <w:pPr>
        <w:adjustRightInd/>
        <w:spacing w:line="320" w:lineRule="exact"/>
        <w:rPr>
          <w:rFonts w:hAnsi="Times New Roman" w:cs="Times New Roman"/>
          <w:color w:val="auto"/>
        </w:rPr>
      </w:pPr>
      <w:bookmarkStart w:id="1" w:name="所属名（部）"/>
      <w:r>
        <w:rPr>
          <w:rFonts w:hint="eastAsia"/>
        </w:rPr>
        <w:t>那覇家庭裁判所</w:t>
      </w:r>
      <w:bookmarkEnd w:id="1"/>
      <w:r w:rsidR="00926EC7">
        <w:rPr>
          <w:rFonts w:hint="eastAsia"/>
        </w:rPr>
        <w:t>後見係</w:t>
      </w:r>
      <w:r>
        <w:rPr>
          <w:rFonts w:hAnsi="Times New Roman" w:cs="Times New Roman" w:hint="eastAsia"/>
          <w:color w:val="0070C0"/>
        </w:rPr>
        <w:t xml:space="preserve">　</w:t>
      </w:r>
      <w:r>
        <w:rPr>
          <w:rFonts w:hAnsi="Times New Roman" w:cs="Times New Roman" w:hint="eastAsia"/>
          <w:color w:val="auto"/>
        </w:rPr>
        <w:t>御中</w:t>
      </w: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jc w:val="center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36"/>
          <w:szCs w:val="36"/>
        </w:rPr>
        <w:t>後 見 事 務 報 告 書</w:t>
      </w:r>
      <w:r>
        <w:rPr>
          <w:rFonts w:hint="eastAsia"/>
          <w:color w:val="auto"/>
          <w:sz w:val="36"/>
          <w:szCs w:val="36"/>
        </w:rPr>
        <w:t>（成人終了用）</w:t>
      </w: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</w:t>
      </w:r>
      <w:r w:rsidR="00DF6FAA">
        <w:rPr>
          <w:rFonts w:hint="eastAsia"/>
          <w:color w:val="auto"/>
        </w:rPr>
        <w:t>令和</w:t>
      </w:r>
      <w:r w:rsidRPr="00711926">
        <w:rPr>
          <w:rFonts w:hint="eastAsia"/>
          <w:color w:val="auto"/>
        </w:rPr>
        <w:t xml:space="preserve">　　年　　月　　日</w:t>
      </w: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 </w:t>
      </w:r>
      <w:r w:rsidRPr="00711926">
        <w:rPr>
          <w:rFonts w:hint="eastAsia"/>
          <w:color w:val="auto"/>
          <w:u w:val="single" w:color="000000"/>
        </w:rPr>
        <w:t xml:space="preserve">報告者（未成年後見人）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711926">
        <w:rPr>
          <w:rFonts w:hint="eastAsia"/>
          <w:color w:val="auto"/>
          <w:u w:val="single" w:color="000000"/>
        </w:rPr>
        <w:t xml:space="preserve">　　　印</w:t>
      </w: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 xml:space="preserve">　　　　　　　 </w:t>
      </w:r>
      <w:r w:rsidRPr="00711926">
        <w:rPr>
          <w:rFonts w:hint="eastAsia"/>
          <w:color w:val="auto"/>
          <w:u w:val="single" w:color="000000"/>
        </w:rPr>
        <w:t xml:space="preserve">住所　　　　　　　　　　　　　　　　　℡　　（　　　）　　　</w:t>
      </w:r>
      <w:r>
        <w:rPr>
          <w:rFonts w:hint="eastAsia"/>
          <w:color w:val="auto"/>
          <w:u w:val="single" w:color="000000"/>
        </w:rPr>
        <w:t xml:space="preserve">　</w:t>
      </w:r>
    </w:p>
    <w:p w:rsidR="00283E6A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5310FC" w:rsidRPr="005310FC" w:rsidRDefault="005310FC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347BEE" w:rsidRPr="00286C4F" w:rsidRDefault="00347BEE" w:rsidP="00347BEE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</w:p>
    <w:p w:rsidR="00347BEE" w:rsidRPr="00347BEE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前回報告以降，本人の住所に変化はありましたか。</w:t>
      </w:r>
    </w:p>
    <w:p w:rsidR="00347BEE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変わらない。　　□　以下のとおり変わった。</w:t>
      </w:r>
    </w:p>
    <w:p w:rsidR="00347BEE" w:rsidRPr="00286C4F" w:rsidRDefault="00347BEE" w:rsidP="00347BEE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【住民票上の住所】</w:t>
      </w:r>
    </w:p>
    <w:p w:rsidR="00347BEE" w:rsidRPr="00286C4F" w:rsidRDefault="00347BEE" w:rsidP="00347BEE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47BEE" w:rsidRPr="00286C4F" w:rsidRDefault="00347BEE" w:rsidP="00347BEE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【実際に住んでいる場所】（ ※ 入院先，入所施設などを含む。）</w:t>
      </w:r>
    </w:p>
    <w:p w:rsidR="00347BEE" w:rsidRPr="00286C4F" w:rsidRDefault="00347BEE" w:rsidP="00347BEE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47BEE" w:rsidRPr="001F429B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前回報告以降，本人の健康状態や生活状況に変化はありましたか。</w:t>
      </w:r>
    </w:p>
    <w:p w:rsidR="00347BEE" w:rsidRPr="00286C4F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特にない。　　　□　以下のとおり変化があった。</w:t>
      </w:r>
    </w:p>
    <w:p w:rsidR="00347BEE" w:rsidRPr="00286C4F" w:rsidRDefault="00347BEE" w:rsidP="00347BEE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47BEE" w:rsidRPr="00286C4F" w:rsidRDefault="00347BEE" w:rsidP="00347BEE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47BEE" w:rsidRDefault="00347BEE" w:rsidP="00347BEE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47BEE" w:rsidRPr="00286C4F" w:rsidRDefault="00347BEE" w:rsidP="00347BEE">
      <w:pPr>
        <w:rPr>
          <w:sz w:val="20"/>
          <w:szCs w:val="20"/>
          <w:u w:val="single"/>
        </w:rPr>
      </w:pPr>
    </w:p>
    <w:p w:rsidR="00347BEE" w:rsidRPr="00286C4F" w:rsidRDefault="00347BEE" w:rsidP="00347BEE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本人の財産状況について　</w:t>
      </w: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前回報告以降，月々の定期収入と定期支出に変化はありましたか。</w:t>
      </w:r>
    </w:p>
    <w:p w:rsidR="00347BEE" w:rsidRPr="00286C4F" w:rsidRDefault="00347BEE" w:rsidP="00347BEE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特に変わらない。</w:t>
      </w:r>
    </w:p>
    <w:p w:rsidR="00347BEE" w:rsidRPr="00286C4F" w:rsidRDefault="00347BEE" w:rsidP="00347BEE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どちらかが変わった。もしくは両方とも変わった。</w:t>
      </w:r>
    </w:p>
    <w:p w:rsidR="00347BEE" w:rsidRPr="00286C4F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</w:t>
      </w:r>
      <w:r w:rsidRPr="00AF5442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347BEE" w:rsidTr="00AF0559">
        <w:trPr>
          <w:trHeight w:val="413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変わった理由・</w:t>
            </w:r>
          </w:p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変更後の金額（円）</w:t>
            </w:r>
          </w:p>
        </w:tc>
      </w:tr>
      <w:tr w:rsidR="00347BEE" w:rsidTr="00AF0559">
        <w:trPr>
          <w:trHeight w:val="617"/>
        </w:trPr>
        <w:tc>
          <w:tcPr>
            <w:tcW w:w="666" w:type="dxa"/>
          </w:tcPr>
          <w:p w:rsidR="00347BEE" w:rsidRDefault="00347BEE" w:rsidP="00347BEE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347BEE" w:rsidRDefault="00347BEE" w:rsidP="00AF0559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569"/>
        </w:trPr>
        <w:tc>
          <w:tcPr>
            <w:tcW w:w="666" w:type="dxa"/>
          </w:tcPr>
          <w:p w:rsidR="00347BEE" w:rsidRDefault="00347BEE" w:rsidP="00347BEE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347BEE" w:rsidRDefault="00347BEE" w:rsidP="00AF0559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347BEE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347BEE" w:rsidRPr="00286C4F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347BEE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Pr="00AF5442">
        <w:rPr>
          <w:rFonts w:ascii="ＭＳ ゴシック" w:eastAsia="ＭＳ ゴシック" w:hAnsi="ＭＳ ゴシック" w:hint="eastAsia"/>
          <w:sz w:val="20"/>
          <w:szCs w:val="20"/>
        </w:rPr>
        <w:t>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347BEE" w:rsidRPr="00AF1F5D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347BEE" w:rsidTr="00AF0559">
        <w:trPr>
          <w:trHeight w:val="413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347BEE" w:rsidRPr="00CC27DE" w:rsidRDefault="00347BEE" w:rsidP="00AF0559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347BEE" w:rsidRPr="00CC27DE" w:rsidRDefault="00347BEE" w:rsidP="00AF0559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347BEE" w:rsidRPr="00CC27DE" w:rsidRDefault="00347BEE" w:rsidP="00AF0559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347BEE" w:rsidTr="00AF0559">
        <w:trPr>
          <w:trHeight w:val="617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569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347BEE" w:rsidRPr="00CC27DE" w:rsidRDefault="00347BEE" w:rsidP="00347BE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47BEE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347BEE" w:rsidRPr="00286C4F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347BEE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Pr="00281E59">
        <w:rPr>
          <w:rFonts w:ascii="ＭＳ ゴシック" w:eastAsia="ＭＳ ゴシック" w:hAnsi="ＭＳ ゴシック" w:hint="eastAsia"/>
          <w:sz w:val="20"/>
          <w:szCs w:val="20"/>
        </w:rPr>
        <w:t>領収書等の裏付け資料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47BEE" w:rsidRPr="00AF1F5D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347BEE" w:rsidTr="00AF0559">
        <w:trPr>
          <w:trHeight w:val="413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347BEE" w:rsidRPr="00CC27DE" w:rsidRDefault="00347BEE" w:rsidP="00AF0559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347BEE" w:rsidRPr="00CC27DE" w:rsidRDefault="00347BEE" w:rsidP="00AF0559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347BEE" w:rsidRPr="00CC27DE" w:rsidRDefault="00347BEE" w:rsidP="00AF0559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347BEE" w:rsidTr="00AF0559">
        <w:trPr>
          <w:trHeight w:val="617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569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747"/>
        </w:trPr>
        <w:tc>
          <w:tcPr>
            <w:tcW w:w="666" w:type="dxa"/>
          </w:tcPr>
          <w:p w:rsidR="00347BEE" w:rsidRDefault="00347BEE" w:rsidP="00347BEE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</w:tr>
    </w:tbl>
    <w:p w:rsidR="00347BEE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347BEE" w:rsidRPr="00286C4F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はい。　　□　いいえ。</w:t>
      </w:r>
    </w:p>
    <w:p w:rsidR="00347BEE" w:rsidRPr="00286C4F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347BEE" w:rsidRPr="002D1964" w:rsidRDefault="00347BEE" w:rsidP="00347BEE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347BEE" w:rsidTr="00AF0559">
        <w:trPr>
          <w:trHeight w:val="413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347BEE" w:rsidRPr="00CC27DE" w:rsidRDefault="00347BEE" w:rsidP="00AF0559">
            <w:pPr>
              <w:ind w:firstLineChars="100" w:firstLine="240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347BEE" w:rsidRPr="008E5E1B" w:rsidRDefault="00347BEE" w:rsidP="00AF0559">
            <w:pPr>
              <w:widowControl/>
              <w:ind w:firstLineChars="100" w:firstLine="240"/>
              <w:jc w:val="left"/>
            </w:pPr>
            <w:r w:rsidRPr="008E5E1B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入金されていない理由</w:t>
            </w:r>
          </w:p>
        </w:tc>
      </w:tr>
      <w:tr w:rsidR="00347BEE" w:rsidTr="00AF0559">
        <w:trPr>
          <w:trHeight w:val="617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569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747"/>
        </w:trPr>
        <w:tc>
          <w:tcPr>
            <w:tcW w:w="666" w:type="dxa"/>
          </w:tcPr>
          <w:p w:rsidR="00347BEE" w:rsidRDefault="00347BEE" w:rsidP="00347BEE">
            <w:pPr>
              <w:numPr>
                <w:ilvl w:val="0"/>
                <w:numId w:val="3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</w:tr>
    </w:tbl>
    <w:p w:rsidR="00347BEE" w:rsidRPr="002D1964" w:rsidRDefault="00347BEE" w:rsidP="00347BEE">
      <w:pPr>
        <w:rPr>
          <w:sz w:val="20"/>
          <w:szCs w:val="20"/>
          <w:u w:val="single"/>
        </w:rPr>
      </w:pPr>
    </w:p>
    <w:p w:rsidR="00347BEE" w:rsidRPr="002D1964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347BEE" w:rsidRDefault="00347BEE" w:rsidP="00347BEE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347BEE" w:rsidRPr="00286C4F" w:rsidRDefault="00347BEE" w:rsidP="00347BE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（本人の親族，後見人自身を含みます。）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347BEE" w:rsidRPr="00286C4F" w:rsidRDefault="00347BEE" w:rsidP="00347BEE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347BEE" w:rsidRPr="0069009C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</w:t>
      </w:r>
      <w:r w:rsidRPr="00281E59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347BEE" w:rsidTr="00AF0559">
        <w:trPr>
          <w:trHeight w:val="413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347BEE" w:rsidRPr="00CC27DE" w:rsidRDefault="00347BEE" w:rsidP="00AF0559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347BEE" w:rsidRPr="00CC27DE" w:rsidRDefault="00347BEE" w:rsidP="00AF0559">
            <w:pPr>
              <w:widowControl/>
              <w:jc w:val="left"/>
            </w:pPr>
            <w:r>
              <w:rPr>
                <w:rFonts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347BEE" w:rsidRPr="00CC27DE" w:rsidRDefault="00347BEE" w:rsidP="00AF0559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支出した目的</w:t>
            </w:r>
          </w:p>
        </w:tc>
      </w:tr>
      <w:tr w:rsidR="00347BEE" w:rsidTr="00AF0559">
        <w:trPr>
          <w:trHeight w:val="617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BEE" w:rsidRDefault="00347BEE" w:rsidP="00AF0559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569"/>
        </w:trPr>
        <w:tc>
          <w:tcPr>
            <w:tcW w:w="666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347BEE" w:rsidRDefault="00347BEE" w:rsidP="00AF055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7BEE" w:rsidRPr="00092954" w:rsidRDefault="00347BEE" w:rsidP="00AF0559">
            <w:pPr>
              <w:rPr>
                <w:sz w:val="16"/>
                <w:szCs w:val="16"/>
              </w:rPr>
            </w:pPr>
          </w:p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347BEE" w:rsidRDefault="00347BEE" w:rsidP="00AF055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47BEE" w:rsidTr="00AF0559">
        <w:trPr>
          <w:trHeight w:val="747"/>
        </w:trPr>
        <w:tc>
          <w:tcPr>
            <w:tcW w:w="666" w:type="dxa"/>
          </w:tcPr>
          <w:p w:rsidR="00347BEE" w:rsidRDefault="00347BEE" w:rsidP="00347BEE">
            <w:pPr>
              <w:numPr>
                <w:ilvl w:val="0"/>
                <w:numId w:val="4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347BEE" w:rsidRDefault="00347BEE" w:rsidP="00AF0559">
            <w:pPr>
              <w:rPr>
                <w:sz w:val="20"/>
                <w:szCs w:val="20"/>
              </w:rPr>
            </w:pPr>
          </w:p>
        </w:tc>
      </w:tr>
    </w:tbl>
    <w:p w:rsidR="00347BEE" w:rsidRPr="0069009C" w:rsidRDefault="00347BEE" w:rsidP="00347BEE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347BEE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</w:p>
    <w:p w:rsidR="00347BEE" w:rsidRPr="00286C4F" w:rsidRDefault="00347BEE" w:rsidP="00347BE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347BEE" w:rsidRPr="00286C4F" w:rsidRDefault="00347BEE" w:rsidP="00347BEE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347BEE" w:rsidRPr="00286C4F" w:rsidRDefault="00347BEE" w:rsidP="00347BEE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47BEE" w:rsidRDefault="00347BEE" w:rsidP="00347BEE">
      <w:pPr>
        <w:ind w:left="200" w:hangingChars="100" w:hanging="2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47BEE" w:rsidRPr="00CE3124" w:rsidRDefault="00347BEE" w:rsidP="00347B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47BEE" w:rsidRPr="00CE3124" w:rsidRDefault="00347BEE" w:rsidP="00347BEE">
      <w:pPr>
        <w:ind w:left="200" w:hangingChars="100" w:hanging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47BEE" w:rsidRPr="00003652" w:rsidRDefault="00347BEE" w:rsidP="00347BEE">
      <w:pPr>
        <w:spacing w:line="120" w:lineRule="atLeast"/>
        <w:jc w:val="left"/>
        <w:rPr>
          <w:sz w:val="16"/>
          <w:szCs w:val="16"/>
        </w:rPr>
      </w:pPr>
    </w:p>
    <w:p w:rsidR="00283E6A" w:rsidRPr="00347BEE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347BEE" w:rsidRDefault="00347BEE">
      <w:pPr>
        <w:widowControl/>
        <w:overflowPunct/>
        <w:adjustRightInd/>
        <w:jc w:val="left"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br w:type="page"/>
      </w:r>
    </w:p>
    <w:p w:rsidR="00446708" w:rsidRDefault="00446708" w:rsidP="00446708">
      <w:pPr>
        <w:rPr>
          <w:color w:val="auto"/>
        </w:rPr>
      </w:pPr>
      <w:r>
        <w:rPr>
          <w:rFonts w:hint="eastAsia"/>
          <w:color w:val="auto"/>
        </w:rPr>
        <w:lastRenderedPageBreak/>
        <w:t xml:space="preserve">　　　　　　　</w:t>
      </w:r>
    </w:p>
    <w:p w:rsidR="00446708" w:rsidRDefault="00446708" w:rsidP="00446708">
      <w:pPr>
        <w:rPr>
          <w:color w:val="auto"/>
        </w:rPr>
      </w:pPr>
      <w:r>
        <w:rPr>
          <w:rFonts w:hint="eastAsia"/>
          <w:color w:val="auto"/>
        </w:rPr>
        <w:t>（基本</w:t>
      </w:r>
      <w:r w:rsidRPr="00EA692E">
        <w:rPr>
          <w:rFonts w:hint="eastAsia"/>
          <w:color w:val="auto"/>
        </w:rPr>
        <w:t>事件</w:t>
      </w:r>
      <w:r>
        <w:rPr>
          <w:rFonts w:hint="eastAsia"/>
          <w:color w:val="auto"/>
        </w:rPr>
        <w:t xml:space="preserve">　令和　年（家）第　　　</w:t>
      </w:r>
      <w:r w:rsidRPr="00EA692E">
        <w:rPr>
          <w:rFonts w:hint="eastAsia"/>
          <w:color w:val="auto"/>
        </w:rPr>
        <w:t>号</w:t>
      </w:r>
      <w:r>
        <w:rPr>
          <w:rFonts w:hint="eastAsia"/>
          <w:color w:val="auto"/>
        </w:rPr>
        <w:t xml:space="preserve">　ご本人</w:t>
      </w:r>
      <w:r w:rsidRPr="00EA692E">
        <w:rPr>
          <w:rFonts w:hint="eastAsia"/>
          <w:color w:val="auto"/>
        </w:rPr>
        <w:t xml:space="preserve">　</w:t>
      </w:r>
      <w:r w:rsidR="0009274C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）</w:t>
      </w:r>
    </w:p>
    <w:p w:rsidR="00283E6A" w:rsidRPr="00446708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790051" w:rsidP="00790051">
      <w:pPr>
        <w:tabs>
          <w:tab w:val="left" w:pos="6720"/>
        </w:tabs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ab/>
      </w:r>
    </w:p>
    <w:p w:rsidR="00283E6A" w:rsidRDefault="00283E6A" w:rsidP="00283E6A">
      <w:pPr>
        <w:adjustRightInd/>
        <w:spacing w:line="520" w:lineRule="exact"/>
        <w:jc w:val="center"/>
        <w:rPr>
          <w:color w:val="auto"/>
          <w:sz w:val="34"/>
          <w:szCs w:val="34"/>
        </w:rPr>
      </w:pPr>
      <w:r w:rsidRPr="00711926">
        <w:rPr>
          <w:rFonts w:hint="eastAsia"/>
          <w:color w:val="auto"/>
          <w:sz w:val="34"/>
          <w:szCs w:val="34"/>
        </w:rPr>
        <w:t>財　産　目　録</w:t>
      </w:r>
      <w:r>
        <w:rPr>
          <w:rFonts w:hint="eastAsia"/>
          <w:color w:val="auto"/>
          <w:sz w:val="34"/>
          <w:szCs w:val="34"/>
        </w:rPr>
        <w:t>（成人終了用）</w:t>
      </w:r>
    </w:p>
    <w:p w:rsidR="00283E6A" w:rsidRPr="00711926" w:rsidRDefault="00283E6A" w:rsidP="00283E6A">
      <w:pPr>
        <w:adjustRightInd/>
        <w:spacing w:line="520" w:lineRule="exact"/>
        <w:jc w:val="righ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  <w:sz w:val="34"/>
          <w:szCs w:val="34"/>
        </w:rPr>
        <w:t xml:space="preserve"> 　　 </w:t>
      </w:r>
      <w:r w:rsidR="00DF6FAA">
        <w:rPr>
          <w:rFonts w:hint="eastAsia"/>
          <w:color w:val="auto"/>
        </w:rPr>
        <w:t>令和</w:t>
      </w:r>
      <w:r w:rsidRPr="00711926">
        <w:rPr>
          <w:rFonts w:hint="eastAsia"/>
          <w:color w:val="auto"/>
        </w:rPr>
        <w:t xml:space="preserve">　　年　　月　　日</w:t>
      </w:r>
    </w:p>
    <w:p w:rsidR="00283E6A" w:rsidRDefault="00283E6A" w:rsidP="00283E6A">
      <w:pPr>
        <w:adjustRightInd/>
        <w:spacing w:line="400" w:lineRule="exact"/>
        <w:rPr>
          <w:color w:val="auto"/>
          <w:sz w:val="18"/>
          <w:szCs w:val="18"/>
          <w:u w:val="single" w:color="000000"/>
        </w:rPr>
      </w:pPr>
      <w:r w:rsidRPr="00711926">
        <w:rPr>
          <w:rFonts w:hint="eastAsia"/>
          <w:color w:val="auto"/>
          <w:sz w:val="18"/>
          <w:szCs w:val="18"/>
        </w:rPr>
        <w:t xml:space="preserve">以下の財産を，未成年者に引き継ぎました。　　　　　　　　　　 　　　　　</w:t>
      </w:r>
      <w:r w:rsidRPr="00886818">
        <w:rPr>
          <w:rFonts w:hint="eastAsia"/>
          <w:b/>
          <w:color w:val="auto"/>
          <w:sz w:val="18"/>
          <w:szCs w:val="18"/>
          <w:u w:val="single" w:color="000000"/>
        </w:rPr>
        <w:t>未成年後見人　　　　　　　　　印</w:t>
      </w:r>
    </w:p>
    <w:p w:rsidR="00283E6A" w:rsidRPr="00711926" w:rsidRDefault="00283E6A" w:rsidP="00283E6A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400" w:lineRule="exact"/>
        <w:rPr>
          <w:color w:val="auto"/>
          <w:sz w:val="18"/>
          <w:szCs w:val="18"/>
          <w:u w:val="single" w:color="000000"/>
        </w:rPr>
      </w:pPr>
      <w:r w:rsidRPr="00711926">
        <w:rPr>
          <w:rFonts w:hint="eastAsia"/>
          <w:color w:val="auto"/>
          <w:sz w:val="18"/>
          <w:szCs w:val="18"/>
        </w:rPr>
        <w:t xml:space="preserve">以下の財産につき，その内容を確認の上，未成年後見人から引き継ぎました。 </w:t>
      </w:r>
      <w:r w:rsidRPr="00886818">
        <w:rPr>
          <w:rFonts w:hint="eastAsia"/>
          <w:b/>
          <w:color w:val="auto"/>
          <w:sz w:val="18"/>
          <w:szCs w:val="18"/>
          <w:u w:val="single" w:color="000000"/>
        </w:rPr>
        <w:t>未成年者　　　　　　　　　　　印</w:t>
      </w:r>
    </w:p>
    <w:p w:rsidR="00283E6A" w:rsidRPr="00711926" w:rsidRDefault="00283E6A" w:rsidP="00283E6A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9"/>
        <w:gridCol w:w="2158"/>
        <w:gridCol w:w="1919"/>
        <w:gridCol w:w="2159"/>
      </w:tblGrid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color w:val="auto"/>
        </w:rPr>
      </w:pPr>
      <w:r w:rsidRPr="00711926"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039"/>
        <w:gridCol w:w="659"/>
        <w:gridCol w:w="1739"/>
        <w:gridCol w:w="2039"/>
        <w:gridCol w:w="2279"/>
      </w:tblGrid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>※ 通帳の写し(名義人が分かる部分及び記載されている</w:t>
            </w:r>
          </w:p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159"/>
        <w:gridCol w:w="2038"/>
        <w:gridCol w:w="2039"/>
        <w:gridCol w:w="2519"/>
      </w:tblGrid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19"/>
        <w:gridCol w:w="2159"/>
        <w:gridCol w:w="2038"/>
        <w:gridCol w:w="2639"/>
      </w:tblGrid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283E6A" w:rsidRPr="00711926" w:rsidRDefault="00283E6A" w:rsidP="00283E6A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078"/>
        <w:gridCol w:w="2038"/>
        <w:gridCol w:w="2639"/>
      </w:tblGrid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6D3678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83E6A" w:rsidRPr="00711926" w:rsidTr="00CD38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A" w:rsidRPr="00711926" w:rsidRDefault="00283E6A" w:rsidP="00CD380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83E6A" w:rsidRDefault="00283E6A" w:rsidP="00283E6A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lastRenderedPageBreak/>
        <w:t>コピーの取り方</w:t>
      </w:r>
    </w:p>
    <w:p w:rsidR="00283E6A" w:rsidRDefault="00283E6A" w:rsidP="00283E6A">
      <w:pPr>
        <w:adjustRightInd/>
        <w:spacing w:line="240" w:lineRule="exact"/>
        <w:ind w:left="230" w:hangingChars="100" w:hanging="230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１　用紙はＡ４判に（今お読みいただいている用紙のサイズです）。どうしても入りきらないときは，Ａ３判に。Ａ３用紙が利用できないときはＢ４でも可。</w:t>
      </w: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ind w:left="230" w:hangingChars="100" w:hanging="23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　裁判所の記録は「Ａ４判縦，横書き」ですので，書類は基本的に「Ａ４判縦，左とじ」でとじていきます。したがってコピーをしていただく際は，Ａ４用紙を縦にしたとき，その左側に２センチ程度の空白（とじしろ）ができるようにしてください。</w:t>
      </w:r>
    </w:p>
    <w:p w:rsidR="00283E6A" w:rsidRDefault="00283E6A" w:rsidP="00283E6A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jc w:val="lef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Ａ４判</w:t>
      </w:r>
      <w:r>
        <w:rPr>
          <w:rFonts w:hint="eastAsia"/>
          <w:color w:val="auto"/>
          <w:sz w:val="23"/>
          <w:szCs w:val="23"/>
        </w:rPr>
        <w:t xml:space="preserve">　　　　　　　　　　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　　 　</w:t>
      </w:r>
      <w:r>
        <w:rPr>
          <w:rFonts w:hint="eastAsia"/>
          <w:color w:val="auto"/>
        </w:rPr>
        <w:t>Ａ３判</w:t>
      </w:r>
    </w:p>
    <w:p w:rsidR="00283E6A" w:rsidRDefault="00283E6A" w:rsidP="00283E6A">
      <w:pPr>
        <w:adjustRightInd/>
        <w:spacing w:line="240" w:lineRule="exact"/>
        <w:ind w:firstLineChars="217" w:firstLine="434"/>
        <w:jc w:val="left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←→　　　　　　　　　　　　　　　　 ←→</w:t>
      </w:r>
    </w:p>
    <w:p w:rsidR="00283E6A" w:rsidRDefault="00935E18" w:rsidP="00283E6A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  <w:r w:rsidRPr="000C29A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24765</wp:posOffset>
                </wp:positionV>
                <wp:extent cx="2519680" cy="1422400"/>
                <wp:effectExtent l="0" t="0" r="0" b="0"/>
                <wp:wrapSquare wrapText="bothSides"/>
                <wp:docPr id="6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422400"/>
                          <a:chOff x="5670" y="3869"/>
                          <a:chExt cx="3968" cy="2240"/>
                        </a:xfrm>
                      </wpg:grpSpPr>
                      <wps:wsp>
                        <wps:cNvPr id="6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3869"/>
                            <a:ext cx="3918" cy="2240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3886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997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165" y="3916"/>
                            <a:ext cx="0" cy="21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5371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Text Box 193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3961"/>
                            <a:ext cx="3233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1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ind w:right="508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285" y="413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273" y="437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285" y="461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300" y="485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312" y="509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285" y="533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285" y="557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300" y="5812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01.5pt;margin-top:1.95pt;width:198.4pt;height:112pt;z-index:251657216" coordorigin="5670,3869" coordsize="396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7" type="#_x0000_t202" style="position:absolute;left:5720;top:3869;width:391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iAsEA&#10;AADbAAAADwAAAGRycy9kb3ducmV2LnhtbESPzYrCMBSF9wO+Q7iCuzG1QtFqFBEGdCVTRbeX5tqW&#10;NjclyWh9ezMwMMvD+fk46+1gOvEg5xvLCmbTBARxaXXDlYLL+etzAcIHZI2dZVLwIg/bzehjjbm2&#10;T/6mRxEqEUfY56igDqHPpfRlTQb91PbE0btbZzBE6SqpHT7juOlkmiSZNNhwJNTY076msi1+TOQ6&#10;bOenst1V2b0rjuk5PS5uV6Um42G3AhFoCP/hv/ZBK8iW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4gLBAAAA2wAAAA8AAAAAAAAAAAAAAAAAmAIAAGRycy9kb3du&#10;cmV2LnhtbFBLBQYAAAAABAAEAPUAAACGAwAAAAA=&#10;" filled="f" strokeweight=".5mm">
                  <v:textbox inset="2mm,0,0,0">
                    <w:txbxContent>
                      <w:p w:rsidR="00283E6A" w:rsidRDefault="00283E6A" w:rsidP="00283E6A">
                        <w:pPr>
                          <w:adjustRightInd/>
                          <w:spacing w:line="242" w:lineRule="exac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</w:txbxContent>
                  </v:textbox>
                </v:shape>
                <v:shape id="Text Box 189" o:spid="_x0000_s1028" type="#_x0000_t202" style="position:absolute;left:5715;top:3886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waM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BowgAAANsAAAAPAAAAAAAAAAAAAAAAAJgCAABkcnMvZG93&#10;bnJldi54bWxQSwUGAAAAAAQABAD1AAAAhw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190" o:spid="_x0000_s1029" type="#_x0000_t202" style="position:absolute;left:5670;top:399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8UA&#10;AADbAAAADwAAAGRycy9kb3ducmV2LnhtbESPT2vCQBTE74LfYXmCN91YaCzRVaLQKr34pyIeX7Ov&#10;STD7NmRXTfvpu4LgcZiZ3zDTeWsqcaXGlZYVjIYRCOLM6pJzBYev98EbCOeRNVaWScEvOZjPup0p&#10;JtreeEfXvc9FgLBLUEHhfZ1I6bKCDLqhrYmD92Mbgz7IJpe6wVuAm0q+RFEsDZYcFgqsaVlQdt5f&#10;jIK/0qWr7Wbhvxevp49o+xm7Yxor1e+16QSEp9Y/w4/2WisYj+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XzxQAAANsAAAAPAAAAAAAAAAAAAAAAAJgCAABkcnMv&#10;ZG93bnJldi54bWxQSwUGAAAAAAQABAD1AAAAig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283E6A" w:rsidRDefault="00283E6A" w:rsidP="00283E6A"/>
                    </w:txbxContent>
                  </v:textbox>
                </v:shape>
                <v:line id="Line 191" o:spid="_x0000_s1030" style="position:absolute;visibility:visible;mso-wrap-style:square" from="6165,3916" to="6165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iUb8AAADbAAAADwAAAGRycy9kb3ducmV2LnhtbESPzYrCMBSF98K8Q7gD7jQdFyodo4gw&#10;OLuhKri9NneaanNTkmjr2xtBcHk4Px9nseptI27kQ+1Ywdc4A0FcOl1zpeCw/xnNQYSIrLFxTAru&#10;FGC1/BgsMNeu44Juu1iJNMIhRwUmxjaXMpSGLIaxa4mT9++8xZikr6T22KVx28hJlk2lxZoTwWBL&#10;G0PlZXe1iVvQ9uz9tOs5lKe/M60Lc+yUGn72628Qkfr4Dr/av1rBbALP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yiUb8AAADbAAAADwAAAAAAAAAAAAAAAACh&#10;AgAAZHJzL2Rvd25yZXYueG1sUEsFBgAAAAAEAAQA+QAAAI0DAAAAAA==&#10;" strokeweight="1pt">
                  <v:stroke dashstyle="dash"/>
                </v:line>
                <v:shape id="Text Box 192" o:spid="_x0000_s1031" type="#_x0000_t202" style="position:absolute;left:5673;top:53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uH8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G4fxQAAANsAAAAPAAAAAAAAAAAAAAAAAJgCAABkcnMv&#10;ZG93bnJldi54bWxQSwUGAAAAAAQABAD1AAAAig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283E6A" w:rsidRDefault="00283E6A" w:rsidP="00283E6A"/>
                    </w:txbxContent>
                  </v:textbox>
                </v:shape>
                <v:shape id="Text Box 193" o:spid="_x0000_s1032" type="#_x0000_t202" alt="&#10;" style="position:absolute;left:6286;top:3961;width:3233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qScMA&#10;AADbAAAADwAAAGRycy9kb3ducmV2LnhtbESPzWrDMBCE74G8g9hCboncEtLgRjGOobQ55oeeF2tr&#10;u7FWxlJtpU8fBQI9DjPzDbPJgmnFQL1rLCt4XiQgiEurG64UnE/v8zUI55E1tpZJwZUcZNvpZIOp&#10;tiMfaDj6SkQIuxQV1N53qZSurMmgW9iOOHrftjfoo+wrqXscI9y08iVJVtJgw3Ghxo6KmsrL8dco&#10;2H/R9WON7aErfi7jX6h2+1wHpWZPIX8D4Sn4//Cj/akVvC7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/qScMAAADbAAAADwAAAAAAAAAAAAAAAACYAgAAZHJzL2Rv&#10;d25yZXYueG1sUEsFBgAAAAAEAAQA9QAAAIgDAAAAAA==&#10;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1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ind w:right="508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</w:pPr>
                      </w:p>
                    </w:txbxContent>
                  </v:textbox>
                </v:shape>
                <v:line id="Line 194" o:spid="_x0000_s1033" style="position:absolute;visibility:visible;mso-wrap-style:square" from="6285,4132" to="9516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QWc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0gnsD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SQWcIAAADbAAAADwAAAAAAAAAAAAAA&#10;AAChAgAAZHJzL2Rvd25yZXYueG1sUEsFBgAAAAAEAAQA+QAAAJADAAAAAA==&#10;" strokeweight=".5pt">
                  <v:stroke dashstyle="dash"/>
                </v:line>
                <v:line id="Line 195" o:spid="_x0000_s1034" style="position:absolute;visibility:visible;mso-wrap-style:square" from="6273,4372" to="9504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OLs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0gnsL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YOLsIAAADbAAAADwAAAAAAAAAAAAAA&#10;AAChAgAAZHJzL2Rvd25yZXYueG1sUEsFBgAAAAAEAAQA+QAAAJADAAAAAA==&#10;" strokeweight=".5pt">
                  <v:stroke dashstyle="dash"/>
                </v:line>
                <v:line id="Line 196" o:spid="_x0000_s1035" style="position:absolute;visibility:visible;mso-wrap-style:square" from="6285,4612" to="9516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rtcIAAADb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ju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qrtcIAAADbAAAADwAAAAAAAAAAAAAA&#10;AAChAgAAZHJzL2Rvd25yZXYueG1sUEsFBgAAAAAEAAQA+QAAAJADAAAAAA==&#10;" strokeweight=".5pt">
                  <v:stroke dashstyle="dash"/>
                </v:line>
                <v:line id="Line 197" o:spid="_x0000_s1036" style="position:absolute;visibility:visible;mso-wrap-style:square" from="6300,4852" to="953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U/x8AAAADbAAAADwAAAGRycy9kb3ducmV2LnhtbERPy4rCMBTdC/5DuMJsxKYOjJXaKCoI&#10;MwvFF64vzbUtNjelibXz92YxMMvDeWer3tSio9ZVlhVMoxgEcW51xYWC62U3mYNwHlljbZkU/JKD&#10;1XI4yDDV9sUn6s6+ECGEXYoKSu+bVEqXl2TQRbYhDtzdtgZ9gG0hdYuvEG5q+RnHM2mw4tBQYkPb&#10;kvLH+WkUMI1vxb7mxsR98rM53mTydeiU+hj16wUIT73/F/+5v7WCJIwNX8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FP8fAAAAA2wAAAA8AAAAAAAAAAAAAAAAA&#10;oQIAAGRycy9kb3ducmV2LnhtbFBLBQYAAAAABAAEAPkAAACOAwAAAAA=&#10;" strokeweight=".5pt">
                  <v:stroke dashstyle="dash"/>
                </v:line>
                <v:line id="Line 198" o:spid="_x0000_s1037" style="position:absolute;visibility:visible;mso-wrap-style:square" from="6312,5092" to="9543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aXMMAAADbAAAADwAAAGRycy9kb3ducmV2LnhtbESPT4vCMBTE7wt+h/AEL4umClqtRnEX&#10;FvSg+A/Pj+bZFpuX0mRr/fZGWNjjMDO/YRar1pSiodoVlhUMBxEI4tTqgjMFl/NPfwrCeWSNpWVS&#10;8CQHq2XnY4GJtg8+UnPymQgQdgkqyL2vEildmpNBN7AVcfButjbog6wzqWt8BLgp5SiKJtJgwWEh&#10;x4q+c0rvp1+jgOnzmu1KrkzUxtuvw1XG432jVK/brucgPLX+P/zX3mgF8Qz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mlzDAAAA2wAAAA8AAAAAAAAAAAAA&#10;AAAAoQIAAGRycy9kb3ducmV2LnhtbFBLBQYAAAAABAAEAPkAAACRAwAAAAA=&#10;" strokeweight=".5pt">
                  <v:stroke dashstyle="dash"/>
                </v:line>
                <v:line id="Line 199" o:spid="_x0000_s1038" style="position:absolute;visibility:visible;mso-wrap-style:square" from="6285,5332" to="9516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5sAAAADbAAAADwAAAGRycy9kb3ducmV2LnhtbERPy4rCMBTdC/5DuIIbsanCWOkYRQXB&#10;WSg+hq4vzZ22THNTmljr35vFwCwP573a9KYWHbWusqxgFsUgiHOrKy4UfN8P0yUI55E11pZJwYsc&#10;bNbDwQpTbZ98pe7mCxFC2KWooPS+SaV0eUkGXWQb4sD92NagD7AtpG7xGcJNLedxvJAGKw4NJTa0&#10;Lyn/vT2MAqZJVpxqbkzcJ1+7SyaTj3On1HjUbz9BeOr9v/jPfdQKlmF9+BJ+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mQ+bAAAAA2wAAAA8AAAAAAAAAAAAAAAAA&#10;oQIAAGRycy9kb3ducmV2LnhtbFBLBQYAAAAABAAEAPkAAACOAwAAAAA=&#10;" strokeweight=".5pt">
                  <v:stroke dashstyle="dash"/>
                </v:line>
                <v:line id="Line 200" o:spid="_x0000_s1039" style="position:absolute;visibility:visible;mso-wrap-style:square" from="6285,5572" to="9516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mfcMAAADbAAAADwAAAGRycy9kb3ducmV2LnhtbESPT4vCMBTE74LfITxhL4tNFVylNooK&#10;wu5hxX94fjTPtti8lCbW7rc3C4LHYWZ+w6TLzlSipcaVlhWMohgEcWZ1ybmC82k7nIFwHlljZZkU&#10;/JGD5aLfSzHR9sEHao8+FwHCLkEFhfd1IqXLCjLoIlsTB+9qG4M+yCaXusFHgJtKjuP4SxosOSwU&#10;WNOmoOx2vBsFTJ+X/Lfi2sTd9Ge9v8jpZNcq9THoVnMQnjr/Dr/a31rBbAT/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q5n3DAAAA2wAAAA8AAAAAAAAAAAAA&#10;AAAAoQIAAGRycy9kb3ducmV2LnhtbFBLBQYAAAAABAAEAPkAAACRAwAAAAA=&#10;" strokeweight=".5pt">
                  <v:stroke dashstyle="dash"/>
                </v:line>
                <v:line id="Line 201" o:spid="_x0000_s1040" style="position:absolute;visibility:visible;mso-wrap-style:square" from="6300,5812" to="9531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CsMAAADbAAAADwAAAGRycy9kb3ducmV2LnhtbESPT4vCMBTE74LfITzBi9hUYVVqo6gg&#10;uIdd/IfnR/Nsi81LaWLtfvvNwoLHYWZ+w6TrzlSipcaVlhVMohgEcWZ1ybmC62U/XoBwHlljZZkU&#10;/JCD9arfSzHR9sUnas8+FwHCLkEFhfd1IqXLCjLoIlsTB+9uG4M+yCaXusFXgJtKTuN4Jg2WHBYK&#10;rGlXUPY4P40CptEt/6q4NnE3/9web3L+8d0qNRx0myUIT51/h//bB61gMYW/L+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4eArDAAAA2wAAAA8AAAAAAAAAAAAA&#10;AAAAoQIAAGRycy9kb3ducmV2LnhtbFBLBQYAAAAABAAEAPkAAACRAwAAAAA=&#10;" strokeweight=".5pt">
                  <v:stroke dashstyle="dash"/>
                </v:line>
                <w10:wrap type="square"/>
              </v:group>
            </w:pict>
          </mc:Fallback>
        </mc:AlternateContent>
      </w:r>
      <w:r w:rsidRPr="000C29AB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24765</wp:posOffset>
                </wp:positionV>
                <wp:extent cx="1299210" cy="1422400"/>
                <wp:effectExtent l="0" t="0" r="0" b="0"/>
                <wp:wrapSquare wrapText="bothSides"/>
                <wp:docPr id="5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422400"/>
                          <a:chOff x="2016" y="3869"/>
                          <a:chExt cx="2046" cy="2240"/>
                        </a:xfrm>
                      </wpg:grpSpPr>
                      <wps:wsp>
                        <wps:cNvPr id="5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054" y="3869"/>
                            <a:ext cx="2008" cy="2240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/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3889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175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3930"/>
                            <a:ext cx="1361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1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ind w:right="508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  <w:sz w:val="23"/>
                                  <w:szCs w:val="23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30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3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496" y="3902"/>
                            <a:ext cx="0" cy="21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979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631" y="412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631" y="438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616" y="462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616" y="48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616" y="508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380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616" y="532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616" y="556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616" y="580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41" style="position:absolute;margin-left:18.8pt;margin-top:1.95pt;width:102.3pt;height:112pt;z-index:251656192" coordorigin="2016,3869" coordsize="2046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">
                <v:shape id="Text Box 173" o:spid="_x0000_s1042" type="#_x0000_t202" style="position:absolute;left:2054;top:3869;width:200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HIcMA&#10;AADbAAAADwAAAGRycy9kb3ducmV2LnhtbESPzWrDMBCE74W8g9hAb40cpzXBiRJCoBCfSu3SXBdr&#10;YxtbKyOpsfv2VaHQ4zA/H7M/zmYQd3K+s6xgvUpAENdWd9wo+Khen7YgfEDWOFgmBd/k4XhYPOwx&#10;13bid7qXoRFxhH2OCtoQxlxKX7dk0K/sSBy9m3UGQ5SukdrhFMfNINMkyaTBjiOhxZHOLdV9+WUi&#10;12G/eav7U5PdhrJIq7TYXj+VelzOpx2IQHP4D/+1L1rByzP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HIcMAAADbAAAADwAAAAAAAAAAAAAAAACYAgAAZHJzL2Rv&#10;d25yZXYueG1sUEsFBgAAAAAEAAQA9QAAAIgDAAAAAA==&#10;" filled="f" strokeweight=".5mm">
                  <v:textbox inset="2mm,0,0,0">
                    <w:txbxContent>
                      <w:p w:rsidR="00283E6A" w:rsidRDefault="00283E6A" w:rsidP="00283E6A"/>
                    </w:txbxContent>
                  </v:textbox>
                </v:shape>
                <v:shape id="Text Box 174" o:spid="_x0000_s1043" type="#_x0000_t202" style="position:absolute;left:2046;top:3889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175" o:spid="_x0000_s1044" type="#_x0000_t202" alt="&#10;" style="position:absolute;left:2553;top:3930;width:136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NxcMA&#10;AADbAAAADwAAAGRycy9kb3ducmV2LnhtbESPwWrDMBBE74X+g9hAb42cQkNwI5vEUBIfk5aeF2tr&#10;O7FWxlJtOV8fFQo9DjPzhtnmwXRipMG1lhWslgkI4srqlmsFnx/vzxsQziNr7CyTgpkc5NnjwxZT&#10;bSc+0Xj2tYgQdikqaLzvUyld1ZBBt7Q9cfS+7WDQRznUUg84Rbjp5EuSrKXBluNCgz0VDVXX849R&#10;UH7RfNhgd+qLy3W6hXpf7nRQ6mkRdm8gPAX/H/5rH7WC1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NxcMAAADbAAAADwAAAAAAAAAAAAAAAACYAgAAZHJzL2Rv&#10;d25yZXYueG1sUEsFBgAAAAAEAAQA9QAAAIgDAAAAAA==&#10;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1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ind w:right="508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  <w:sz w:val="23"/>
                            <w:szCs w:val="23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30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</w:pPr>
                      </w:p>
                      <w:p w:rsidR="00283E6A" w:rsidRDefault="00283E6A" w:rsidP="00283E6A">
                        <w:pPr>
                          <w:spacing w:line="230" w:lineRule="exact"/>
                        </w:pPr>
                      </w:p>
                    </w:txbxContent>
                  </v:textbox>
                </v:shape>
                <v:line id="Line 176" o:spid="_x0000_s1045" style="position:absolute;visibility:visible;mso-wrap-style:square" from="2496,3902" to="2496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5dqcEAAADbAAAADwAAAGRycy9kb3ducmV2LnhtbESPX2vCMBTF34V9h3AHvmmqoBudaZHB&#10;0DepG+z1rrlrqs1NSaKt334ZCD4ezp8fZ1OOthNX8qF1rGAxz0AQ10633Cj4+vyYvYIIEVlj55gU&#10;3ChAWTxNNphrN3BF12NsRBrhkKMCE2OfSxlqQxbD3PXEyft13mJM0jdSexzSuO3kMsvW0mLLiWCw&#10;p3dD9fl4sYlb0e7k/XoYOdQ/hxNtK/M9KDV9HrdvICKN8RG+t/daweoF/r+kH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l2pwQAAANsAAAAPAAAAAAAAAAAAAAAA&#10;AKECAABkcnMvZG93bnJldi54bWxQSwUGAAAAAAQABAD5AAAAjwMAAAAA&#10;" strokeweight="1pt">
                  <v:stroke dashstyle="dash"/>
                </v:line>
                <v:shape id="Text Box 177" o:spid="_x0000_s1046" type="#_x0000_t202" style="position:absolute;left:2016;top:397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gDs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A7BAAAA2wAAAA8AAAAAAAAAAAAAAAAAmAIAAGRycy9kb3du&#10;cmV2LnhtbFBLBQYAAAAABAAEAPUAAACGAwAAAAA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283E6A" w:rsidRDefault="00283E6A" w:rsidP="00283E6A"/>
                    </w:txbxContent>
                  </v:textbox>
                </v:shape>
                <v:line id="Line 178" o:spid="_x0000_s1047" style="position:absolute;visibility:visible;mso-wrap-style:square" from="2631,4127" to="3822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GPMMAAADbAAAADwAAAGRycy9kb3ducmV2LnhtbESPT4vCMBTE78J+h/AWvIimClrtGmUV&#10;BPeg+A/Pj+ZtW7Z5KU2s9dubBcHjMDO/YebL1pSiodoVlhUMBxEI4tTqgjMFl/OmPwXhPLLG0jIp&#10;eJCD5eKjM8dE2zsfqTn5TAQIuwQV5N5XiZQuzcmgG9iKOHi/tjbog6wzqWu8B7gp5SiKJtJgwWEh&#10;x4rWOaV/p5tRwNS7ZruSKxO18c/qcJXxeN8o1f1sv79AeGr9O/xqb7WC8Qz+v4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xjzDAAAA2wAAAA8AAAAAAAAAAAAA&#10;AAAAoQIAAGRycy9kb3ducmV2LnhtbFBLBQYAAAAABAAEAPkAAACRAwAAAAA=&#10;" strokeweight=".5pt">
                  <v:stroke dashstyle="dash"/>
                </v:line>
                <v:line id="Line 179" o:spid="_x0000_s1048" style="position:absolute;visibility:visible;mso-wrap-style:square" from="2631,4382" to="3822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HMAAAADbAAAADwAAAGRycy9kb3ducmV2LnhtbERPTYvCMBC9C/6HMAtexKYKa5faKCoI&#10;7kFRVzwPzdiWbSalibX77zcHwePjfWer3tSio9ZVlhVMoxgEcW51xYWC689u8gXCeWSNtWVS8EcO&#10;VsvhIMNU2yefqbv4QoQQdikqKL1vUildXpJBF9mGOHB32xr0AbaF1C0+Q7ip5SyO59JgxaGhxIa2&#10;JeW/l4dRwDS+FYeaGxP3yffmdJPJ57FTavTRrxcgPPX+LX6591rBPKwPX8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qpRzAAAAA2wAAAA8AAAAAAAAAAAAAAAAA&#10;oQIAAGRycy9kb3ducmV2LnhtbFBLBQYAAAAABAAEAPkAAACOAwAAAAA=&#10;" strokeweight=".5pt">
                  <v:stroke dashstyle="dash"/>
                </v:line>
                <v:line id="Line 180" o:spid="_x0000_s1049" style="position:absolute;visibility:visible;mso-wrap-style:square" from="2616,4622" to="3807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Ah8MAAADbAAAADwAAAGRycy9kb3ducmV2LnhtbESPQWvCQBSE74L/YXlCL0U3FppIdBVb&#10;ENqDpY3i+ZF9JsHs25Bdk/Tfu4LgcZiZb5jVZjC16Kh1lWUF81kEgji3uuJCwfGwmy5AOI+ssbZM&#10;Cv7JwWY9Hq0w1bbnP+oyX4gAYZeigtL7JpXS5SUZdDPbEAfvbFuDPsi2kLrFPsBNLd+iKJYGKw4L&#10;JTb0WVJ+ya5GAdPrqdjX3JhoSL4/fk8yef/plHqZDNslCE+Df4Yf7S+tIJ7D/Uv4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mAIfDAAAA2wAAAA8AAAAAAAAAAAAA&#10;AAAAoQIAAGRycy9kb3ducmV2LnhtbFBLBQYAAAAABAAEAPkAAACRAwAAAAA=&#10;" strokeweight=".5pt">
                  <v:stroke dashstyle="dash"/>
                </v:line>
                <v:line id="Line 181" o:spid="_x0000_s1050" style="position:absolute;visibility:visible;mso-wrap-style:square" from="2616,4847" to="3807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e8M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4i3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J7wxAAAANsAAAAPAAAAAAAAAAAA&#10;AAAAAKECAABkcnMvZG93bnJldi54bWxQSwUGAAAAAAQABAD5AAAAkgMAAAAA&#10;" strokeweight=".5pt">
                  <v:stroke dashstyle="dash"/>
                </v:line>
                <v:line id="Line 182" o:spid="_x0000_s1051" style="position:absolute;visibility:visible;mso-wrap-style:square" from="2616,5087" to="3807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7a8QAAADbAAAADwAAAGRycy9kb3ducmV2LnhtbESPQWvCQBSE70L/w/IKvUjdtGJS0myk&#10;CoIeLG0Uz4/saxKafRuya0z/fVcQPA4z8w2TLUfTioF611hW8DKLQBCXVjdcKTgeNs9vIJxH1tha&#10;JgV/5GCZP0wyTLW98DcNha9EgLBLUUHtfZdK6cqaDLqZ7YiD92N7gz7IvpK6x0uAm1a+RlEsDTYc&#10;FmrsaF1T+VucjQKm6anat9yZaEx2q6+TTBafg1JPj+PHOwhPo7+Hb+2tVhDP4f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DtrxAAAANsAAAAPAAAAAAAAAAAA&#10;AAAAAKECAABkcnMvZG93bnJldi54bWxQSwUGAAAAAAQABAD5AAAAkgMAAAAA&#10;" strokeweight=".5pt">
                  <v:stroke dashstyle="dash"/>
                </v:line>
                <v:shape id="Text Box 183" o:spid="_x0000_s1052" type="#_x0000_t202" style="position:absolute;left:2016;top:538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t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0gfoH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GC2xQAAANsAAAAPAAAAAAAAAAAAAAAAAJgCAABkcnMv&#10;ZG93bnJldi54bWxQSwUGAAAAAAQABAD1AAAAig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283E6A" w:rsidRDefault="00283E6A" w:rsidP="00283E6A"/>
                    </w:txbxContent>
                  </v:textbox>
                </v:shape>
                <v:line id="Line 184" o:spid="_x0000_s1053" style="position:absolute;visibility:visible;mso-wrap-style:square" from="2616,5327" to="3807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0GhMMAAADbAAAADwAAAGRycy9kb3ducmV2LnhtbESPS4vCQBCE78L+h6EXvIhOXPBBzETW&#10;hQU9KL7w3GTaJGymJ2RmY/z3jiB4LKrqKypZdqYSLTWutKxgPIpAEGdWl5wrOJ9+h3MQziNrrCyT&#10;gjs5WKYfvQRjbW98oPbocxEg7GJUUHhfx1K6rCCDbmRr4uBdbWPQB9nkUjd4C3BTya8omkqDJYeF&#10;Amv6KSj7O/4bBUyDS76tuDZRN9us9hc5m+xapfqf3fcChKfOv8Ov9lormE7g+S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dBoTDAAAA2wAAAA8AAAAAAAAAAAAA&#10;AAAAoQIAAGRycy9kb3ducmV2LnhtbFBLBQYAAAAABAAEAPkAAACRAwAAAAA=&#10;" strokeweight=".5pt">
                  <v:stroke dashstyle="dash"/>
                </v:line>
                <v:line id="Line 185" o:spid="_x0000_s1054" style="position:absolute;visibility:visible;mso-wrap-style:square" from="2616,5567" to="3807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Y88IAAADbAAAADwAAAGRycy9kb3ducmV2LnhtbESPQYvCMBSE78L+h/AWvMiaKtgu1Si7&#10;gqAHxXXF86N5tsXmpTSx1n9vBMHjMDPfMLNFZyrRUuNKywpGwwgEcWZ1ybmC4//q6xuE88gaK8uk&#10;4E4OFvOP3gxTbW/8R+3B5yJA2KWooPC+TqV0WUEG3dDWxME728agD7LJpW7wFuCmkuMoiqXBksNC&#10;gTUtC8ouh6tRwDQ45duKaxN1yeZ3f5LJZNcq1f/sfqYgPHX+HX6111pBHMP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+Y88IAAADbAAAADwAAAAAAAAAAAAAA&#10;AAChAgAAZHJzL2Rvd25yZXYueG1sUEsFBgAAAAAEAAQA+QAAAJADAAAAAA==&#10;" strokeweight=".5pt">
                  <v:stroke dashstyle="dash"/>
                </v:line>
                <v:line id="Line 186" o:spid="_x0000_s1055" style="position:absolute;visibility:visible;mso-wrap-style:square" from="2616,5807" to="3807,5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9aMIAAADbAAAADwAAAGRycy9kb3ducmV2LnhtbESPQYvCMBSE78L+h/AWvMiaKmiXapRd&#10;QdCD4nbF86N5tsXmpTSx1n9vBMHjMDPfMPNlZyrRUuNKywpGwwgEcWZ1ybmC4//66xuE88gaK8uk&#10;4E4OlouP3hwTbW/8R23qcxEg7BJUUHhfJ1K6rCCDbmhr4uCdbWPQB9nkUjd4C3BTyXEUTaXBksNC&#10;gTWtCsou6dUoYBqc8l3FtYm6ePt7OMl4sm+V6n92PzMQnjr/Dr/aG61gGsP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9aMIAAADbAAAADwAAAAAAAAAAAAAA&#10;AAChAgAAZHJzL2Rvd25yZXYueG1sUEsFBgAAAAAEAAQA+QAAAJADAAAAAA==&#10;" strokeweight=".5pt">
                  <v:stroke dashstyle="dash"/>
                </v:line>
                <w10:wrap type="square"/>
              </v:group>
            </w:pict>
          </mc:Fallback>
        </mc:AlternateContent>
      </w:r>
      <w:r w:rsidR="00283E6A">
        <w:rPr>
          <w:rFonts w:hint="eastAsia"/>
          <w:color w:val="auto"/>
          <w:sz w:val="20"/>
          <w:szCs w:val="20"/>
        </w:rPr>
        <w:t xml:space="preserve">　　　　　　　　　　　　　　　　</w:t>
      </w: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３　預貯金通帳のコピーを取るときは，次の部分をコピーしてください。</w:t>
      </w:r>
    </w:p>
    <w:p w:rsidR="00283E6A" w:rsidRDefault="00283E6A" w:rsidP="00283E6A">
      <w:pPr>
        <w:adjustRightInd/>
        <w:spacing w:line="240" w:lineRule="exact"/>
        <w:ind w:left="460" w:hangingChars="200" w:hanging="4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ア　表紙（金融機関名，通帳の種類，店番号，口座番号，口座の名義人の氏名などの記載があります）</w:t>
      </w: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 xml:space="preserve">　イ　表紙をめくってすぐの見開きページ（口座番号，取扱支店名などの記載があります）</w:t>
      </w:r>
    </w:p>
    <w:p w:rsidR="00283E6A" w:rsidRDefault="00283E6A" w:rsidP="00283E6A">
      <w:pPr>
        <w:adjustRightInd/>
        <w:spacing w:line="24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ウ　提出日のなるべく直前に記帳していただいたうえで，記帳されている全部のページ。</w:t>
      </w:r>
    </w:p>
    <w:p w:rsidR="00283E6A" w:rsidRDefault="00283E6A" w:rsidP="00283E6A">
      <w:pPr>
        <w:adjustRightInd/>
        <w:spacing w:line="240" w:lineRule="exact"/>
        <w:ind w:leftChars="200" w:left="48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旧通帳がある場合は，それも全ページ。</w:t>
      </w:r>
    </w:p>
    <w:p w:rsidR="00283E6A" w:rsidRDefault="00283E6A" w:rsidP="00283E6A">
      <w:pPr>
        <w:adjustRightInd/>
        <w:spacing w:line="240" w:lineRule="exact"/>
        <w:ind w:leftChars="295" w:left="708"/>
        <w:rPr>
          <w:color w:val="auto"/>
          <w:sz w:val="23"/>
          <w:szCs w:val="23"/>
        </w:rPr>
      </w:pPr>
    </w:p>
    <w:p w:rsidR="00283E6A" w:rsidRDefault="00935E18" w:rsidP="00283E6A">
      <w:pPr>
        <w:adjustRightInd/>
        <w:spacing w:line="240" w:lineRule="exact"/>
        <w:rPr>
          <w:rFonts w:hAnsi="Times New Roman" w:cs="Times New Roman"/>
          <w:color w:val="auto"/>
        </w:rPr>
      </w:pPr>
      <w:r w:rsidRPr="000C29A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45720</wp:posOffset>
                </wp:positionV>
                <wp:extent cx="2778760" cy="3644900"/>
                <wp:effectExtent l="0" t="0" r="0" b="0"/>
                <wp:wrapSquare wrapText="bothSides"/>
                <wp:docPr id="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3644900"/>
                          <a:chOff x="6015" y="8222"/>
                          <a:chExt cx="4376" cy="5740"/>
                        </a:xfrm>
                      </wpg:grpSpPr>
                      <wps:wsp>
                        <wps:cNvPr id="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093" y="8222"/>
                            <a:ext cx="4298" cy="5740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495" y="8222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9888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9983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1354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6675" y="8883"/>
                            <a:ext cx="3458" cy="3883"/>
                          </a:xfrm>
                          <a:prstGeom prst="wedgeRoundRectCallout">
                            <a:avLst>
                              <a:gd name="adj1" fmla="val -46287"/>
                              <a:gd name="adj2" fmla="val 4447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803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overflowPunct/>
                                <w:autoSpaceDE w:val="0"/>
                                <w:autoSpaceDN w:val="0"/>
                                <w:spacing w:line="220" w:lineRule="exact"/>
                                <w:ind w:leftChars="-56" w:left="-3" w:hangingChars="93" w:hanging="131"/>
                                <w:jc w:val="left"/>
                                <w:rPr>
                                  <w:spacing w:val="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国民年金　　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　 28,583 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283E6A" w:rsidRDefault="00283E6A" w:rsidP="00283E6A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ind w:leftChars="-56" w:left="-3" w:hangingChars="93" w:hanging="131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厚生年金　　 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231,000 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283E6A" w:rsidRDefault="00283E6A" w:rsidP="00283E6A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ind w:leftChars="-56" w:left="-3" w:hangingChars="93" w:hanging="131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10-10-10  電気料　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3,000　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 xml:space="preserve">　　\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rPr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797" y="1069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797" y="1127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788" y="9400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796" y="12502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796" y="12457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464" y="9406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154" y="9406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741" y="9410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387" y="9403"/>
                            <a:ext cx="0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19" y="1128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123" y="1128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735" y="11277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357" y="1128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rc 245"/>
                        <wps:cNvSpPr>
                          <a:spLocks/>
                        </wps:cNvSpPr>
                        <wps:spPr bwMode="auto">
                          <a:xfrm rot="16200000" flipH="1">
                            <a:off x="6736" y="12794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738" y="9133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121" y="9118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rc 248"/>
                        <wps:cNvSpPr>
                          <a:spLocks/>
                        </wps:cNvSpPr>
                        <wps:spPr bwMode="auto">
                          <a:xfrm rot="5400000" flipH="1">
                            <a:off x="9995" y="9004"/>
                            <a:ext cx="125" cy="1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Arc 249"/>
                        <wps:cNvSpPr>
                          <a:spLocks/>
                        </wps:cNvSpPr>
                        <wps:spPr bwMode="auto">
                          <a:xfrm flipH="1">
                            <a:off x="6743" y="9009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856" y="9009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850" y="12924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rc 252"/>
                        <wps:cNvSpPr>
                          <a:spLocks/>
                        </wps:cNvSpPr>
                        <wps:spPr bwMode="auto">
                          <a:xfrm rot="10800000" flipH="1">
                            <a:off x="9995" y="12797"/>
                            <a:ext cx="130" cy="1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773" y="9355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56" style="position:absolute;left:0;text-align:left;margin-left:218.75pt;margin-top:3.6pt;width:218.8pt;height:287pt;z-index:251659264" coordorigin="6015,8222" coordsize="4376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">
                <v:rect id="Rectangle 226" o:spid="_x0000_s1057" style="position:absolute;left:6093;top:8222;width:429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OsMA&#10;AADbAAAADwAAAGRycy9kb3ducmV2LnhtbESPQWvCQBSE74L/YXmCF9GNQkqIriJCi4detKXnR/Yl&#10;G82+Ddk1pv31XUHwOMzMN8xmN9hG9NT52rGC5SIBQVw4XXOl4PvrfZ6B8AFZY+OYFPySh912PNpg&#10;rt2dT9SfQyUihH2OCkwIbS6lLwxZ9AvXEkevdJ3FEGVXSd3hPcJtI1dJ8iYt1hwXDLZ0MFRczzer&#10;4PqzD5fyw7gyy9I+nf0tP2+6UWo6GfZrEIGG8Ao/20etYJXC40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iOsMAAADbAAAADwAAAAAAAAAAAAAAAACYAgAAZHJzL2Rv&#10;d25yZXYueG1sUEsFBgAAAAAEAAQA9QAAAIgDAAAAAA==&#10;" filled="f" strokeweight="1.42pt">
                  <v:textbox inset="5.85pt,.7pt,5.85pt,.7pt"/>
                </v:rect>
                <v:line id="Line 227" o:spid="_x0000_s1058" style="position:absolute;visibility:visible;mso-wrap-style:square" from="6495,8222" to="6495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LT8EAAADbAAAADwAAAGRycy9kb3ducmV2LnhtbESPzWrDMBCE74G+g9hCb7EcH0xwrYQQ&#10;CO2tOCn0urG2lhNrZSTVdt++KhR6HObnY+r9YgcxkQ+9YwWbLAdB3Drdc6fg/XJab0GEiKxxcEwK&#10;vinAfvewqrHSbuaGpnPsRBrhUKECE+NYSRlaQxZD5kbi5H06bzEm6TupPc5p3A6yyPNSWuw5EQyO&#10;dDTU3s9fNnEberl5X84Lh/b6dqNDYz5mpZ4el8MziEhL/A//tV+1gqKE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ItPwQAAANsAAAAPAAAAAAAAAAAAAAAA&#10;AKECAABkcnMvZG93bnJldi54bWxQSwUGAAAAAAQABAD5AAAAjwMAAAAA&#10;" strokeweight="1pt">
                  <v:stroke dashstyle="dash"/>
                </v:line>
                <v:shape id="Text Box 228" o:spid="_x0000_s1059" type="#_x0000_t202" style="position:absolute;left:6060;top:9888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229" o:spid="_x0000_s1060" type="#_x0000_t202" style="position:absolute;left:6015;top:998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283E6A" w:rsidRDefault="00283E6A" w:rsidP="00283E6A"/>
                    </w:txbxContent>
                  </v:textbox>
                </v:shape>
                <v:shape id="Text Box 230" o:spid="_x0000_s1061" type="#_x0000_t202" style="position:absolute;left:6030;top:1135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283E6A" w:rsidRDefault="00283E6A" w:rsidP="00283E6A"/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31" o:spid="_x0000_s1062" type="#_x0000_t62" style="position:absolute;left:6675;top:8883;width:3458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0dcQA&#10;AADbAAAADwAAAGRycy9kb3ducmV2LnhtbERPW0vDMBR+F/wP4Qx8c+kmTqnLhhNkFybiVHw9a87a&#10;suYkJFnb+euXB8HHj+8+nfemES35UFtWMBpmIIgLq2suFXx9vt4+gggRWWNjmRScKcB8dn01xVzb&#10;jj+o3cVSpBAOOSqoYnS5lKGoyGAYWkecuIP1BmOCvpTaY5fCTSPHWTaRBmtODRU6eqmoOO5ORkH7&#10;/d4v9is/cW7z+3a/flgutt2PUjeD/vkJRKQ+/ov/3Cut4C6tT1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tHXEAAAA2wAAAA8AAAAAAAAAAAAAAAAAmAIAAGRycy9k&#10;b3ducmV2LnhtbFBLBQYAAAAABAAEAPUAAACJAwAAAAA=&#10;" adj="802,20406" stroked="f" strokeweight="1.42pt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overflowPunct/>
                          <w:autoSpaceDE w:val="0"/>
                          <w:autoSpaceDN w:val="0"/>
                          <w:spacing w:line="220" w:lineRule="exact"/>
                          <w:ind w:leftChars="-56" w:left="-3" w:hangingChars="93" w:hanging="131"/>
                          <w:jc w:val="left"/>
                          <w:rPr>
                            <w:spacing w:val="6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国民年金　　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　 28,583 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283E6A" w:rsidRDefault="00283E6A" w:rsidP="00283E6A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ind w:leftChars="-56" w:left="-3" w:hangingChars="93" w:hanging="131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厚生年金　　 　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231,000 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283E6A" w:rsidRDefault="00283E6A" w:rsidP="00283E6A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ind w:leftChars="-56" w:left="-3" w:hangingChars="93" w:hanging="131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10-10-10  電気料　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3,000　　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 xml:space="preserve">　　\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  <v:line id="Line 232" o:spid="_x0000_s1063" style="position:absolute;visibility:visible;mso-wrap-style:square" from="6797,10690" to="10085,10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ZzIcQAAADb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nU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nMhxAAAANsAAAAPAAAAAAAAAAAA&#10;AAAAAKECAABkcnMvZG93bnJldi54bWxQSwUGAAAAAAQABAD5AAAAkgMAAAAA&#10;" strokecolor="gray" strokeweight=".5pt"/>
                <v:line id="Line 233" o:spid="_x0000_s1064" style="position:absolute;visibility:visible;mso-wrap-style:square" from="6797,11270" to="10085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tVs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d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tVsIAAADbAAAADwAAAAAAAAAAAAAA&#10;AAChAgAAZHJzL2Rvd25yZXYueG1sUEsFBgAAAAAEAAQA+QAAAJADAAAAAA==&#10;" strokecolor="gray" strokeweight=".5pt"/>
                <v:line id="Line 234" o:spid="_x0000_s1065" style="position:absolute;visibility:visible;mso-wrap-style:square" from="6788,9400" to="10076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35" o:spid="_x0000_s1066" style="position:absolute;visibility:visible;mso-wrap-style:square" from="6796,12502" to="10084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36" o:spid="_x0000_s1067" style="position:absolute;visibility:visible;mso-wrap-style:square" from="6796,12457" to="10084,1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37" o:spid="_x0000_s1068" style="position:absolute;visibility:visible;mso-wrap-style:square" from="7464,9406" to="7464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38" o:spid="_x0000_s1069" style="position:absolute;visibility:visible;mso-wrap-style:square" from="8154,9406" to="8154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39" o:spid="_x0000_s1070" style="position:absolute;visibility:visible;mso-wrap-style:square" from="8741,9410" to="8741,1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40" o:spid="_x0000_s1071" style="position:absolute;visibility:visible;mso-wrap-style:square" from="9387,9403" to="9387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41" o:spid="_x0000_s1072" style="position:absolute;visibility:visible;mso-wrap-style:square" from="7419,11287" to="7419,1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242" o:spid="_x0000_s1073" style="position:absolute;visibility:visible;mso-wrap-style:square" from="8123,11287" to="8123,1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243" o:spid="_x0000_s1074" style="position:absolute;visibility:visible;mso-wrap-style:square" from="8735,11277" to="8735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244" o:spid="_x0000_s1075" style="position:absolute;visibility:visible;mso-wrap-style:square" from="9357,11284" to="9357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Arc 245" o:spid="_x0000_s1076" style="position:absolute;left:6736;top:12794;width:130;height:130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qIsUA&#10;AADbAAAADwAAAGRycy9kb3ducmV2LnhtbESPT2vCQBTE7wW/w/IEb3WTIqFEVwn+QQ+l0OjB4yP7&#10;TILZt9vsqvHbdwuFHoeZ+Q2zWA2mE3fqfWtZQTpNQBBXVrdcKzgdd6/vIHxA1thZJgVP8rBajl4W&#10;mGv74C+6l6EWEcI+RwVNCC6X0lcNGfRT64ijd7G9wRBlX0vd4yPCTSffkiSTBluOCw06WjdUXcub&#10;UfC52Z4+nEur76wszvssK7ZFWis1GQ/FHESgIfyH/9oHrWA2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qoixQAAANsAAAAPAAAAAAAAAAAAAAAAAJgCAABkcnMv&#10;ZG93bnJldi54bWxQSwUGAAAAAAQABAD1AAAAigMAAAAA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246" o:spid="_x0000_s1077" style="position:absolute;visibility:visible;mso-wrap-style:square" from="6738,9133" to="6738,1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O9MMAAADb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vD7Uv8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DvTDAAAA2wAAAA8AAAAAAAAAAAAA&#10;AAAAoQIAAGRycy9kb3ducmV2LnhtbFBLBQYAAAAABAAEAPkAAACRAwAAAAA=&#10;" strokeweight="1.25pt"/>
                <v:line id="Line 247" o:spid="_x0000_s1078" style="position:absolute;visibility:visible;mso-wrap-style:square" from="10121,9118" to="10121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Qg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kIPDAAAA2wAAAA8AAAAAAAAAAAAA&#10;AAAAoQIAAGRycy9kb3ducmV2LnhtbFBLBQYAAAAABAAEAPkAAACRAwAAAAA=&#10;" strokeweight="1.25pt"/>
                <v:shape id="Arc 248" o:spid="_x0000_s1079" style="position:absolute;left:9995;top:9004;width:125;height:125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DicQA&#10;AADbAAAADwAAAGRycy9kb3ducmV2LnhtbESPQWsCMRSE7wX/Q3iCt5rVtlpWo6ggSE91LZTeHpvn&#10;btjNy5Kk6/rvm0Khx2FmvmHW28G2oicfjGMFs2kGgrh02nCl4ONyfHwFESKyxtYxKbhTgO1m9LDG&#10;XLsbn6kvYiUShEOOCuoYu1zKUNZkMUxdR5y8q/MWY5K+ktrjLcFtK+dZtpAWDaeFGjs61FQ2xbdV&#10;UERqPv3hqdkbs+y/drPqLXt5V2oyHnYrEJGG+B/+a5+0guc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A4nEAAAA2wAAAA8AAAAAAAAAAAAAAAAAmAIAAGRycy9k&#10;b3ducmV2LnhtbFBLBQYAAAAABAAEAPUAAACJAwAAAAA=&#10;" path="m-1,nfc11929,,21600,9670,21600,21600em-1,nsc11929,,21600,9670,21600,21600l,21600,-1,xe" filled="f" strokeweight="1.25pt">
                  <v:path arrowok="t" o:extrusionok="f" o:connecttype="custom" o:connectlocs="0,0;125,125;0,125" o:connectangles="0,0,0"/>
                </v:shape>
                <v:shape id="Arc 249" o:spid="_x0000_s1080" style="position:absolute;left:6743;top:9009;width:130;height:1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S5sEA&#10;AADbAAAADwAAAGRycy9kb3ducmV2LnhtbERPz2vCMBS+C/sfwhO8DE03nJPaVMaGuJ3ETvD6aN7a&#10;zuSlJFHrf78cBh4/vt/FerBGXMiHzrGCp1kGgrh2uuNGweF7M12CCBFZo3FMCm4UYF0+jArMtbvy&#10;ni5VbEQK4ZCjgjbGPpcy1C1ZDDPXEyfux3mLMUHfSO3xmsKtkc9ZtpAWO04NLfb03lJ9qs5WgT/v&#10;4jE8ftz01ryapfl9+ZJdr9RkPLytQEQa4l387/7UCu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UubBAAAA2wAAAA8AAAAAAAAAAAAAAAAAmAIAAGRycy9kb3du&#10;cmV2LnhtbFBLBQYAAAAABAAEAPUAAACGAwAAAAA=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250" o:spid="_x0000_s1081" style="position:absolute;visibility:visible;mso-wrap-style:square" from="6856,9009" to="10031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E8c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8y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bBPHDAAAA2wAAAA8AAAAAAAAAAAAA&#10;AAAAoQIAAGRycy9kb3ducmV2LnhtbFBLBQYAAAAABAAEAPkAAACRAwAAAAA=&#10;" strokeweight="1.25pt"/>
                <v:line id="Line 251" o:spid="_x0000_s1082" style="position:absolute;visibility:visible;mso-wrap-style:square" from="6850,12924" to="10025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7sb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vr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g7sb8AAADbAAAADwAAAAAAAAAAAAAAAACh&#10;AgAAZHJzL2Rvd25yZXYueG1sUEsFBgAAAAAEAAQA+QAAAI0DAAAAAA==&#10;" strokeweight="1.25pt"/>
                <v:shape id="Arc 252" o:spid="_x0000_s1083" style="position:absolute;left:9995;top:12797;width:130;height:13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pWMUA&#10;AADbAAAADwAAAGRycy9kb3ducmV2LnhtbESP0WrCQBRE3wv9h+UWfJG6UUgrMRsRRalUFK0fcMne&#10;JrHZuyG7xvTvXaHQx2FmzjDpvDe16Kh1lWUF41EEgji3uuJCwflr/ToF4TyyxtoyKfglB/Ps+SnF&#10;RNsbH6k7+UIECLsEFZTeN4mULi/JoBvZhjh437Y16INsC6lbvAW4qeUkit6kwYrDQokNLUvKf05X&#10;o2Bz2MeLuFgN13x57/bTy3b4udsqNXjpFzMQnnr/H/5rf2gF8Rge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lYxQAAANsAAAAPAAAAAAAAAAAAAAAAAJgCAABkcnMv&#10;ZG93bnJldi54bWxQSwUGAAAAAAQABAD1AAAAigMAAAAA&#10;" path="m-1,nfc11929,,21600,9670,21600,21600em-1,nsc11929,,21600,9670,21600,21600l,21600,-1,xe" filled="f" strokeweight="1.25pt">
                  <v:path arrowok="t" o:extrusionok="f" o:connecttype="custom" o:connectlocs="0,0;130,130;0,130" o:connectangles="0,0,0"/>
                </v:shape>
                <v:line id="Line 253" o:spid="_x0000_s1084" style="position:absolute;visibility:visible;mso-wrap-style:square" from="6773,9355" to="10061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w10:wrap type="square"/>
              </v:group>
            </w:pict>
          </mc:Fallback>
        </mc:AlternateContent>
      </w:r>
      <w:r w:rsidRPr="000C29A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45720</wp:posOffset>
                </wp:positionV>
                <wp:extent cx="2767330" cy="3644900"/>
                <wp:effectExtent l="0" t="0" r="0" b="0"/>
                <wp:wrapSquare wrapText="bothSides"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3644900"/>
                          <a:chOff x="1641" y="8222"/>
                          <a:chExt cx="4358" cy="5740"/>
                        </a:xfrm>
                      </wpg:grpSpPr>
                      <wps:wsp>
                        <wps:cNvPr id="2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2346" y="9018"/>
                            <a:ext cx="3458" cy="3883"/>
                          </a:xfrm>
                          <a:prstGeom prst="wedgeRoundRectCallout">
                            <a:avLst>
                              <a:gd name="adj1" fmla="val -44995"/>
                              <a:gd name="adj2" fmla="val 49181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803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120" w:lineRule="exact"/>
                              </w:pPr>
                            </w:p>
                            <w:p w:rsidR="00283E6A" w:rsidRDefault="00283E6A" w:rsidP="00283E6A">
                              <w:pPr>
                                <w:overflowPunct/>
                                <w:autoSpaceDE w:val="0"/>
                                <w:autoSpaceDN w:val="0"/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overflowPunct/>
                                <w:autoSpaceDE w:val="0"/>
                                <w:autoSpaceDN w:val="0"/>
                                <w:spacing w:line="220" w:lineRule="exact"/>
                                <w:ind w:firstLineChars="50" w:firstLine="100"/>
                                <w:jc w:val="left"/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001 1234567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  <w:u w:val="single" w:color="000000"/>
                                </w:rPr>
                                <w:t xml:space="preserve">□□□□　様　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12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あいうえ銀行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701" y="8222"/>
                            <a:ext cx="4298" cy="5740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879"/>
                            <a:ext cx="397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空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righ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</w:rPr>
                                <w:t>白</w:t>
                              </w: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  <w:jc w:val="left"/>
                              </w:pPr>
                            </w:p>
                            <w:p w:rsidR="00283E6A" w:rsidRDefault="00283E6A" w:rsidP="00283E6A">
                              <w:pPr>
                                <w:adjustRightInd/>
                                <w:spacing w:line="242" w:lineRule="exac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121" y="8222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9983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6"/>
                                  <w:eastAsianLayout w:id="-464271616" w:vert="1" w:vertCompress="1"/>
                                </w:rPr>
                                <w:t>）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11369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adjustRightInd/>
                                <w:spacing w:line="240" w:lineRule="atLeast"/>
                                <w:jc w:val="left"/>
                                <w:rPr>
                                  <w:rFonts w:hAnsi="Times New Roman" w:cs="Times New Roman"/>
                                  <w:noProof/>
                                  <w:snapToGrid w:val="0"/>
                                  <w:spacing w:val="6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noProof/>
                                  <w:snapToGrid w:val="0"/>
                                  <w:spacing w:val="6"/>
                                  <w:eastAsianLayout w:id="-464259582" w:vert="1" w:vertCompress="1"/>
                                </w:rPr>
                                <w:t>(</w:t>
                              </w:r>
                            </w:p>
                            <w:p w:rsidR="00283E6A" w:rsidRDefault="00283E6A" w:rsidP="00283E6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361" y="1094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2496" y="11016"/>
                            <a:ext cx="3175" cy="540"/>
                          </a:xfrm>
                          <a:prstGeom prst="wedgeRectCallout">
                            <a:avLst>
                              <a:gd name="adj1" fmla="val 2505"/>
                              <a:gd name="adj2" fmla="val -1388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</w:p>
                            <w:p w:rsidR="00283E6A" w:rsidRDefault="00283E6A" w:rsidP="00283E6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eastAsia="ＭＳ ゴシック" w:cs="ＭＳ ゴシック"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総合口座通帳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211"/>
                        <wpg:cNvGrpSpPr>
                          <a:grpSpLocks/>
                        </wpg:cNvGrpSpPr>
                        <wpg:grpSpPr bwMode="auto">
                          <a:xfrm>
                            <a:off x="2616" y="12061"/>
                            <a:ext cx="2515" cy="554"/>
                            <a:chOff x="2722" y="11873"/>
                            <a:chExt cx="2515" cy="554"/>
                          </a:xfrm>
                        </wpg:grpSpPr>
                        <wps:wsp>
                          <wps:cNvPr id="1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3" y="11873"/>
                              <a:ext cx="794" cy="3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12197"/>
                              <a:ext cx="2494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12008"/>
                              <a:ext cx="34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11881"/>
                              <a:ext cx="1729" cy="5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216"/>
                        <wpg:cNvGrpSpPr>
                          <a:grpSpLocks/>
                        </wpg:cNvGrpSpPr>
                        <wpg:grpSpPr bwMode="auto">
                          <a:xfrm>
                            <a:off x="2362" y="9000"/>
                            <a:ext cx="3351" cy="3908"/>
                            <a:chOff x="2393" y="8927"/>
                            <a:chExt cx="3351" cy="3908"/>
                          </a:xfrm>
                        </wpg:grpSpPr>
                        <wps:wsp>
                          <wps:cNvPr id="16" name="Arc 217"/>
                          <wps:cNvSpPr>
                            <a:spLocks/>
                          </wps:cNvSpPr>
                          <wps:spPr bwMode="auto">
                            <a:xfrm flipH="1">
                              <a:off x="2394" y="8927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rc 218"/>
                          <wps:cNvSpPr>
                            <a:spLocks/>
                          </wps:cNvSpPr>
                          <wps:spPr bwMode="auto">
                            <a:xfrm rot="16200000" flipH="1">
                              <a:off x="2393" y="12709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rc 219"/>
                          <wps:cNvSpPr>
                            <a:spLocks/>
                          </wps:cNvSpPr>
                          <wps:spPr bwMode="auto">
                            <a:xfrm rot="5400000" flipH="1">
                              <a:off x="5619" y="8930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rc 22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618" y="12709"/>
                              <a:ext cx="125" cy="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9038"/>
                              <a:ext cx="0" cy="36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3" y="9038"/>
                              <a:ext cx="0" cy="36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0" y="8927"/>
                              <a:ext cx="311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2" y="12835"/>
                              <a:ext cx="311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85" style="position:absolute;left:0;text-align:left;margin-left:.05pt;margin-top:3.6pt;width:217.9pt;height:287pt;z-index:251658240" coordorigin="1641,8222" coordsize="4358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">
                <v:shape id="AutoShape 203" o:spid="_x0000_s1086" type="#_x0000_t62" style="position:absolute;left:2346;top:9018;width:3458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ms8UA&#10;AADaAAAADwAAAGRycy9kb3ducmV2LnhtbESPQWvCQBSE74X+h+UVvEjdJIdSUlfRQIsXsdocenxm&#10;n9mQ7NuQXTXtr+8WBI/DzHzDzJej7cSFBt84VpDOEhDEldMN1wrKr/fnVxA+IGvsHJOCH/KwXDw+&#10;zDHX7sp7uhxCLSKEfY4KTAh9LqWvDFn0M9cTR+/kBoshyqGWesBrhNtOZknyIi02HBcM9lQYqtrD&#10;2Sr4LNftdtemyZE+dllTmOn4+z1VavI0rt5ABBrDPXxrb7SCDP6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+azxQAAANoAAAAPAAAAAAAAAAAAAAAAAJgCAABkcnMv&#10;ZG93bnJldi54bWxQSwUGAAAAAAQABAD1AAAAigMAAAAA&#10;" adj="1081,21423" filled="f" stroked="f" strokeweight="1.42pt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120" w:lineRule="exact"/>
                        </w:pPr>
                      </w:p>
                      <w:p w:rsidR="00283E6A" w:rsidRDefault="00283E6A" w:rsidP="00283E6A">
                        <w:pPr>
                          <w:overflowPunct/>
                          <w:autoSpaceDE w:val="0"/>
                          <w:autoSpaceDN w:val="0"/>
                          <w:spacing w:line="240" w:lineRule="exact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83E6A" w:rsidRDefault="00283E6A" w:rsidP="00283E6A">
                        <w:pPr>
                          <w:overflowPunct/>
                          <w:autoSpaceDE w:val="0"/>
                          <w:autoSpaceDN w:val="0"/>
                          <w:spacing w:line="220" w:lineRule="exact"/>
                          <w:ind w:firstLineChars="50" w:firstLine="100"/>
                          <w:jc w:val="left"/>
                          <w:rPr>
                            <w:spacing w:val="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 xml:space="preserve">001 1234567 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 xml:space="preserve"> □□□□　様　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12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あいうえ銀行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rect id="Rectangle 204" o:spid="_x0000_s1087" style="position:absolute;left:1701;top:8222;width:429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3DsQA&#10;AADaAAAADwAAAGRycy9kb3ducmV2LnhtbESPT2vCQBTE74V+h+UJvRSzsWIJ0VWkoPTgxT/0/Mi+&#10;ZKPZtyG7xtRP7wqFHoeZ+Q2zWA22ET11vnasYJKkIIgLp2uuFJyOm3EGwgdkjY1jUvBLHlbL15cF&#10;5trdeE/9IVQiQtjnqMCE0OZS+sKQRZ+4ljh6pesshii7SuoObxFuG/mRpp/SYs1xwWBLX4aKy+Fq&#10;FVx+1uFcbo0rs2zWz97vk91VN0q9jYb1HESgIfyH/9rfWsEU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9w7EAAAA2gAAAA8AAAAAAAAAAAAAAAAAmAIAAGRycy9k&#10;b3ducmV2LnhtbFBLBQYAAAAABAAEAPUAAACJAwAAAAA=&#10;" filled="f" strokeweight="1.42pt">
                  <v:textbox inset="5.85pt,.7pt,5.85pt,.7pt"/>
                </v:rect>
                <v:shape id="Text Box 205" o:spid="_x0000_s1088" type="#_x0000_t202" style="position:absolute;left:1701;top:9879;width:397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空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righ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</w:rPr>
                          <w:t>白</w:t>
                        </w:r>
                      </w:p>
                      <w:p w:rsidR="00283E6A" w:rsidRDefault="00283E6A" w:rsidP="00283E6A">
                        <w:pPr>
                          <w:spacing w:line="240" w:lineRule="exact"/>
                          <w:jc w:val="left"/>
                        </w:pPr>
                      </w:p>
                      <w:p w:rsidR="00283E6A" w:rsidRDefault="00283E6A" w:rsidP="00283E6A">
                        <w:pPr>
                          <w:adjustRightInd/>
                          <w:spacing w:line="242" w:lineRule="exac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line id="Line 206" o:spid="_x0000_s1089" style="position:absolute;visibility:visible;mso-wrap-style:square" from="2121,8222" to="2121,1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3+8AAAADaAAAADwAAAGRycy9kb3ducmV2LnhtbESPzWrDMBCE74W+g9hCb7WcQkNxrIQQ&#10;CMkt2C3kurG2llNrZSTVdt4+KhR6HObnY8rNbHsxkg+dYwWLLAdB3Djdcavg82P/8g4iRGSNvWNS&#10;cKMAm/XjQ4mFdhNXNNaxFWmEQ4EKTIxDIWVoDFkMmRuIk/flvMWYpG+l9jilcdvL1zxfSosdJ4LB&#10;gXaGmu/6xyZuRYer98tp5tBcTlfaVuY8KfX8NG9XICLN8T/81z5qBW/weyXdALm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Jd/vAAAAA2gAAAA8AAAAAAAAAAAAAAAAA&#10;oQIAAGRycy9kb3ducmV2LnhtbFBLBQYAAAAABAAEAPkAAACOAwAAAAA=&#10;" strokeweight="1pt">
                  <v:stroke dashstyle="dash"/>
                </v:line>
                <v:shape id="Text Box 207" o:spid="_x0000_s1090" type="#_x0000_t202" style="position:absolute;left:1656;top:998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6"/>
                            <w:eastAsianLayout w:id="-464271616" w:vert="1" w:vertCompress="1"/>
                          </w:rPr>
                          <w:t>）</w:t>
                        </w:r>
                      </w:p>
                      <w:p w:rsidR="00283E6A" w:rsidRDefault="00283E6A" w:rsidP="00283E6A"/>
                    </w:txbxContent>
                  </v:textbox>
                </v:shape>
                <v:shape id="Text Box 208" o:spid="_x0000_s1091" type="#_x0000_t202" style="position:absolute;left:1641;top:11369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283E6A" w:rsidRDefault="00283E6A" w:rsidP="00283E6A">
                        <w:pPr>
                          <w:adjustRightInd/>
                          <w:spacing w:line="240" w:lineRule="atLeast"/>
                          <w:jc w:val="left"/>
                          <w:rPr>
                            <w:rFonts w:hAnsi="Times New Roman" w:cs="Times New Roman"/>
                            <w:noProof/>
                            <w:snapToGrid w:val="0"/>
                            <w:spacing w:val="6"/>
                          </w:rPr>
                        </w:pPr>
                        <w:r>
                          <w:rPr>
                            <w:rFonts w:hAnsi="Times New Roman" w:cs="Times New Roman" w:hint="eastAsia"/>
                            <w:noProof/>
                            <w:snapToGrid w:val="0"/>
                            <w:spacing w:val="6"/>
                            <w:eastAsianLayout w:id="-464259582" w:vert="1" w:vertCompress="1"/>
                          </w:rPr>
                          <w:t>(</w:t>
                        </w:r>
                      </w:p>
                      <w:p w:rsidR="00283E6A" w:rsidRDefault="00283E6A" w:rsidP="00283E6A"/>
                    </w:txbxContent>
                  </v:textbox>
                </v:shape>
                <v:line id="Line 209" o:spid="_x0000_s1092" style="position:absolute;visibility:visible;mso-wrap-style:square" from="2361,10948" to="5706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/iRL8AAADaAAAADwAAAGRycy9kb3ducmV2LnhtbERPy4rCMBTdC/MP4Q7MTtPKINIxFplR&#10;qgvBx7i/NNe22NyUJrb1781CcHk470U6mFp01LrKsoJ4EoEgzq2uuFDwf96M5yCcR9ZYWyYFD3KQ&#10;Lj9GC0y07flI3ckXIoSwS1BB6X2TSOnykgy6iW2IA3e1rUEfYFtI3WIfwk0tp1E0kwYrDg0lNvRb&#10;Un473Y2CnfPx8H2ID25Nl/1DZ1nT/2VKfX0Oqx8Qngb/Fr/cW60gbA1Xwg2Q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/iRL8AAADaAAAADwAAAAAAAAAAAAAAAACh&#10;AgAAZHJzL2Rvd25yZXYueG1sUEsFBgAAAAAEAAQA+QAAAI0DAAAAAA==&#10;" strokecolor="gray" strokeweight=".5pt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0" o:spid="_x0000_s1093" type="#_x0000_t61" style="position:absolute;left:2496;top:11016;width:31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kVMEA&#10;AADaAAAADwAAAGRycy9kb3ducmV2LnhtbESPS4vCMBSF9wP+h3AFd2OqC9FqlBkfoLgQHzDbS3Nt&#10;yzQ3bRNt/fdGEFwezuPjzBatKcSdapdbVjDoRyCIE6tzThVczpvvMQjnkTUWlknBgxws5p2vGcba&#10;Nnyk+8mnIoywi1FB5n0ZS+mSjAy6vi2Jg3e1tUEfZJ1KXWMTxk0hh1E0kgZzDoQMS1pmlPyfbiZA&#10;mu16tfurro89VbvK/Y5XB5so1eu2P1MQnlr/Cb/bW61gA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A5FTBAAAA2gAAAA8AAAAAAAAAAAAAAAAAmAIAAGRycy9kb3du&#10;cmV2LnhtbFBLBQYAAAAABAAEAPUAAACGAwAAAAA=&#10;" adj="11341,7800" fillcolor="black">
                  <v:textbox inset="5.85pt,.7pt,5.85pt,.7pt">
                    <w:txbxContent>
                      <w:p w:rsidR="00283E6A" w:rsidRDefault="00283E6A" w:rsidP="00283E6A">
                        <w:pPr>
                          <w:spacing w:line="240" w:lineRule="exact"/>
                        </w:pPr>
                      </w:p>
                      <w:p w:rsidR="00283E6A" w:rsidRDefault="00283E6A" w:rsidP="00283E6A">
                        <w:pPr>
                          <w:spacing w:line="240" w:lineRule="exact"/>
                        </w:pPr>
                        <w:r>
                          <w:rPr>
                            <w:rFonts w:eastAsia="ＭＳ ゴシック" w:cs="ＭＳ ゴシック"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総合口座通帳</w:t>
                        </w:r>
                      </w:p>
                    </w:txbxContent>
                  </v:textbox>
                </v:shape>
                <v:group id="Group 211" o:spid="_x0000_s1094" style="position:absolute;left:2616;top:12061;width:2515;height:554" coordorigin="2722,11873" coordsize="2515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212" o:spid="_x0000_s1095" style="position:absolute;visibility:visible;mso-wrap-style:square" from="4443,11873" to="5237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13" o:spid="_x0000_s1096" style="position:absolute;flip:x;visibility:visible;mso-wrap-style:square" from="2722,12197" to="5216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oval id="Oval 214" o:spid="_x0000_s1097" style="position:absolute;left:3519;top:12008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bI8EA&#10;AADbAAAADwAAAGRycy9kb3ducmV2LnhtbERPTWsCMRC9F/ofwhS8adaqraxGsaJgL0K3HjwOmzG7&#10;uJksSdT13xuh0Ns83ufMl51txJV8qB0rGA4yEMSl0zUbBYffbX8KIkRkjY1jUnCnAMvF68scc+1u&#10;/EPXIhqRQjjkqKCKsc2lDGVFFsPAtcSJOzlvMSbojdQebyncNvI9yz6kxZpTQ4UtrSsqz8XFKrDn&#10;LzNpitXmk/2+O2z5ODbfR6V6b91qBiJSF//Ff+6dTvNH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m2yPBAAAA2wAAAA8AAAAAAAAAAAAAAAAAmAIAAGRycy9kb3du&#10;cmV2LnhtbFBLBQYAAAAABAAEAPUAAACGAwAAAAA=&#10;" strokeweight="1.25pt">
                    <v:textbox inset="5.85pt,.7pt,5.85pt,.7pt"/>
                  </v:oval>
                  <v:line id="Line 215" o:spid="_x0000_s1098" style="position:absolute;flip:x;visibility:visible;mso-wrap-style:square" from="2722,11881" to="4451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  <v:group id="Group 216" o:spid="_x0000_s1099" style="position:absolute;left:2362;top:9000;width:3351;height:3908" coordorigin="2393,8927" coordsize="3351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rc 217" o:spid="_x0000_s1100" style="position:absolute;left:2394;top:8927;width:125;height:12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MEsEA&#10;AADbAAAADwAAAGRycy9kb3ducmV2LnhtbERPTWsCMRC9F/wPYYReRLMWqrJuVkQprSfRFrwOm3F3&#10;22SyJFHXf28Khd7m8T6nWPXWiCv50DpWMJ1kIIgrp1uuFXx9vo0XIEJE1mgck4I7BViVg6cCc+1u&#10;fKDrMdYihXDIUUETY5dLGaqGLIaJ64gTd3beYkzQ11J7vKVwa+RLls2kxZZTQ4MdbRqqfo4Xq8Bf&#10;9vEURtu7fjdzszDfrzvZdko9D/v1EkSkPv6L/9wfOs2fwe8v6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+TBLBAAAA2wAAAA8AAAAAAAAAAAAAAAAAmAIAAGRycy9kb3du&#10;cmV2LnhtbFBLBQYAAAAABAAEAPUAAACGAwAAAAA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218" o:spid="_x0000_s1101" style="position:absolute;left:2393;top:12709;width:125;height:125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bSMIA&#10;AADbAAAADwAAAGRycy9kb3ducmV2LnhtbERPTWvCQBC9C/6HZYTedJMeUkldJVSLPZSC0YPHITtN&#10;QrOza3bV+O/dguBtHu9zFqvBdOJCvW8tK0hnCQjiyuqWawWH/ed0DsIHZI2dZVJwIw+r5Xi0wFzb&#10;K+/oUoZaxBD2OSpoQnC5lL5qyKCfWUccuV/bGwwR9rXUPV5juOnka5Jk0mDLsaFBRx8NVX/l2Sj4&#10;WW8O386l1Skri+M2y4pNkdZKvUyG4h1EoCE8xQ/3l47z3+D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xtIwgAAANsAAAAPAAAAAAAAAAAAAAAAAJgCAABkcnMvZG93&#10;bnJldi54bWxQSwUGAAAAAAQABAD1AAAAhwMAAAAA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219" o:spid="_x0000_s1102" style="position:absolute;left:5619;top:8930;width:125;height:125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45sQA&#10;AADbAAAADwAAAGRycy9kb3ducmV2LnhtbESPQUvDQBCF74L/YRnBm91UqZa021ILBfGkUZDehuw0&#10;WZKdDbvbNP5751DwNsN789436+3kezVSTC6wgfmsAEVcB+u4MfD9dXhYgkoZ2WIfmAz8UoLt5vZm&#10;jaUNF/6kscqNkhBOJRpocx5KrVPdksc0CwOxaKcQPWZZY6NtxIuE+14/FsWz9uhYGlocaN9S3VVn&#10;b6DK1P3E/VP36tzLeNzNm/di8WHM/d20W4HKNOV/8/X6z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uObEAAAA2wAAAA8AAAAAAAAAAAAAAAAAmAIAAGRycy9k&#10;b3ducmV2LnhtbFBLBQYAAAAABAAEAPUAAACJAwAAAAA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shape id="Arc 220" o:spid="_x0000_s1103" style="position:absolute;left:5618;top:12709;width:125;height:125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cnsMA&#10;AADbAAAADwAAAGRycy9kb3ducmV2LnhtbERP22rCQBB9F/oPyxR8Ed1UsGp0FVEsFUXx8gFDdkxi&#10;s7Mhu43p37tCwbc5nOtM540pRE2Vyy0r+OhFIIgTq3NOFVzO6+4IhPPIGgvLpOCPHMxnb60pxtre&#10;+Uj1yacihLCLUUHmfRlL6ZKMDLqeLYkDd7WVQR9glUpd4T2Em0L2o+hTGsw5NGRY0jKj5Of0axR8&#10;HfaDxSBdddZ8G9b70W3T2e42SrXfm8UEhKfGv8T/7m8d5o/h+U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cnsMAAADbAAAADwAAAAAAAAAAAAAAAACYAgAAZHJzL2Rv&#10;d25yZXYueG1sUEsFBgAAAAAEAAQA9QAAAIgDAAAAAA==&#10;" path="m-1,nfc11929,,21600,9670,21600,21600em-1,nsc11929,,21600,9670,21600,21600l,21600,-1,xe" filled="f" strokeweight="1.25pt">
                    <v:path arrowok="t" o:extrusionok="f" o:connecttype="custom" o:connectlocs="0,0;125,125;0,125" o:connectangles="0,0,0"/>
                  </v:shape>
                  <v:line id="Line 221" o:spid="_x0000_s1104" style="position:absolute;visibility:visible;mso-wrap-style:square" from="2394,9038" to="2394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<v:line id="Line 222" o:spid="_x0000_s1105" style="position:absolute;visibility:visible;mso-wrap-style:square" from="5743,9038" to="5743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tV8MAAADb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7VfDAAAA2wAAAA8AAAAAAAAAAAAA&#10;AAAAoQIAAGRycy9kb3ducmV2LnhtbFBLBQYAAAAABAAEAPkAAACRAwAAAAA=&#10;" strokeweight="1.25pt"/>
                  <v:line id="Line 223" o:spid="_x0000_s1106" style="position:absolute;visibility:visible;mso-wrap-style:square" from="2510,8927" to="5628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IMMAAADb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cyDDAAAA2wAAAA8AAAAAAAAAAAAA&#10;AAAAoQIAAGRycy9kb3ducmV2LnhtbFBLBQYAAAAABAAEAPkAAACRAwAAAAA=&#10;" strokeweight="1.25pt"/>
                  <v:line id="Line 224" o:spid="_x0000_s1107" style="position:absolute;visibility:visible;mso-wrap-style:square" from="2502,12835" to="562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u8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5Ap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Wu8IAAADbAAAADwAAAAAAAAAAAAAA&#10;AAChAgAAZHJzL2Rvd25yZXYueG1sUEsFBgAAAAAEAAQA+QAAAJADAAAAAA==&#10;" strokeweight="1.25pt"/>
                </v:group>
                <w10:wrap type="square"/>
              </v:group>
            </w:pict>
          </mc:Fallback>
        </mc:AlternateContent>
      </w: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tabs>
          <w:tab w:val="left" w:pos="7678"/>
          <w:tab w:val="left" w:pos="7930"/>
          <w:tab w:val="left" w:pos="8180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283E6A" w:rsidRDefault="00283E6A" w:rsidP="00283E6A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ア　表紙のコピー例　　　　　　 ウ　記帳のあるページのコピー例</w:t>
      </w:r>
    </w:p>
    <w:p w:rsidR="00283E6A" w:rsidRDefault="00283E6A" w:rsidP="00283E6A">
      <w:pPr>
        <w:adjustRightInd/>
        <w:spacing w:line="240" w:lineRule="exact"/>
        <w:rPr>
          <w:color w:val="auto"/>
          <w:sz w:val="23"/>
          <w:szCs w:val="23"/>
        </w:rPr>
      </w:pPr>
    </w:p>
    <w:p w:rsidR="00283E6A" w:rsidRDefault="00283E6A" w:rsidP="00283E6A">
      <w:pPr>
        <w:adjustRightInd/>
        <w:spacing w:line="24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４　保険証券など裏表両面に記載があるものは，両面ともコピーしてください。</w:t>
      </w:r>
    </w:p>
    <w:p w:rsidR="00283E6A" w:rsidRDefault="00283E6A" w:rsidP="00283E6A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AF69EB" w:rsidRPr="00AF69EB" w:rsidRDefault="00283E6A" w:rsidP="00790051">
      <w:pPr>
        <w:adjustRightInd/>
        <w:spacing w:line="240" w:lineRule="exact"/>
        <w:ind w:left="230" w:hangingChars="100" w:hanging="230"/>
      </w:pPr>
      <w:r>
        <w:rPr>
          <w:rFonts w:hint="eastAsia"/>
          <w:color w:val="auto"/>
          <w:sz w:val="23"/>
          <w:szCs w:val="23"/>
        </w:rPr>
        <w:t>５　複数の領収書やレシートを１枚の用紙にコピーするときは，支払の種類ごとにまとめてください。</w:t>
      </w:r>
    </w:p>
    <w:sectPr w:rsidR="00AF69EB" w:rsidRPr="00AF69EB" w:rsidSect="00AB6111">
      <w:headerReference w:type="even" r:id="rId7"/>
      <w:headerReference w:type="first" r:id="rId8"/>
      <w:pgSz w:w="11906" w:h="16838" w:code="9"/>
      <w:pgMar w:top="1701" w:right="851" w:bottom="567" w:left="1701" w:header="1134" w:footer="720" w:gutter="0"/>
      <w:pgNumType w:start="1"/>
      <w:cols w:space="720"/>
      <w:titlePg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54" w:rsidRDefault="007C1954">
      <w:r>
        <w:separator/>
      </w:r>
    </w:p>
  </w:endnote>
  <w:endnote w:type="continuationSeparator" w:id="0">
    <w:p w:rsidR="007C1954" w:rsidRDefault="007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54" w:rsidRDefault="007C19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1954" w:rsidRDefault="007C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11" w:rsidRDefault="00AB6111" w:rsidP="00AB6111">
    <w:pPr>
      <w:rPr>
        <w:color w:val="auto"/>
      </w:rPr>
    </w:pPr>
    <w:r>
      <w:rPr>
        <w:rFonts w:hint="eastAsia"/>
        <w:color w:val="auto"/>
      </w:rPr>
      <w:t xml:space="preserve">令和　年（家）第　　号　未成年後見監督処分事件　　　　　　　</w:t>
    </w:r>
  </w:p>
  <w:p w:rsidR="00AB6111" w:rsidRDefault="00AB6111" w:rsidP="00AB6111">
    <w:pPr>
      <w:rPr>
        <w:color w:val="auto"/>
      </w:rPr>
    </w:pPr>
    <w:r>
      <w:rPr>
        <w:rFonts w:hint="eastAsia"/>
        <w:color w:val="auto"/>
      </w:rPr>
      <w:t>（基本</w:t>
    </w:r>
    <w:r w:rsidRPr="00EA692E">
      <w:rPr>
        <w:rFonts w:hint="eastAsia"/>
        <w:color w:val="auto"/>
      </w:rPr>
      <w:t>事件</w:t>
    </w:r>
    <w:r>
      <w:rPr>
        <w:rFonts w:hint="eastAsia"/>
        <w:color w:val="auto"/>
      </w:rPr>
      <w:t xml:space="preserve">　令和　年（家）第　　　</w:t>
    </w:r>
    <w:r w:rsidRPr="00EA692E">
      <w:rPr>
        <w:rFonts w:hint="eastAsia"/>
        <w:color w:val="auto"/>
      </w:rPr>
      <w:t>号</w:t>
    </w:r>
    <w:r>
      <w:rPr>
        <w:rFonts w:hint="eastAsia"/>
        <w:color w:val="auto"/>
      </w:rPr>
      <w:t xml:space="preserve">　ご本人</w:t>
    </w:r>
    <w:r w:rsidRPr="00EA692E">
      <w:rPr>
        <w:rFonts w:hint="eastAsia"/>
        <w:color w:val="auto"/>
      </w:rPr>
      <w:t xml:space="preserve">　</w:t>
    </w:r>
    <w:r>
      <w:rPr>
        <w:rFonts w:hint="eastAsia"/>
        <w:color w:val="auto"/>
      </w:rPr>
      <w:t>○○○○　）</w:t>
    </w:r>
  </w:p>
  <w:p w:rsidR="00AB6111" w:rsidRDefault="00AB6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11" w:rsidRDefault="00AB6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53FD"/>
    <w:multiLevelType w:val="hybridMultilevel"/>
    <w:tmpl w:val="EC4CD6B6"/>
    <w:lvl w:ilvl="0" w:tplc="55366DC8"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A5551"/>
    <w:multiLevelType w:val="hybridMultilevel"/>
    <w:tmpl w:val="F802F91C"/>
    <w:lvl w:ilvl="0" w:tplc="5ABEAA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2492"/>
    <w:rsid w:val="000061CA"/>
    <w:rsid w:val="00010CF1"/>
    <w:rsid w:val="000152E0"/>
    <w:rsid w:val="000248CF"/>
    <w:rsid w:val="000343A6"/>
    <w:rsid w:val="00035DA7"/>
    <w:rsid w:val="0003779A"/>
    <w:rsid w:val="00044B33"/>
    <w:rsid w:val="0005014B"/>
    <w:rsid w:val="00051EF9"/>
    <w:rsid w:val="00056415"/>
    <w:rsid w:val="00062E92"/>
    <w:rsid w:val="0006308F"/>
    <w:rsid w:val="00066B4A"/>
    <w:rsid w:val="0007778D"/>
    <w:rsid w:val="000804EC"/>
    <w:rsid w:val="0009274C"/>
    <w:rsid w:val="00092D88"/>
    <w:rsid w:val="000944E8"/>
    <w:rsid w:val="00095609"/>
    <w:rsid w:val="00097679"/>
    <w:rsid w:val="000A13DE"/>
    <w:rsid w:val="000A34C1"/>
    <w:rsid w:val="000A53F1"/>
    <w:rsid w:val="000A6506"/>
    <w:rsid w:val="000B3C05"/>
    <w:rsid w:val="000C022E"/>
    <w:rsid w:val="000C0C77"/>
    <w:rsid w:val="000C29AB"/>
    <w:rsid w:val="000C3C3C"/>
    <w:rsid w:val="000C65CD"/>
    <w:rsid w:val="000C6816"/>
    <w:rsid w:val="000C70D6"/>
    <w:rsid w:val="000D1066"/>
    <w:rsid w:val="000D54B2"/>
    <w:rsid w:val="000D6176"/>
    <w:rsid w:val="000F050D"/>
    <w:rsid w:val="000F1356"/>
    <w:rsid w:val="000F4761"/>
    <w:rsid w:val="000F74A0"/>
    <w:rsid w:val="001014E1"/>
    <w:rsid w:val="0011109E"/>
    <w:rsid w:val="00112CB6"/>
    <w:rsid w:val="00114004"/>
    <w:rsid w:val="001148E0"/>
    <w:rsid w:val="0011524F"/>
    <w:rsid w:val="001152BE"/>
    <w:rsid w:val="00116BCB"/>
    <w:rsid w:val="0012106F"/>
    <w:rsid w:val="0012117E"/>
    <w:rsid w:val="00122D2D"/>
    <w:rsid w:val="00123C12"/>
    <w:rsid w:val="00124172"/>
    <w:rsid w:val="001279FC"/>
    <w:rsid w:val="0013260B"/>
    <w:rsid w:val="0013487A"/>
    <w:rsid w:val="00135036"/>
    <w:rsid w:val="0013679E"/>
    <w:rsid w:val="001421A3"/>
    <w:rsid w:val="00157443"/>
    <w:rsid w:val="00157CCC"/>
    <w:rsid w:val="001649AF"/>
    <w:rsid w:val="00171370"/>
    <w:rsid w:val="00174389"/>
    <w:rsid w:val="001910BA"/>
    <w:rsid w:val="00196584"/>
    <w:rsid w:val="001A0AD3"/>
    <w:rsid w:val="001A7393"/>
    <w:rsid w:val="001B2303"/>
    <w:rsid w:val="001B66CF"/>
    <w:rsid w:val="001C2584"/>
    <w:rsid w:val="001C5229"/>
    <w:rsid w:val="001C6314"/>
    <w:rsid w:val="001D1DB1"/>
    <w:rsid w:val="001D3800"/>
    <w:rsid w:val="001D4BCC"/>
    <w:rsid w:val="001D5543"/>
    <w:rsid w:val="001D744E"/>
    <w:rsid w:val="001E19F8"/>
    <w:rsid w:val="001E54CE"/>
    <w:rsid w:val="00202EC8"/>
    <w:rsid w:val="00202F9E"/>
    <w:rsid w:val="002055A7"/>
    <w:rsid w:val="00212237"/>
    <w:rsid w:val="00212524"/>
    <w:rsid w:val="00212A6C"/>
    <w:rsid w:val="00235063"/>
    <w:rsid w:val="00235583"/>
    <w:rsid w:val="00236F50"/>
    <w:rsid w:val="00237C4E"/>
    <w:rsid w:val="002427C4"/>
    <w:rsid w:val="00243680"/>
    <w:rsid w:val="00244895"/>
    <w:rsid w:val="00244EDA"/>
    <w:rsid w:val="002472B8"/>
    <w:rsid w:val="0026169C"/>
    <w:rsid w:val="00264F53"/>
    <w:rsid w:val="00267B0F"/>
    <w:rsid w:val="00276B6A"/>
    <w:rsid w:val="00281858"/>
    <w:rsid w:val="0028373A"/>
    <w:rsid w:val="00283E6A"/>
    <w:rsid w:val="002847B3"/>
    <w:rsid w:val="0029587A"/>
    <w:rsid w:val="002A1530"/>
    <w:rsid w:val="002A1B8E"/>
    <w:rsid w:val="002A2BA7"/>
    <w:rsid w:val="002B04CC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2F7134"/>
    <w:rsid w:val="003041AB"/>
    <w:rsid w:val="00304DD3"/>
    <w:rsid w:val="0030617C"/>
    <w:rsid w:val="00311F35"/>
    <w:rsid w:val="0031659F"/>
    <w:rsid w:val="00327B95"/>
    <w:rsid w:val="0033072E"/>
    <w:rsid w:val="00334E7B"/>
    <w:rsid w:val="00335155"/>
    <w:rsid w:val="00337B15"/>
    <w:rsid w:val="003412B1"/>
    <w:rsid w:val="003414D3"/>
    <w:rsid w:val="00343698"/>
    <w:rsid w:val="00343D77"/>
    <w:rsid w:val="00347344"/>
    <w:rsid w:val="00347BEE"/>
    <w:rsid w:val="003506D0"/>
    <w:rsid w:val="0035565D"/>
    <w:rsid w:val="00355E62"/>
    <w:rsid w:val="003660A0"/>
    <w:rsid w:val="0036703A"/>
    <w:rsid w:val="00371703"/>
    <w:rsid w:val="00377FCA"/>
    <w:rsid w:val="00382B77"/>
    <w:rsid w:val="00385103"/>
    <w:rsid w:val="003912BD"/>
    <w:rsid w:val="00393EF1"/>
    <w:rsid w:val="0039650E"/>
    <w:rsid w:val="003A6007"/>
    <w:rsid w:val="003B1F34"/>
    <w:rsid w:val="003B4DA2"/>
    <w:rsid w:val="003C7FE3"/>
    <w:rsid w:val="003D1F7C"/>
    <w:rsid w:val="003D35B7"/>
    <w:rsid w:val="003D4720"/>
    <w:rsid w:val="003D4F3D"/>
    <w:rsid w:val="003D50CD"/>
    <w:rsid w:val="003D7373"/>
    <w:rsid w:val="003E04C0"/>
    <w:rsid w:val="003F18C3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EB4"/>
    <w:rsid w:val="00441099"/>
    <w:rsid w:val="00443ECA"/>
    <w:rsid w:val="004445C1"/>
    <w:rsid w:val="00444B64"/>
    <w:rsid w:val="004458D0"/>
    <w:rsid w:val="00446708"/>
    <w:rsid w:val="00452B89"/>
    <w:rsid w:val="00455464"/>
    <w:rsid w:val="004556C9"/>
    <w:rsid w:val="00456517"/>
    <w:rsid w:val="00456C9E"/>
    <w:rsid w:val="004624EE"/>
    <w:rsid w:val="00462ABB"/>
    <w:rsid w:val="00462E01"/>
    <w:rsid w:val="004643DC"/>
    <w:rsid w:val="0047193C"/>
    <w:rsid w:val="00472F0F"/>
    <w:rsid w:val="00475AEF"/>
    <w:rsid w:val="004811A9"/>
    <w:rsid w:val="00484749"/>
    <w:rsid w:val="00494152"/>
    <w:rsid w:val="00497C7E"/>
    <w:rsid w:val="004A0CEA"/>
    <w:rsid w:val="004A10C1"/>
    <w:rsid w:val="004A4256"/>
    <w:rsid w:val="004C235B"/>
    <w:rsid w:val="004C35F6"/>
    <w:rsid w:val="004C5764"/>
    <w:rsid w:val="004C735A"/>
    <w:rsid w:val="004D3EB4"/>
    <w:rsid w:val="004F7B0A"/>
    <w:rsid w:val="00502851"/>
    <w:rsid w:val="00506EA4"/>
    <w:rsid w:val="00517F70"/>
    <w:rsid w:val="005216B7"/>
    <w:rsid w:val="005238A2"/>
    <w:rsid w:val="00525791"/>
    <w:rsid w:val="005310FC"/>
    <w:rsid w:val="00533EAB"/>
    <w:rsid w:val="00534EAA"/>
    <w:rsid w:val="00536D3B"/>
    <w:rsid w:val="00541F30"/>
    <w:rsid w:val="00564B23"/>
    <w:rsid w:val="00576656"/>
    <w:rsid w:val="005777B9"/>
    <w:rsid w:val="00580463"/>
    <w:rsid w:val="005821B0"/>
    <w:rsid w:val="00584847"/>
    <w:rsid w:val="00592BE7"/>
    <w:rsid w:val="0059576B"/>
    <w:rsid w:val="00595D35"/>
    <w:rsid w:val="005A29D0"/>
    <w:rsid w:val="005A7F45"/>
    <w:rsid w:val="005B0310"/>
    <w:rsid w:val="005B4EF5"/>
    <w:rsid w:val="005B50F1"/>
    <w:rsid w:val="005C0709"/>
    <w:rsid w:val="005C37AF"/>
    <w:rsid w:val="005D33F1"/>
    <w:rsid w:val="005D73D3"/>
    <w:rsid w:val="005E2C14"/>
    <w:rsid w:val="005E51FE"/>
    <w:rsid w:val="005F0268"/>
    <w:rsid w:val="005F0A85"/>
    <w:rsid w:val="005F235E"/>
    <w:rsid w:val="005F2921"/>
    <w:rsid w:val="005F545F"/>
    <w:rsid w:val="005F6124"/>
    <w:rsid w:val="005F6818"/>
    <w:rsid w:val="00600C47"/>
    <w:rsid w:val="00605C00"/>
    <w:rsid w:val="006075FA"/>
    <w:rsid w:val="006157E0"/>
    <w:rsid w:val="006175A6"/>
    <w:rsid w:val="006253BF"/>
    <w:rsid w:val="00627282"/>
    <w:rsid w:val="00632706"/>
    <w:rsid w:val="0064027A"/>
    <w:rsid w:val="006426DA"/>
    <w:rsid w:val="00645F5F"/>
    <w:rsid w:val="0064782A"/>
    <w:rsid w:val="00647AD7"/>
    <w:rsid w:val="0065021D"/>
    <w:rsid w:val="006533C7"/>
    <w:rsid w:val="00657ACD"/>
    <w:rsid w:val="006609F0"/>
    <w:rsid w:val="00662A32"/>
    <w:rsid w:val="0066407C"/>
    <w:rsid w:val="00666529"/>
    <w:rsid w:val="00666C85"/>
    <w:rsid w:val="006722CE"/>
    <w:rsid w:val="006730DB"/>
    <w:rsid w:val="006767BD"/>
    <w:rsid w:val="00680690"/>
    <w:rsid w:val="00690004"/>
    <w:rsid w:val="006916EF"/>
    <w:rsid w:val="00697131"/>
    <w:rsid w:val="006A1BF8"/>
    <w:rsid w:val="006A1E7A"/>
    <w:rsid w:val="006A262D"/>
    <w:rsid w:val="006A39C5"/>
    <w:rsid w:val="006A4AAD"/>
    <w:rsid w:val="006A7196"/>
    <w:rsid w:val="006B548A"/>
    <w:rsid w:val="006B5DAB"/>
    <w:rsid w:val="006B5ED9"/>
    <w:rsid w:val="006C21F3"/>
    <w:rsid w:val="006C44F9"/>
    <w:rsid w:val="006C6416"/>
    <w:rsid w:val="006D0095"/>
    <w:rsid w:val="006D050C"/>
    <w:rsid w:val="006D07B6"/>
    <w:rsid w:val="006E69D4"/>
    <w:rsid w:val="006E7967"/>
    <w:rsid w:val="006F21B4"/>
    <w:rsid w:val="006F4916"/>
    <w:rsid w:val="0070033B"/>
    <w:rsid w:val="00700D95"/>
    <w:rsid w:val="0070742D"/>
    <w:rsid w:val="0070762B"/>
    <w:rsid w:val="00710DCB"/>
    <w:rsid w:val="007118EE"/>
    <w:rsid w:val="007119F7"/>
    <w:rsid w:val="007144D6"/>
    <w:rsid w:val="00731C95"/>
    <w:rsid w:val="007323C5"/>
    <w:rsid w:val="007343F1"/>
    <w:rsid w:val="0073466A"/>
    <w:rsid w:val="00736CEB"/>
    <w:rsid w:val="0074007D"/>
    <w:rsid w:val="00744B21"/>
    <w:rsid w:val="007458BD"/>
    <w:rsid w:val="00747098"/>
    <w:rsid w:val="007507F4"/>
    <w:rsid w:val="00760EE5"/>
    <w:rsid w:val="007765B7"/>
    <w:rsid w:val="00781F74"/>
    <w:rsid w:val="00785B57"/>
    <w:rsid w:val="00790051"/>
    <w:rsid w:val="00790F2A"/>
    <w:rsid w:val="007945CC"/>
    <w:rsid w:val="007A1295"/>
    <w:rsid w:val="007A3497"/>
    <w:rsid w:val="007A387D"/>
    <w:rsid w:val="007A393A"/>
    <w:rsid w:val="007A607A"/>
    <w:rsid w:val="007A6BCA"/>
    <w:rsid w:val="007C0E10"/>
    <w:rsid w:val="007C1954"/>
    <w:rsid w:val="007C1D6A"/>
    <w:rsid w:val="007D13D0"/>
    <w:rsid w:val="007D1A2F"/>
    <w:rsid w:val="007D4303"/>
    <w:rsid w:val="007D6EDA"/>
    <w:rsid w:val="007E286A"/>
    <w:rsid w:val="007F0239"/>
    <w:rsid w:val="007F1B0A"/>
    <w:rsid w:val="007F7A93"/>
    <w:rsid w:val="00800A13"/>
    <w:rsid w:val="00800A25"/>
    <w:rsid w:val="00805E74"/>
    <w:rsid w:val="0081626F"/>
    <w:rsid w:val="00820F60"/>
    <w:rsid w:val="00821356"/>
    <w:rsid w:val="008215C0"/>
    <w:rsid w:val="0082771E"/>
    <w:rsid w:val="0083021C"/>
    <w:rsid w:val="00846B4D"/>
    <w:rsid w:val="00853A34"/>
    <w:rsid w:val="00853C2D"/>
    <w:rsid w:val="00856D20"/>
    <w:rsid w:val="00863EB7"/>
    <w:rsid w:val="00865A49"/>
    <w:rsid w:val="008710CA"/>
    <w:rsid w:val="00871AFC"/>
    <w:rsid w:val="0088061A"/>
    <w:rsid w:val="008822B7"/>
    <w:rsid w:val="00891F0F"/>
    <w:rsid w:val="00894A03"/>
    <w:rsid w:val="008A45A0"/>
    <w:rsid w:val="008A4AC7"/>
    <w:rsid w:val="008B3636"/>
    <w:rsid w:val="008B6C05"/>
    <w:rsid w:val="008C2385"/>
    <w:rsid w:val="008D1698"/>
    <w:rsid w:val="008D2CA8"/>
    <w:rsid w:val="008D37AA"/>
    <w:rsid w:val="008D66B7"/>
    <w:rsid w:val="008E12BF"/>
    <w:rsid w:val="008E61A9"/>
    <w:rsid w:val="00911A06"/>
    <w:rsid w:val="00912500"/>
    <w:rsid w:val="00912D04"/>
    <w:rsid w:val="0092126D"/>
    <w:rsid w:val="00923974"/>
    <w:rsid w:val="00926EC7"/>
    <w:rsid w:val="00927DE6"/>
    <w:rsid w:val="00935E18"/>
    <w:rsid w:val="00936A08"/>
    <w:rsid w:val="00936A14"/>
    <w:rsid w:val="00943761"/>
    <w:rsid w:val="009438C2"/>
    <w:rsid w:val="0094617E"/>
    <w:rsid w:val="009538F1"/>
    <w:rsid w:val="009660C0"/>
    <w:rsid w:val="00971756"/>
    <w:rsid w:val="0098383C"/>
    <w:rsid w:val="00984861"/>
    <w:rsid w:val="00986B66"/>
    <w:rsid w:val="009870BD"/>
    <w:rsid w:val="0099415C"/>
    <w:rsid w:val="0099671E"/>
    <w:rsid w:val="009A2E31"/>
    <w:rsid w:val="009A5BCF"/>
    <w:rsid w:val="009C1AA8"/>
    <w:rsid w:val="009C21F5"/>
    <w:rsid w:val="009C4A1F"/>
    <w:rsid w:val="009C528F"/>
    <w:rsid w:val="009D2C08"/>
    <w:rsid w:val="009D2C99"/>
    <w:rsid w:val="009D5336"/>
    <w:rsid w:val="009F532A"/>
    <w:rsid w:val="00A0473A"/>
    <w:rsid w:val="00A0775A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4E54"/>
    <w:rsid w:val="00A66C44"/>
    <w:rsid w:val="00A76477"/>
    <w:rsid w:val="00A76877"/>
    <w:rsid w:val="00A81262"/>
    <w:rsid w:val="00A87135"/>
    <w:rsid w:val="00A91FCB"/>
    <w:rsid w:val="00A9325E"/>
    <w:rsid w:val="00AA429F"/>
    <w:rsid w:val="00AB1A47"/>
    <w:rsid w:val="00AB24DA"/>
    <w:rsid w:val="00AB53AE"/>
    <w:rsid w:val="00AB5A49"/>
    <w:rsid w:val="00AB6111"/>
    <w:rsid w:val="00AC3AAF"/>
    <w:rsid w:val="00AC4F79"/>
    <w:rsid w:val="00AC6027"/>
    <w:rsid w:val="00AC72F3"/>
    <w:rsid w:val="00AC7901"/>
    <w:rsid w:val="00AD02B0"/>
    <w:rsid w:val="00AE2973"/>
    <w:rsid w:val="00AE2DF8"/>
    <w:rsid w:val="00AF2C8C"/>
    <w:rsid w:val="00AF69EB"/>
    <w:rsid w:val="00AF78FA"/>
    <w:rsid w:val="00B06416"/>
    <w:rsid w:val="00B1101C"/>
    <w:rsid w:val="00B12A69"/>
    <w:rsid w:val="00B40096"/>
    <w:rsid w:val="00B446A5"/>
    <w:rsid w:val="00B47E5F"/>
    <w:rsid w:val="00B47EEB"/>
    <w:rsid w:val="00B51FC3"/>
    <w:rsid w:val="00B52A32"/>
    <w:rsid w:val="00B53DCC"/>
    <w:rsid w:val="00B54937"/>
    <w:rsid w:val="00B54DEC"/>
    <w:rsid w:val="00B56BDF"/>
    <w:rsid w:val="00B56C4B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D37EC"/>
    <w:rsid w:val="00BD4779"/>
    <w:rsid w:val="00BD62FE"/>
    <w:rsid w:val="00BE0500"/>
    <w:rsid w:val="00BE12DA"/>
    <w:rsid w:val="00BE3A07"/>
    <w:rsid w:val="00BF13C8"/>
    <w:rsid w:val="00BF3D1B"/>
    <w:rsid w:val="00BF4FB6"/>
    <w:rsid w:val="00BF535C"/>
    <w:rsid w:val="00C00636"/>
    <w:rsid w:val="00C0236C"/>
    <w:rsid w:val="00C07121"/>
    <w:rsid w:val="00C14588"/>
    <w:rsid w:val="00C151A9"/>
    <w:rsid w:val="00C22F8B"/>
    <w:rsid w:val="00C25680"/>
    <w:rsid w:val="00C27D15"/>
    <w:rsid w:val="00C31E3D"/>
    <w:rsid w:val="00C34C69"/>
    <w:rsid w:val="00C36208"/>
    <w:rsid w:val="00C366E4"/>
    <w:rsid w:val="00C44087"/>
    <w:rsid w:val="00C4489D"/>
    <w:rsid w:val="00C450A6"/>
    <w:rsid w:val="00C546A2"/>
    <w:rsid w:val="00C54954"/>
    <w:rsid w:val="00C611CF"/>
    <w:rsid w:val="00C62A20"/>
    <w:rsid w:val="00C65C74"/>
    <w:rsid w:val="00C66EEA"/>
    <w:rsid w:val="00C70D92"/>
    <w:rsid w:val="00C81CAA"/>
    <w:rsid w:val="00C821E6"/>
    <w:rsid w:val="00C85E64"/>
    <w:rsid w:val="00C91600"/>
    <w:rsid w:val="00C927E5"/>
    <w:rsid w:val="00C94AAF"/>
    <w:rsid w:val="00C95051"/>
    <w:rsid w:val="00CA28E7"/>
    <w:rsid w:val="00CA7D0B"/>
    <w:rsid w:val="00CB2296"/>
    <w:rsid w:val="00CB506C"/>
    <w:rsid w:val="00CC415F"/>
    <w:rsid w:val="00CD4959"/>
    <w:rsid w:val="00CD4C19"/>
    <w:rsid w:val="00CE058E"/>
    <w:rsid w:val="00CE38FB"/>
    <w:rsid w:val="00CE67E8"/>
    <w:rsid w:val="00CF6E89"/>
    <w:rsid w:val="00D032CD"/>
    <w:rsid w:val="00D03A0D"/>
    <w:rsid w:val="00D04BDF"/>
    <w:rsid w:val="00D157EA"/>
    <w:rsid w:val="00D16488"/>
    <w:rsid w:val="00D23D4F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47732"/>
    <w:rsid w:val="00D520A4"/>
    <w:rsid w:val="00D6184F"/>
    <w:rsid w:val="00D62458"/>
    <w:rsid w:val="00D63830"/>
    <w:rsid w:val="00D67B58"/>
    <w:rsid w:val="00D7159D"/>
    <w:rsid w:val="00D71F02"/>
    <w:rsid w:val="00D77657"/>
    <w:rsid w:val="00D8059A"/>
    <w:rsid w:val="00D8106B"/>
    <w:rsid w:val="00D8372A"/>
    <w:rsid w:val="00D92104"/>
    <w:rsid w:val="00D92C40"/>
    <w:rsid w:val="00D95281"/>
    <w:rsid w:val="00DA21DD"/>
    <w:rsid w:val="00DA4A58"/>
    <w:rsid w:val="00DA72AC"/>
    <w:rsid w:val="00DA7EDE"/>
    <w:rsid w:val="00DB1D59"/>
    <w:rsid w:val="00DB7FC7"/>
    <w:rsid w:val="00DC152D"/>
    <w:rsid w:val="00DD1D2B"/>
    <w:rsid w:val="00DD403F"/>
    <w:rsid w:val="00DD46E6"/>
    <w:rsid w:val="00DE0538"/>
    <w:rsid w:val="00DE0CFE"/>
    <w:rsid w:val="00DE719E"/>
    <w:rsid w:val="00DF6FAA"/>
    <w:rsid w:val="00E0290B"/>
    <w:rsid w:val="00E02D1F"/>
    <w:rsid w:val="00E150B0"/>
    <w:rsid w:val="00E22385"/>
    <w:rsid w:val="00E22655"/>
    <w:rsid w:val="00E25497"/>
    <w:rsid w:val="00E270F3"/>
    <w:rsid w:val="00E277C6"/>
    <w:rsid w:val="00E327A3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71E1"/>
    <w:rsid w:val="00E673C1"/>
    <w:rsid w:val="00E7333D"/>
    <w:rsid w:val="00E73A1F"/>
    <w:rsid w:val="00E861BF"/>
    <w:rsid w:val="00EA3507"/>
    <w:rsid w:val="00EA3965"/>
    <w:rsid w:val="00EA4824"/>
    <w:rsid w:val="00EA692E"/>
    <w:rsid w:val="00EB02E9"/>
    <w:rsid w:val="00EB1E34"/>
    <w:rsid w:val="00EC3086"/>
    <w:rsid w:val="00ED4BB0"/>
    <w:rsid w:val="00ED76E1"/>
    <w:rsid w:val="00EE1C2E"/>
    <w:rsid w:val="00EE1E0A"/>
    <w:rsid w:val="00EF0A05"/>
    <w:rsid w:val="00F048D3"/>
    <w:rsid w:val="00F10C16"/>
    <w:rsid w:val="00F1277B"/>
    <w:rsid w:val="00F13983"/>
    <w:rsid w:val="00F16F6A"/>
    <w:rsid w:val="00F20A3C"/>
    <w:rsid w:val="00F2183F"/>
    <w:rsid w:val="00F31BA2"/>
    <w:rsid w:val="00F369EB"/>
    <w:rsid w:val="00F4198A"/>
    <w:rsid w:val="00F43E43"/>
    <w:rsid w:val="00F54DD7"/>
    <w:rsid w:val="00F564B0"/>
    <w:rsid w:val="00F64B17"/>
    <w:rsid w:val="00F717DF"/>
    <w:rsid w:val="00F71DC7"/>
    <w:rsid w:val="00F74DA5"/>
    <w:rsid w:val="00F954B1"/>
    <w:rsid w:val="00F95E55"/>
    <w:rsid w:val="00FA53D4"/>
    <w:rsid w:val="00FB3865"/>
    <w:rsid w:val="00FB5152"/>
    <w:rsid w:val="00FB6A2E"/>
    <w:rsid w:val="00FC1089"/>
    <w:rsid w:val="00FC38C4"/>
    <w:rsid w:val="00FD08BD"/>
    <w:rsid w:val="00FD2D31"/>
    <w:rsid w:val="00FD2F54"/>
    <w:rsid w:val="00FD7956"/>
    <w:rsid w:val="00FE0F4A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067526"/>
  <w15:docId w15:val="{FDD77978-6D31-4910-AE4C-2F62823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6FF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B83D0F"/>
    <w:rPr>
      <w:sz w:val="18"/>
      <w:szCs w:val="18"/>
    </w:rPr>
  </w:style>
  <w:style w:type="paragraph" w:styleId="a7">
    <w:name w:val="annotation text"/>
    <w:basedOn w:val="a"/>
    <w:link w:val="a8"/>
    <w:rsid w:val="00B83D0F"/>
    <w:pPr>
      <w:jc w:val="left"/>
    </w:pPr>
  </w:style>
  <w:style w:type="character" w:customStyle="1" w:styleId="a8">
    <w:name w:val="コメント文字列 (文字)"/>
    <w:link w:val="a7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rsid w:val="00B83D0F"/>
    <w:rPr>
      <w:b/>
      <w:bCs/>
    </w:rPr>
  </w:style>
  <w:style w:type="character" w:customStyle="1" w:styleId="aa">
    <w:name w:val="コメント内容 (文字)"/>
    <w:link w:val="a9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54DD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2766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2020-06-26T04:50:00Z</cp:lastPrinted>
  <dcterms:created xsi:type="dcterms:W3CDTF">2022-03-18T07:09:00Z</dcterms:created>
  <dcterms:modified xsi:type="dcterms:W3CDTF">2022-03-18T07:09:00Z</dcterms:modified>
</cp:coreProperties>
</file>