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E7D" w:rsidRDefault="006B0E7D">
      <w:pPr>
        <w:adjustRightInd/>
        <w:spacing w:line="288" w:lineRule="exact"/>
        <w:rPr>
          <w:rFonts w:hAnsi="Times New Roman" w:cs="Times New Roman"/>
        </w:rPr>
      </w:pPr>
      <w:r>
        <w:rPr>
          <w:rFonts w:eastAsia="ＭＳ ゴシック" w:hAnsi="Times New Roman" w:cs="ＭＳ ゴシック" w:hint="eastAsia"/>
          <w:sz w:val="24"/>
          <w:szCs w:val="24"/>
        </w:rPr>
        <w:t xml:space="preserve">　　　　　　　　　事　情　説　明　書（婚姻費用）</w:t>
      </w:r>
      <w:r w:rsidR="00E628AB">
        <w:rPr>
          <w:rFonts w:eastAsia="ＭＳ ゴシック" w:hAnsi="Times New Roman" w:cs="ＭＳ ゴシック" w:hint="eastAsia"/>
          <w:sz w:val="24"/>
          <w:szCs w:val="24"/>
        </w:rPr>
        <w:t xml:space="preserve">　　　　　</w:t>
      </w:r>
      <w:r>
        <w:rPr>
          <w:rFonts w:hint="eastAsia"/>
        </w:rPr>
        <w:t>那覇家庭裁判所</w:t>
      </w:r>
      <w:r w:rsidRPr="004241ED">
        <w:rPr>
          <w:rFonts w:hint="eastAsia"/>
          <w:color w:val="000000" w:themeColor="text1"/>
        </w:rPr>
        <w:t>（</w:t>
      </w:r>
      <w:r w:rsidR="00C77E51">
        <w:rPr>
          <w:rFonts w:hint="eastAsia"/>
          <w:color w:val="000000" w:themeColor="text1"/>
        </w:rPr>
        <w:t>Ｒ</w:t>
      </w:r>
      <w:r w:rsidR="000F6C23">
        <w:rPr>
          <w:color w:val="000000" w:themeColor="text1"/>
        </w:rPr>
        <w:t>4</w:t>
      </w:r>
      <w:r w:rsidR="00BA7A9D" w:rsidRPr="004241ED">
        <w:rPr>
          <w:color w:val="000000" w:themeColor="text1"/>
        </w:rPr>
        <w:t>.</w:t>
      </w:r>
      <w:r w:rsidR="00C77E51">
        <w:rPr>
          <w:color w:val="000000" w:themeColor="text1"/>
        </w:rPr>
        <w:t>4</w:t>
      </w:r>
      <w:r w:rsidRPr="004241ED">
        <w:rPr>
          <w:rFonts w:hint="eastAsia"/>
          <w:color w:val="000000" w:themeColor="text1"/>
        </w:rPr>
        <w:t>版）</w:t>
      </w:r>
    </w:p>
    <w:p w:rsidR="006B0E7D" w:rsidRDefault="006B0E7D" w:rsidP="00AC0669">
      <w:pPr>
        <w:adjustRightInd/>
        <w:spacing w:line="228" w:lineRule="exact"/>
        <w:ind w:left="180" w:hangingChars="100" w:hanging="180"/>
        <w:rPr>
          <w:rFonts w:hAnsi="Times New Roman" w:cs="Times New Roman"/>
        </w:rPr>
      </w:pPr>
      <w:r>
        <w:rPr>
          <w:rFonts w:eastAsia="ＤＨＰ平成ゴシックW5" w:hAnsi="Times New Roman" w:cs="ＤＨＰ平成ゴシックW5" w:hint="eastAsia"/>
        </w:rPr>
        <w:t>※　この事情説明書は</w:t>
      </w:r>
      <w:r w:rsidR="009C7DD6">
        <w:rPr>
          <w:rFonts w:eastAsia="ＤＨＰ平成ゴシックW5" w:hAnsi="Times New Roman" w:cs="ＤＨＰ平成ゴシックW5" w:hint="eastAsia"/>
        </w:rPr>
        <w:t>、</w:t>
      </w:r>
      <w:r w:rsidR="00AC0669">
        <w:rPr>
          <w:rFonts w:eastAsia="ＤＨＰ平成ゴシックW5" w:hAnsi="Times New Roman" w:cs="ＤＨＰ平成ゴシックW5" w:hint="eastAsia"/>
        </w:rPr>
        <w:t>調停手続では</w:t>
      </w:r>
      <w:r w:rsidR="009C7DD6">
        <w:rPr>
          <w:rFonts w:eastAsia="ＤＨＰ平成ゴシックW5" w:hAnsi="Times New Roman" w:cs="ＤＨＰ平成ゴシックW5" w:hint="eastAsia"/>
        </w:rPr>
        <w:t>、</w:t>
      </w:r>
      <w:r w:rsidR="00822872">
        <w:rPr>
          <w:rFonts w:eastAsia="ＤＨＰ平成ゴシックW5" w:hAnsi="Times New Roman" w:cs="ＤＨＰ平成ゴシックW5" w:hint="eastAsia"/>
        </w:rPr>
        <w:t>相手方</w:t>
      </w:r>
      <w:r>
        <w:rPr>
          <w:rFonts w:eastAsia="ＤＨＰ平成ゴシックW5" w:hAnsi="Times New Roman" w:cs="ＤＨＰ平成ゴシックW5" w:hint="eastAsia"/>
        </w:rPr>
        <w:t>に</w:t>
      </w:r>
      <w:r w:rsidR="00AC0669">
        <w:rPr>
          <w:rFonts w:eastAsia="ＤＨＰ平成ゴシックW5" w:hAnsi="Times New Roman" w:cs="ＤＨＰ平成ゴシックW5" w:hint="eastAsia"/>
        </w:rPr>
        <w:t>送付しません。ただし</w:t>
      </w:r>
      <w:r w:rsidR="009C7DD6">
        <w:rPr>
          <w:rFonts w:eastAsia="ＤＨＰ平成ゴシックW5" w:hAnsi="Times New Roman" w:cs="ＤＨＰ平成ゴシックW5" w:hint="eastAsia"/>
        </w:rPr>
        <w:t>、</w:t>
      </w:r>
      <w:r w:rsidR="00AB6271">
        <w:rPr>
          <w:rFonts w:eastAsia="ＤＨＰ平成ゴシックW5" w:hAnsi="Times New Roman" w:cs="ＤＨＰ平成ゴシックW5" w:hint="eastAsia"/>
        </w:rPr>
        <w:t>相手方からこの事情説明書を見たい又はコピーをしたいとの請求</w:t>
      </w:r>
      <w:r w:rsidR="00AC0669">
        <w:rPr>
          <w:rFonts w:eastAsia="ＤＨＰ平成ゴシックW5" w:hAnsi="Times New Roman" w:cs="ＤＨＰ平成ゴシックW5" w:hint="eastAsia"/>
        </w:rPr>
        <w:t>があれば</w:t>
      </w:r>
      <w:r w:rsidR="009C7DD6">
        <w:rPr>
          <w:rFonts w:eastAsia="ＤＨＰ平成ゴシックW5" w:hAnsi="Times New Roman" w:cs="ＤＨＰ平成ゴシックW5" w:hint="eastAsia"/>
        </w:rPr>
        <w:t>、</w:t>
      </w:r>
      <w:r w:rsidR="00AC0669">
        <w:rPr>
          <w:rFonts w:eastAsia="ＤＨＰ平成ゴシックW5" w:hAnsi="Times New Roman" w:cs="ＤＨＰ平成ゴシックW5" w:hint="eastAsia"/>
        </w:rPr>
        <w:t>許可される</w:t>
      </w:r>
      <w:r>
        <w:rPr>
          <w:rFonts w:eastAsia="ＤＨＰ平成ゴシックW5" w:hAnsi="Times New Roman" w:cs="ＤＨＰ平成ゴシックW5" w:hint="eastAsia"/>
        </w:rPr>
        <w:t>ことがありますので</w:t>
      </w:r>
      <w:r w:rsidR="009C7DD6">
        <w:rPr>
          <w:rFonts w:eastAsia="ＤＨＰ平成ゴシックW5" w:hAnsi="Times New Roman" w:cs="ＤＨＰ平成ゴシックW5" w:hint="eastAsia"/>
        </w:rPr>
        <w:t>、</w:t>
      </w:r>
      <w:r w:rsidR="00C77E51">
        <w:rPr>
          <w:rFonts w:eastAsia="ＤＨＰ平成ゴシックW5" w:hAnsi="Times New Roman" w:cs="ＤＨＰ平成ゴシックW5" w:hint="eastAsia"/>
        </w:rPr>
        <w:t>予めご承知おきくださ</w:t>
      </w:r>
      <w:r>
        <w:rPr>
          <w:rFonts w:eastAsia="ＤＨＰ平成ゴシックW5" w:hAnsi="Times New Roman" w:cs="ＤＨＰ平成ゴシックW5" w:hint="eastAsia"/>
        </w:rPr>
        <w:t>い。</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82"/>
        <w:gridCol w:w="642"/>
        <w:gridCol w:w="492"/>
        <w:gridCol w:w="1143"/>
        <w:gridCol w:w="1266"/>
        <w:gridCol w:w="641"/>
        <w:gridCol w:w="493"/>
        <w:gridCol w:w="1233"/>
        <w:gridCol w:w="1319"/>
      </w:tblGrid>
      <w:tr w:rsidR="006B0E7D" w:rsidTr="00772C0A">
        <w:trPr>
          <w:trHeight w:val="354"/>
        </w:trPr>
        <w:tc>
          <w:tcPr>
            <w:tcW w:w="2082" w:type="dxa"/>
            <w:tcBorders>
              <w:top w:val="single" w:sz="12" w:space="0" w:color="auto"/>
              <w:left w:val="single" w:sz="12" w:space="0" w:color="000000"/>
              <w:bottom w:val="nil"/>
              <w:right w:val="double" w:sz="4" w:space="0" w:color="000000"/>
            </w:tcBorders>
          </w:tcPr>
          <w:p w:rsidR="006B0E7D" w:rsidRPr="00772C0A" w:rsidRDefault="006B0E7D">
            <w:pPr>
              <w:kinsoku w:val="0"/>
              <w:autoSpaceDE w:val="0"/>
              <w:autoSpaceDN w:val="0"/>
              <w:spacing w:line="228" w:lineRule="exact"/>
              <w:rPr>
                <w:rFonts w:hAnsi="Times New Roman" w:cs="Times New Roman"/>
              </w:rPr>
            </w:pPr>
          </w:p>
        </w:tc>
        <w:tc>
          <w:tcPr>
            <w:tcW w:w="3543" w:type="dxa"/>
            <w:gridSpan w:val="4"/>
            <w:tcBorders>
              <w:top w:val="single" w:sz="12" w:space="0" w:color="auto"/>
              <w:left w:val="double" w:sz="4" w:space="0" w:color="000000"/>
              <w:bottom w:val="nil"/>
              <w:right w:val="single" w:sz="4" w:space="0" w:color="000000"/>
            </w:tcBorders>
            <w:vAlign w:val="center"/>
          </w:tcPr>
          <w:p w:rsidR="006B0E7D" w:rsidRPr="00C77E51" w:rsidRDefault="00663432" w:rsidP="00663432">
            <w:pPr>
              <w:kinsoku w:val="0"/>
              <w:autoSpaceDE w:val="0"/>
              <w:autoSpaceDN w:val="0"/>
              <w:spacing w:line="228" w:lineRule="exact"/>
              <w:jc w:val="center"/>
              <w:rPr>
                <w:rFonts w:asciiTheme="majorEastAsia" w:eastAsiaTheme="majorEastAsia" w:hAnsiTheme="majorEastAsia" w:cs="Times New Roman"/>
                <w:b/>
              </w:rPr>
            </w:pPr>
            <w:r w:rsidRPr="00C77E51">
              <w:rPr>
                <w:rFonts w:asciiTheme="majorEastAsia" w:eastAsiaTheme="majorEastAsia" w:hAnsiTheme="majorEastAsia" w:hint="eastAsia"/>
                <w:b/>
              </w:rPr>
              <w:t xml:space="preserve">申　　　　立　　　　</w:t>
            </w:r>
            <w:r w:rsidR="006B0E7D" w:rsidRPr="00C77E51">
              <w:rPr>
                <w:rFonts w:asciiTheme="majorEastAsia" w:eastAsiaTheme="majorEastAsia" w:hAnsiTheme="majorEastAsia" w:hint="eastAsia"/>
                <w:b/>
              </w:rPr>
              <w:t>人</w:t>
            </w:r>
          </w:p>
        </w:tc>
        <w:tc>
          <w:tcPr>
            <w:tcW w:w="3686" w:type="dxa"/>
            <w:gridSpan w:val="4"/>
            <w:tcBorders>
              <w:top w:val="single" w:sz="12" w:space="0" w:color="auto"/>
              <w:left w:val="single" w:sz="4" w:space="0" w:color="000000"/>
              <w:bottom w:val="nil"/>
              <w:right w:val="single" w:sz="12" w:space="0" w:color="000000"/>
            </w:tcBorders>
            <w:vAlign w:val="center"/>
          </w:tcPr>
          <w:p w:rsidR="006B0E7D" w:rsidRPr="00C77E51" w:rsidRDefault="00663432" w:rsidP="00663432">
            <w:pPr>
              <w:kinsoku w:val="0"/>
              <w:autoSpaceDE w:val="0"/>
              <w:autoSpaceDN w:val="0"/>
              <w:spacing w:line="228" w:lineRule="exact"/>
              <w:jc w:val="center"/>
              <w:rPr>
                <w:rFonts w:asciiTheme="majorEastAsia" w:eastAsiaTheme="majorEastAsia" w:hAnsiTheme="majorEastAsia" w:cs="Times New Roman"/>
                <w:b/>
              </w:rPr>
            </w:pPr>
            <w:r w:rsidRPr="00C77E51">
              <w:rPr>
                <w:rFonts w:asciiTheme="majorEastAsia" w:eastAsiaTheme="majorEastAsia" w:hAnsiTheme="majorEastAsia" w:hint="eastAsia"/>
                <w:b/>
              </w:rPr>
              <w:t xml:space="preserve">相　　　　手　　　　</w:t>
            </w:r>
            <w:r w:rsidR="006B0E7D" w:rsidRPr="00C77E51">
              <w:rPr>
                <w:rFonts w:asciiTheme="majorEastAsia" w:eastAsiaTheme="majorEastAsia" w:hAnsiTheme="majorEastAsia" w:hint="eastAsia"/>
                <w:b/>
              </w:rPr>
              <w:t>方</w:t>
            </w:r>
          </w:p>
        </w:tc>
      </w:tr>
      <w:tr w:rsidR="006B0E7D" w:rsidTr="00775304">
        <w:trPr>
          <w:trHeight w:val="401"/>
        </w:trPr>
        <w:tc>
          <w:tcPr>
            <w:tcW w:w="2082" w:type="dxa"/>
            <w:vMerge w:val="restart"/>
            <w:tcBorders>
              <w:top w:val="single" w:sz="4" w:space="0" w:color="000000"/>
              <w:left w:val="single" w:sz="12" w:space="0" w:color="000000"/>
              <w:right w:val="double" w:sz="4" w:space="0" w:color="000000"/>
            </w:tcBorders>
          </w:tcPr>
          <w:p w:rsidR="006B0E7D" w:rsidRDefault="00C77E51" w:rsidP="006B0E7D">
            <w:pPr>
              <w:kinsoku w:val="0"/>
              <w:autoSpaceDE w:val="0"/>
              <w:autoSpaceDN w:val="0"/>
              <w:spacing w:line="228" w:lineRule="exact"/>
              <w:ind w:leftChars="50" w:left="90" w:rightChars="50" w:right="90"/>
              <w:rPr>
                <w:rFonts w:hAnsi="Times New Roman" w:cs="Times New Roman"/>
              </w:rPr>
            </w:pPr>
            <w:r>
              <w:rPr>
                <w:rFonts w:eastAsia="ＭＳ ゴシック" w:hAnsi="Times New Roman" w:cs="ＭＳ ゴシック" w:hint="eastAsia"/>
                <w:b/>
                <w:bCs/>
              </w:rPr>
              <w:t>申立人及び相手方がそれぞれ</w:t>
            </w:r>
            <w:r w:rsidR="006B0E7D">
              <w:rPr>
                <w:rFonts w:eastAsia="ＭＳ ゴシック" w:hAnsi="Times New Roman" w:cs="ＭＳ ゴシック" w:hint="eastAsia"/>
                <w:b/>
                <w:bCs/>
              </w:rPr>
              <w:t>同居している家族等を書いてください。</w:t>
            </w:r>
          </w:p>
          <w:p w:rsidR="006B0E7D" w:rsidRPr="002F215F" w:rsidRDefault="006B0E7D">
            <w:pPr>
              <w:kinsoku w:val="0"/>
              <w:autoSpaceDE w:val="0"/>
              <w:autoSpaceDN w:val="0"/>
              <w:spacing w:line="228" w:lineRule="exact"/>
              <w:rPr>
                <w:rFonts w:hAnsi="Times New Roman" w:cs="Times New Roman"/>
              </w:rPr>
            </w:pPr>
          </w:p>
          <w:p w:rsidR="006B0E7D" w:rsidRDefault="006B0E7D" w:rsidP="00C77E51">
            <w:pPr>
              <w:kinsoku w:val="0"/>
              <w:autoSpaceDE w:val="0"/>
              <w:autoSpaceDN w:val="0"/>
              <w:spacing w:line="228" w:lineRule="exact"/>
              <w:ind w:left="185" w:hangingChars="103" w:hanging="185"/>
              <w:rPr>
                <w:rFonts w:asciiTheme="minorEastAsia" w:eastAsiaTheme="minorEastAsia" w:hAnsiTheme="minorEastAsia" w:cs="ＭＳ ゴシック"/>
                <w:bCs/>
              </w:rPr>
            </w:pPr>
            <w:r w:rsidRPr="00A52C64">
              <w:rPr>
                <w:rFonts w:asciiTheme="minorEastAsia" w:eastAsiaTheme="minorEastAsia" w:hAnsiTheme="minorEastAsia" w:cs="ＭＳ ゴシック" w:hint="eastAsia"/>
                <w:bCs/>
              </w:rPr>
              <w:t>※</w:t>
            </w:r>
            <w:r w:rsidR="00C77E51" w:rsidRPr="00A52C64">
              <w:rPr>
                <w:rFonts w:asciiTheme="minorEastAsia" w:eastAsiaTheme="minorEastAsia" w:hAnsiTheme="minorEastAsia" w:cs="ＭＳ ゴシック" w:hint="eastAsia"/>
                <w:bCs/>
              </w:rPr>
              <w:t xml:space="preserve">　</w:t>
            </w:r>
            <w:r w:rsidRPr="00A52C64">
              <w:rPr>
                <w:rFonts w:asciiTheme="minorEastAsia" w:eastAsiaTheme="minorEastAsia" w:hAnsiTheme="minorEastAsia" w:cs="ＭＳ ゴシック" w:hint="eastAsia"/>
                <w:bCs/>
              </w:rPr>
              <w:t>申立人</w:t>
            </w:r>
            <w:r w:rsidR="00C77E51" w:rsidRPr="00A52C64">
              <w:rPr>
                <w:rFonts w:asciiTheme="minorEastAsia" w:eastAsiaTheme="minorEastAsia" w:hAnsiTheme="minorEastAsia" w:cs="ＭＳ ゴシック" w:hint="eastAsia"/>
                <w:bCs/>
              </w:rPr>
              <w:t>と</w:t>
            </w:r>
            <w:r w:rsidRPr="00A52C64">
              <w:rPr>
                <w:rFonts w:asciiTheme="minorEastAsia" w:eastAsiaTheme="minorEastAsia" w:hAnsiTheme="minorEastAsia" w:cs="ＭＳ ゴシック" w:hint="eastAsia"/>
                <w:bCs/>
              </w:rPr>
              <w:t>相手方</w:t>
            </w:r>
            <w:r w:rsidR="00C77E51" w:rsidRPr="00A52C64">
              <w:rPr>
                <w:rFonts w:asciiTheme="minorEastAsia" w:eastAsiaTheme="minorEastAsia" w:hAnsiTheme="minorEastAsia" w:cs="ＭＳ ゴシック" w:hint="eastAsia"/>
                <w:bCs/>
              </w:rPr>
              <w:t>以外の同居家族等をそれぞれに記載してください。</w:t>
            </w:r>
          </w:p>
          <w:p w:rsidR="006B0E7D" w:rsidRPr="00C77E51" w:rsidRDefault="002F215F" w:rsidP="002F215F">
            <w:pPr>
              <w:kinsoku w:val="0"/>
              <w:autoSpaceDE w:val="0"/>
              <w:autoSpaceDN w:val="0"/>
              <w:spacing w:line="228" w:lineRule="exact"/>
              <w:ind w:left="185" w:hangingChars="103" w:hanging="185"/>
              <w:rPr>
                <w:rFonts w:hAnsi="Times New Roman" w:cs="Times New Roman"/>
              </w:rPr>
            </w:pPr>
            <w:r>
              <w:rPr>
                <w:rFonts w:asciiTheme="minorEastAsia" w:eastAsiaTheme="minorEastAsia" w:hAnsiTheme="minorEastAsia" w:cs="ＭＳ ゴシック" w:hint="eastAsia"/>
                <w:bCs/>
              </w:rPr>
              <w:t xml:space="preserve">※　</w:t>
            </w:r>
            <w:r w:rsidR="00CF2F44">
              <w:rPr>
                <w:rFonts w:asciiTheme="minorEastAsia" w:eastAsiaTheme="minorEastAsia" w:hAnsiTheme="minorEastAsia" w:cs="ＭＳ ゴシック" w:hint="eastAsia"/>
                <w:bCs/>
              </w:rPr>
              <w:t>次項</w:t>
            </w:r>
            <w:r>
              <w:rPr>
                <w:rFonts w:asciiTheme="minorEastAsia" w:eastAsiaTheme="minorEastAsia" w:hAnsiTheme="minorEastAsia" w:cs="ＭＳ ゴシック" w:hint="eastAsia"/>
                <w:bCs/>
              </w:rPr>
              <w:t>に該当する方も</w:t>
            </w:r>
            <w:r w:rsidR="00CF2F44">
              <w:rPr>
                <w:rFonts w:asciiTheme="minorEastAsia" w:eastAsiaTheme="minorEastAsia" w:hAnsiTheme="minorEastAsia" w:cs="ＭＳ ゴシック" w:hint="eastAsia"/>
                <w:bCs/>
              </w:rPr>
              <w:t>同居中なら</w:t>
            </w:r>
            <w:r>
              <w:rPr>
                <w:rFonts w:asciiTheme="minorEastAsia" w:eastAsiaTheme="minorEastAsia" w:hAnsiTheme="minorEastAsia" w:cs="ＭＳ ゴシック" w:hint="eastAsia"/>
                <w:bCs/>
              </w:rPr>
              <w:t>こちらに記入</w:t>
            </w:r>
            <w:r w:rsidR="00CF2F44">
              <w:rPr>
                <w:rFonts w:asciiTheme="minorEastAsia" w:eastAsiaTheme="minorEastAsia" w:hAnsiTheme="minorEastAsia" w:cs="ＭＳ ゴシック" w:hint="eastAsia"/>
                <w:bCs/>
              </w:rPr>
              <w:t>してください。</w:t>
            </w:r>
          </w:p>
        </w:tc>
        <w:tc>
          <w:tcPr>
            <w:tcW w:w="642" w:type="dxa"/>
            <w:tcBorders>
              <w:top w:val="single" w:sz="4" w:space="0" w:color="000000"/>
              <w:left w:val="double" w:sz="4" w:space="0" w:color="000000"/>
              <w:bottom w:val="nil"/>
              <w:right w:val="single" w:sz="4" w:space="0" w:color="000000"/>
            </w:tcBorders>
            <w:vAlign w:val="center"/>
          </w:tcPr>
          <w:p w:rsidR="006B0E7D" w:rsidRDefault="006B0E7D" w:rsidP="008D5ED8">
            <w:pPr>
              <w:kinsoku w:val="0"/>
              <w:autoSpaceDE w:val="0"/>
              <w:autoSpaceDN w:val="0"/>
              <w:spacing w:line="228" w:lineRule="exact"/>
              <w:jc w:val="center"/>
              <w:rPr>
                <w:rFonts w:hAnsi="Times New Roman" w:cs="Times New Roman"/>
              </w:rPr>
            </w:pPr>
            <w:r>
              <w:rPr>
                <w:rFonts w:hint="eastAsia"/>
              </w:rPr>
              <w:t>続柄</w:t>
            </w:r>
          </w:p>
        </w:tc>
        <w:tc>
          <w:tcPr>
            <w:tcW w:w="492" w:type="dxa"/>
            <w:tcBorders>
              <w:top w:val="single" w:sz="4" w:space="0" w:color="000000"/>
              <w:left w:val="single" w:sz="4" w:space="0" w:color="000000"/>
              <w:bottom w:val="nil"/>
              <w:right w:val="single" w:sz="4" w:space="0" w:color="000000"/>
            </w:tcBorders>
            <w:vAlign w:val="center"/>
          </w:tcPr>
          <w:p w:rsidR="006B0E7D" w:rsidRDefault="006B0E7D" w:rsidP="008D5ED8">
            <w:pPr>
              <w:kinsoku w:val="0"/>
              <w:autoSpaceDE w:val="0"/>
              <w:autoSpaceDN w:val="0"/>
              <w:spacing w:line="228" w:lineRule="exact"/>
              <w:jc w:val="center"/>
              <w:rPr>
                <w:rFonts w:hAnsi="Times New Roman" w:cs="Times New Roman"/>
              </w:rPr>
            </w:pPr>
            <w:r>
              <w:rPr>
                <w:rFonts w:hint="eastAsia"/>
              </w:rPr>
              <w:t>年齢</w:t>
            </w:r>
          </w:p>
        </w:tc>
        <w:tc>
          <w:tcPr>
            <w:tcW w:w="1143" w:type="dxa"/>
            <w:tcBorders>
              <w:top w:val="single" w:sz="4" w:space="0" w:color="000000"/>
              <w:left w:val="single" w:sz="4" w:space="0" w:color="000000"/>
              <w:bottom w:val="nil"/>
              <w:right w:val="single" w:sz="4" w:space="0" w:color="000000"/>
            </w:tcBorders>
            <w:vAlign w:val="center"/>
          </w:tcPr>
          <w:p w:rsidR="006B0E7D" w:rsidRDefault="006B0E7D" w:rsidP="008D5ED8">
            <w:pPr>
              <w:kinsoku w:val="0"/>
              <w:autoSpaceDE w:val="0"/>
              <w:autoSpaceDN w:val="0"/>
              <w:spacing w:line="228" w:lineRule="exact"/>
              <w:jc w:val="center"/>
              <w:rPr>
                <w:rFonts w:hAnsi="Times New Roman" w:cs="Times New Roman"/>
              </w:rPr>
            </w:pPr>
            <w:r>
              <w:rPr>
                <w:rFonts w:hint="eastAsia"/>
              </w:rPr>
              <w:t>名　　前</w:t>
            </w:r>
          </w:p>
        </w:tc>
        <w:tc>
          <w:tcPr>
            <w:tcW w:w="1266" w:type="dxa"/>
            <w:tcBorders>
              <w:top w:val="single" w:sz="4" w:space="0" w:color="000000"/>
              <w:left w:val="single" w:sz="4" w:space="0" w:color="000000"/>
              <w:bottom w:val="nil"/>
              <w:right w:val="single" w:sz="4" w:space="0" w:color="000000"/>
            </w:tcBorders>
            <w:vAlign w:val="center"/>
          </w:tcPr>
          <w:p w:rsidR="006B0E7D" w:rsidRPr="004241ED" w:rsidRDefault="00BA7A9D" w:rsidP="008D5ED8">
            <w:pPr>
              <w:kinsoku w:val="0"/>
              <w:autoSpaceDE w:val="0"/>
              <w:autoSpaceDN w:val="0"/>
              <w:spacing w:line="228" w:lineRule="exact"/>
              <w:jc w:val="center"/>
              <w:rPr>
                <w:rFonts w:hAnsi="Times New Roman" w:cs="Times New Roman"/>
                <w:color w:val="000000" w:themeColor="text1"/>
              </w:rPr>
            </w:pPr>
            <w:r w:rsidRPr="004241ED">
              <w:rPr>
                <w:rFonts w:hAnsi="Times New Roman" w:cs="Times New Roman" w:hint="eastAsia"/>
                <w:color w:val="000000" w:themeColor="text1"/>
              </w:rPr>
              <w:t>職業・学年</w:t>
            </w:r>
          </w:p>
        </w:tc>
        <w:tc>
          <w:tcPr>
            <w:tcW w:w="641" w:type="dxa"/>
            <w:tcBorders>
              <w:top w:val="single" w:sz="4" w:space="0" w:color="000000"/>
              <w:left w:val="single" w:sz="4" w:space="0" w:color="000000"/>
              <w:bottom w:val="nil"/>
              <w:right w:val="single" w:sz="4" w:space="0" w:color="000000"/>
            </w:tcBorders>
            <w:vAlign w:val="center"/>
          </w:tcPr>
          <w:p w:rsidR="006B0E7D" w:rsidRDefault="006B0E7D" w:rsidP="008D5ED8">
            <w:pPr>
              <w:kinsoku w:val="0"/>
              <w:autoSpaceDE w:val="0"/>
              <w:autoSpaceDN w:val="0"/>
              <w:spacing w:line="228" w:lineRule="exact"/>
              <w:jc w:val="center"/>
              <w:rPr>
                <w:rFonts w:hAnsi="Times New Roman" w:cs="Times New Roman"/>
              </w:rPr>
            </w:pPr>
            <w:r>
              <w:rPr>
                <w:rFonts w:hint="eastAsia"/>
              </w:rPr>
              <w:t>続柄</w:t>
            </w:r>
          </w:p>
        </w:tc>
        <w:tc>
          <w:tcPr>
            <w:tcW w:w="493" w:type="dxa"/>
            <w:tcBorders>
              <w:top w:val="single" w:sz="4" w:space="0" w:color="000000"/>
              <w:left w:val="single" w:sz="4" w:space="0" w:color="000000"/>
              <w:bottom w:val="nil"/>
              <w:right w:val="single" w:sz="4" w:space="0" w:color="000000"/>
            </w:tcBorders>
            <w:vAlign w:val="center"/>
          </w:tcPr>
          <w:p w:rsidR="006B0E7D" w:rsidRDefault="006B0E7D" w:rsidP="008D5ED8">
            <w:pPr>
              <w:kinsoku w:val="0"/>
              <w:autoSpaceDE w:val="0"/>
              <w:autoSpaceDN w:val="0"/>
              <w:spacing w:line="228" w:lineRule="exact"/>
              <w:jc w:val="center"/>
              <w:rPr>
                <w:rFonts w:hAnsi="Times New Roman" w:cs="Times New Roman"/>
              </w:rPr>
            </w:pPr>
            <w:r>
              <w:rPr>
                <w:rFonts w:hint="eastAsia"/>
              </w:rPr>
              <w:t>年齢</w:t>
            </w:r>
          </w:p>
        </w:tc>
        <w:tc>
          <w:tcPr>
            <w:tcW w:w="1233" w:type="dxa"/>
            <w:tcBorders>
              <w:top w:val="single" w:sz="4" w:space="0" w:color="000000"/>
              <w:left w:val="single" w:sz="4" w:space="0" w:color="000000"/>
              <w:bottom w:val="nil"/>
              <w:right w:val="single" w:sz="4" w:space="0" w:color="000000"/>
            </w:tcBorders>
            <w:vAlign w:val="center"/>
          </w:tcPr>
          <w:p w:rsidR="006B0E7D" w:rsidRDefault="006B0E7D" w:rsidP="008D5ED8">
            <w:pPr>
              <w:kinsoku w:val="0"/>
              <w:autoSpaceDE w:val="0"/>
              <w:autoSpaceDN w:val="0"/>
              <w:spacing w:line="228" w:lineRule="exact"/>
              <w:jc w:val="center"/>
              <w:rPr>
                <w:rFonts w:hAnsi="Times New Roman" w:cs="Times New Roman"/>
              </w:rPr>
            </w:pPr>
            <w:r>
              <w:rPr>
                <w:rFonts w:hint="eastAsia"/>
              </w:rPr>
              <w:t>名　　前</w:t>
            </w:r>
          </w:p>
        </w:tc>
        <w:tc>
          <w:tcPr>
            <w:tcW w:w="1319" w:type="dxa"/>
            <w:tcBorders>
              <w:top w:val="single" w:sz="4" w:space="0" w:color="000000"/>
              <w:left w:val="single" w:sz="4" w:space="0" w:color="000000"/>
              <w:bottom w:val="nil"/>
              <w:right w:val="single" w:sz="12" w:space="0" w:color="000000"/>
            </w:tcBorders>
            <w:vAlign w:val="center"/>
          </w:tcPr>
          <w:p w:rsidR="006B0E7D" w:rsidRPr="004241ED" w:rsidRDefault="00BA7A9D" w:rsidP="008D5ED8">
            <w:pPr>
              <w:kinsoku w:val="0"/>
              <w:autoSpaceDE w:val="0"/>
              <w:autoSpaceDN w:val="0"/>
              <w:spacing w:line="228" w:lineRule="exact"/>
              <w:jc w:val="center"/>
              <w:rPr>
                <w:rFonts w:hAnsi="Times New Roman" w:cs="Times New Roman"/>
                <w:color w:val="000000" w:themeColor="text1"/>
              </w:rPr>
            </w:pPr>
            <w:r w:rsidRPr="004241ED">
              <w:rPr>
                <w:rFonts w:hAnsi="Times New Roman" w:cs="Times New Roman" w:hint="eastAsia"/>
                <w:color w:val="000000" w:themeColor="text1"/>
              </w:rPr>
              <w:t>職業・学年</w:t>
            </w:r>
          </w:p>
        </w:tc>
      </w:tr>
      <w:tr w:rsidR="006B0E7D" w:rsidTr="00775304">
        <w:tc>
          <w:tcPr>
            <w:tcW w:w="2082" w:type="dxa"/>
            <w:vMerge/>
            <w:tcBorders>
              <w:left w:val="single" w:sz="12" w:space="0" w:color="000000"/>
              <w:right w:val="double" w:sz="4" w:space="0" w:color="000000"/>
            </w:tcBorders>
          </w:tcPr>
          <w:p w:rsidR="006B0E7D" w:rsidRDefault="006B0E7D">
            <w:pPr>
              <w:suppressAutoHyphens w:val="0"/>
              <w:wordWrap/>
              <w:overflowPunct/>
              <w:autoSpaceDE w:val="0"/>
              <w:autoSpaceDN w:val="0"/>
              <w:textAlignment w:val="auto"/>
              <w:rPr>
                <w:rFonts w:hAnsi="Times New Roman" w:cs="Times New Roman"/>
              </w:rPr>
            </w:pPr>
          </w:p>
        </w:tc>
        <w:tc>
          <w:tcPr>
            <w:tcW w:w="642" w:type="dxa"/>
            <w:tcBorders>
              <w:top w:val="dashed" w:sz="4" w:space="0" w:color="000000"/>
              <w:left w:val="double" w:sz="4" w:space="0" w:color="000000"/>
              <w:bottom w:val="nil"/>
              <w:right w:val="single" w:sz="4"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c>
          <w:tcPr>
            <w:tcW w:w="492" w:type="dxa"/>
            <w:tcBorders>
              <w:top w:val="dashed" w:sz="4" w:space="0" w:color="000000"/>
              <w:left w:val="single" w:sz="4" w:space="0" w:color="000000"/>
              <w:bottom w:val="nil"/>
              <w:right w:val="single" w:sz="4"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c>
          <w:tcPr>
            <w:tcW w:w="1143" w:type="dxa"/>
            <w:tcBorders>
              <w:top w:val="dashed" w:sz="4" w:space="0" w:color="000000"/>
              <w:left w:val="single" w:sz="4" w:space="0" w:color="000000"/>
              <w:bottom w:val="nil"/>
              <w:right w:val="single" w:sz="4"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c>
          <w:tcPr>
            <w:tcW w:w="1266" w:type="dxa"/>
            <w:tcBorders>
              <w:top w:val="dashed" w:sz="4" w:space="0" w:color="000000"/>
              <w:left w:val="single" w:sz="4" w:space="0" w:color="000000"/>
              <w:bottom w:val="nil"/>
              <w:right w:val="single" w:sz="4"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c>
          <w:tcPr>
            <w:tcW w:w="641" w:type="dxa"/>
            <w:tcBorders>
              <w:top w:val="dashed" w:sz="4" w:space="0" w:color="000000"/>
              <w:left w:val="single" w:sz="4" w:space="0" w:color="000000"/>
              <w:bottom w:val="nil"/>
              <w:right w:val="single" w:sz="4"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c>
          <w:tcPr>
            <w:tcW w:w="493" w:type="dxa"/>
            <w:tcBorders>
              <w:top w:val="dashed" w:sz="4" w:space="0" w:color="000000"/>
              <w:left w:val="single" w:sz="4" w:space="0" w:color="000000"/>
              <w:bottom w:val="nil"/>
              <w:right w:val="single" w:sz="4"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c>
          <w:tcPr>
            <w:tcW w:w="1233" w:type="dxa"/>
            <w:tcBorders>
              <w:top w:val="dashed" w:sz="4" w:space="0" w:color="000000"/>
              <w:left w:val="single" w:sz="4" w:space="0" w:color="000000"/>
              <w:bottom w:val="nil"/>
              <w:right w:val="single" w:sz="4"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c>
          <w:tcPr>
            <w:tcW w:w="1319" w:type="dxa"/>
            <w:tcBorders>
              <w:top w:val="dashed" w:sz="4" w:space="0" w:color="000000"/>
              <w:left w:val="single" w:sz="4" w:space="0" w:color="000000"/>
              <w:bottom w:val="nil"/>
              <w:right w:val="single" w:sz="12"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r>
      <w:tr w:rsidR="006B0E7D" w:rsidTr="00775304">
        <w:tc>
          <w:tcPr>
            <w:tcW w:w="2082" w:type="dxa"/>
            <w:vMerge/>
            <w:tcBorders>
              <w:left w:val="single" w:sz="12" w:space="0" w:color="000000"/>
              <w:right w:val="double" w:sz="4" w:space="0" w:color="000000"/>
            </w:tcBorders>
          </w:tcPr>
          <w:p w:rsidR="006B0E7D" w:rsidRDefault="006B0E7D">
            <w:pPr>
              <w:suppressAutoHyphens w:val="0"/>
              <w:wordWrap/>
              <w:overflowPunct/>
              <w:autoSpaceDE w:val="0"/>
              <w:autoSpaceDN w:val="0"/>
              <w:textAlignment w:val="auto"/>
              <w:rPr>
                <w:rFonts w:hAnsi="Times New Roman" w:cs="Times New Roman"/>
              </w:rPr>
            </w:pPr>
          </w:p>
        </w:tc>
        <w:tc>
          <w:tcPr>
            <w:tcW w:w="642" w:type="dxa"/>
            <w:tcBorders>
              <w:top w:val="dashed" w:sz="4" w:space="0" w:color="000000"/>
              <w:left w:val="double" w:sz="4" w:space="0" w:color="000000"/>
              <w:bottom w:val="nil"/>
              <w:right w:val="single" w:sz="4"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c>
          <w:tcPr>
            <w:tcW w:w="492" w:type="dxa"/>
            <w:tcBorders>
              <w:top w:val="dashed" w:sz="4" w:space="0" w:color="000000"/>
              <w:left w:val="single" w:sz="4" w:space="0" w:color="000000"/>
              <w:bottom w:val="nil"/>
              <w:right w:val="single" w:sz="4"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c>
          <w:tcPr>
            <w:tcW w:w="1143" w:type="dxa"/>
            <w:tcBorders>
              <w:top w:val="dashed" w:sz="4" w:space="0" w:color="000000"/>
              <w:left w:val="single" w:sz="4" w:space="0" w:color="000000"/>
              <w:bottom w:val="nil"/>
              <w:right w:val="single" w:sz="4"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c>
          <w:tcPr>
            <w:tcW w:w="1266" w:type="dxa"/>
            <w:tcBorders>
              <w:top w:val="dashed" w:sz="4" w:space="0" w:color="000000"/>
              <w:left w:val="single" w:sz="4" w:space="0" w:color="000000"/>
              <w:bottom w:val="nil"/>
              <w:right w:val="single" w:sz="4"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c>
          <w:tcPr>
            <w:tcW w:w="641" w:type="dxa"/>
            <w:tcBorders>
              <w:top w:val="dashed" w:sz="4" w:space="0" w:color="000000"/>
              <w:left w:val="single" w:sz="4" w:space="0" w:color="000000"/>
              <w:bottom w:val="nil"/>
              <w:right w:val="single" w:sz="4"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c>
          <w:tcPr>
            <w:tcW w:w="493" w:type="dxa"/>
            <w:tcBorders>
              <w:top w:val="dashed" w:sz="4" w:space="0" w:color="000000"/>
              <w:left w:val="single" w:sz="4" w:space="0" w:color="000000"/>
              <w:bottom w:val="nil"/>
              <w:right w:val="single" w:sz="4"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c>
          <w:tcPr>
            <w:tcW w:w="1233" w:type="dxa"/>
            <w:tcBorders>
              <w:top w:val="dashed" w:sz="4" w:space="0" w:color="000000"/>
              <w:left w:val="single" w:sz="4" w:space="0" w:color="000000"/>
              <w:bottom w:val="nil"/>
              <w:right w:val="single" w:sz="4"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c>
          <w:tcPr>
            <w:tcW w:w="1319" w:type="dxa"/>
            <w:tcBorders>
              <w:top w:val="dashed" w:sz="4" w:space="0" w:color="000000"/>
              <w:left w:val="single" w:sz="4" w:space="0" w:color="000000"/>
              <w:bottom w:val="nil"/>
              <w:right w:val="single" w:sz="12"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r>
      <w:tr w:rsidR="006B0E7D" w:rsidTr="00775304">
        <w:tc>
          <w:tcPr>
            <w:tcW w:w="2082" w:type="dxa"/>
            <w:vMerge/>
            <w:tcBorders>
              <w:left w:val="single" w:sz="12" w:space="0" w:color="000000"/>
              <w:right w:val="double" w:sz="4" w:space="0" w:color="000000"/>
            </w:tcBorders>
          </w:tcPr>
          <w:p w:rsidR="006B0E7D" w:rsidRDefault="006B0E7D">
            <w:pPr>
              <w:suppressAutoHyphens w:val="0"/>
              <w:wordWrap/>
              <w:overflowPunct/>
              <w:autoSpaceDE w:val="0"/>
              <w:autoSpaceDN w:val="0"/>
              <w:textAlignment w:val="auto"/>
              <w:rPr>
                <w:rFonts w:hAnsi="Times New Roman" w:cs="Times New Roman"/>
              </w:rPr>
            </w:pPr>
          </w:p>
        </w:tc>
        <w:tc>
          <w:tcPr>
            <w:tcW w:w="642" w:type="dxa"/>
            <w:tcBorders>
              <w:top w:val="dashed" w:sz="4" w:space="0" w:color="000000"/>
              <w:left w:val="double" w:sz="4" w:space="0" w:color="000000"/>
              <w:bottom w:val="dashed" w:sz="4" w:space="0" w:color="auto"/>
              <w:right w:val="single" w:sz="4"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c>
          <w:tcPr>
            <w:tcW w:w="492" w:type="dxa"/>
            <w:tcBorders>
              <w:top w:val="dashed" w:sz="4" w:space="0" w:color="000000"/>
              <w:left w:val="single" w:sz="4" w:space="0" w:color="000000"/>
              <w:bottom w:val="dashed" w:sz="4" w:space="0" w:color="auto"/>
              <w:right w:val="single" w:sz="4"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c>
          <w:tcPr>
            <w:tcW w:w="1143" w:type="dxa"/>
            <w:tcBorders>
              <w:top w:val="dashed" w:sz="4" w:space="0" w:color="000000"/>
              <w:left w:val="single" w:sz="4" w:space="0" w:color="000000"/>
              <w:bottom w:val="dashed" w:sz="4" w:space="0" w:color="auto"/>
              <w:right w:val="single" w:sz="4"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c>
          <w:tcPr>
            <w:tcW w:w="1266" w:type="dxa"/>
            <w:tcBorders>
              <w:top w:val="dashed" w:sz="4" w:space="0" w:color="000000"/>
              <w:left w:val="single" w:sz="4" w:space="0" w:color="000000"/>
              <w:bottom w:val="dashed" w:sz="4" w:space="0" w:color="auto"/>
              <w:right w:val="single" w:sz="4"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c>
          <w:tcPr>
            <w:tcW w:w="641" w:type="dxa"/>
            <w:tcBorders>
              <w:top w:val="dashed" w:sz="4" w:space="0" w:color="000000"/>
              <w:left w:val="single" w:sz="4" w:space="0" w:color="000000"/>
              <w:bottom w:val="dashed" w:sz="4" w:space="0" w:color="auto"/>
              <w:right w:val="single" w:sz="4"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c>
          <w:tcPr>
            <w:tcW w:w="493" w:type="dxa"/>
            <w:tcBorders>
              <w:top w:val="dashed" w:sz="4" w:space="0" w:color="000000"/>
              <w:left w:val="single" w:sz="4" w:space="0" w:color="000000"/>
              <w:bottom w:val="dashed" w:sz="4" w:space="0" w:color="auto"/>
              <w:right w:val="single" w:sz="4"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c>
          <w:tcPr>
            <w:tcW w:w="1233" w:type="dxa"/>
            <w:tcBorders>
              <w:top w:val="dashed" w:sz="4" w:space="0" w:color="000000"/>
              <w:left w:val="single" w:sz="4" w:space="0" w:color="000000"/>
              <w:bottom w:val="dashed" w:sz="4" w:space="0" w:color="auto"/>
              <w:right w:val="single" w:sz="4"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c>
          <w:tcPr>
            <w:tcW w:w="1319" w:type="dxa"/>
            <w:tcBorders>
              <w:top w:val="dashed" w:sz="4" w:space="0" w:color="000000"/>
              <w:left w:val="single" w:sz="4" w:space="0" w:color="000000"/>
              <w:bottom w:val="dashed" w:sz="4" w:space="0" w:color="auto"/>
              <w:right w:val="single" w:sz="12" w:space="0" w:color="000000"/>
            </w:tcBorders>
          </w:tcPr>
          <w:p w:rsidR="006B0E7D" w:rsidRDefault="006B0E7D">
            <w:pPr>
              <w:kinsoku w:val="0"/>
              <w:autoSpaceDE w:val="0"/>
              <w:autoSpaceDN w:val="0"/>
              <w:spacing w:line="228" w:lineRule="exact"/>
              <w:rPr>
                <w:rFonts w:hAnsi="Times New Roman" w:cs="Times New Roman"/>
              </w:rPr>
            </w:pPr>
          </w:p>
          <w:p w:rsidR="006B0E7D" w:rsidRDefault="006B0E7D">
            <w:pPr>
              <w:kinsoku w:val="0"/>
              <w:autoSpaceDE w:val="0"/>
              <w:autoSpaceDN w:val="0"/>
              <w:spacing w:line="228" w:lineRule="exact"/>
              <w:rPr>
                <w:rFonts w:hAnsi="Times New Roman" w:cs="Times New Roman"/>
              </w:rPr>
            </w:pPr>
          </w:p>
        </w:tc>
      </w:tr>
      <w:tr w:rsidR="008D5ED8" w:rsidTr="00775304">
        <w:tc>
          <w:tcPr>
            <w:tcW w:w="2082" w:type="dxa"/>
            <w:vMerge/>
            <w:tcBorders>
              <w:left w:val="single" w:sz="12" w:space="0" w:color="000000"/>
              <w:right w:val="double" w:sz="4" w:space="0" w:color="000000"/>
            </w:tcBorders>
          </w:tcPr>
          <w:p w:rsidR="008D5ED8" w:rsidRDefault="008D5ED8">
            <w:pPr>
              <w:suppressAutoHyphens w:val="0"/>
              <w:wordWrap/>
              <w:overflowPunct/>
              <w:autoSpaceDE w:val="0"/>
              <w:autoSpaceDN w:val="0"/>
              <w:textAlignment w:val="auto"/>
              <w:rPr>
                <w:rFonts w:hAnsi="Times New Roman" w:cs="Times New Roman"/>
              </w:rPr>
            </w:pPr>
          </w:p>
        </w:tc>
        <w:tc>
          <w:tcPr>
            <w:tcW w:w="642" w:type="dxa"/>
            <w:tcBorders>
              <w:top w:val="dashed" w:sz="4" w:space="0" w:color="auto"/>
              <w:left w:val="double" w:sz="4" w:space="0" w:color="000000"/>
              <w:bottom w:val="nil"/>
              <w:right w:val="single" w:sz="4" w:space="0" w:color="000000"/>
            </w:tcBorders>
          </w:tcPr>
          <w:p w:rsidR="008D5ED8" w:rsidRDefault="008D5ED8">
            <w:pPr>
              <w:suppressAutoHyphens w:val="0"/>
              <w:wordWrap/>
              <w:overflowPunct/>
              <w:autoSpaceDE w:val="0"/>
              <w:autoSpaceDN w:val="0"/>
              <w:textAlignment w:val="auto"/>
              <w:rPr>
                <w:rFonts w:hAnsi="Times New Roman" w:cs="Times New Roman"/>
              </w:rPr>
            </w:pPr>
          </w:p>
        </w:tc>
        <w:tc>
          <w:tcPr>
            <w:tcW w:w="492" w:type="dxa"/>
            <w:tcBorders>
              <w:top w:val="dashed" w:sz="4" w:space="0" w:color="auto"/>
              <w:left w:val="single" w:sz="4" w:space="0" w:color="000000"/>
              <w:bottom w:val="nil"/>
              <w:right w:val="single" w:sz="4" w:space="0" w:color="000000"/>
            </w:tcBorders>
          </w:tcPr>
          <w:p w:rsidR="008D5ED8" w:rsidRDefault="008D5ED8">
            <w:pPr>
              <w:suppressAutoHyphens w:val="0"/>
              <w:wordWrap/>
              <w:overflowPunct/>
              <w:autoSpaceDE w:val="0"/>
              <w:autoSpaceDN w:val="0"/>
              <w:textAlignment w:val="auto"/>
              <w:rPr>
                <w:rFonts w:hAnsi="Times New Roman" w:cs="Times New Roman"/>
              </w:rPr>
            </w:pPr>
          </w:p>
        </w:tc>
        <w:tc>
          <w:tcPr>
            <w:tcW w:w="1143" w:type="dxa"/>
            <w:tcBorders>
              <w:top w:val="dashed" w:sz="4" w:space="0" w:color="auto"/>
              <w:left w:val="single" w:sz="4" w:space="0" w:color="000000"/>
              <w:bottom w:val="nil"/>
              <w:right w:val="single" w:sz="4" w:space="0" w:color="000000"/>
            </w:tcBorders>
          </w:tcPr>
          <w:p w:rsidR="008D5ED8" w:rsidRDefault="008D5ED8">
            <w:pPr>
              <w:suppressAutoHyphens w:val="0"/>
              <w:wordWrap/>
              <w:overflowPunct/>
              <w:autoSpaceDE w:val="0"/>
              <w:autoSpaceDN w:val="0"/>
              <w:textAlignment w:val="auto"/>
              <w:rPr>
                <w:rFonts w:hAnsi="Times New Roman" w:cs="Times New Roman"/>
              </w:rPr>
            </w:pPr>
          </w:p>
        </w:tc>
        <w:tc>
          <w:tcPr>
            <w:tcW w:w="1266" w:type="dxa"/>
            <w:tcBorders>
              <w:top w:val="dashed" w:sz="4" w:space="0" w:color="auto"/>
              <w:left w:val="single" w:sz="4" w:space="0" w:color="000000"/>
              <w:bottom w:val="nil"/>
              <w:right w:val="single" w:sz="4" w:space="0" w:color="000000"/>
            </w:tcBorders>
          </w:tcPr>
          <w:p w:rsidR="008D5ED8" w:rsidRDefault="008D5ED8">
            <w:pPr>
              <w:suppressAutoHyphens w:val="0"/>
              <w:wordWrap/>
              <w:overflowPunct/>
              <w:autoSpaceDE w:val="0"/>
              <w:autoSpaceDN w:val="0"/>
              <w:textAlignment w:val="auto"/>
              <w:rPr>
                <w:rFonts w:hAnsi="Times New Roman" w:cs="Times New Roman"/>
              </w:rPr>
            </w:pPr>
          </w:p>
        </w:tc>
        <w:tc>
          <w:tcPr>
            <w:tcW w:w="641" w:type="dxa"/>
            <w:tcBorders>
              <w:top w:val="dashed" w:sz="4" w:space="0" w:color="auto"/>
              <w:left w:val="single" w:sz="4" w:space="0" w:color="000000"/>
              <w:bottom w:val="nil"/>
              <w:right w:val="single" w:sz="4" w:space="0" w:color="000000"/>
            </w:tcBorders>
          </w:tcPr>
          <w:p w:rsidR="008D5ED8" w:rsidRDefault="008D5ED8">
            <w:pPr>
              <w:suppressAutoHyphens w:val="0"/>
              <w:wordWrap/>
              <w:overflowPunct/>
              <w:autoSpaceDE w:val="0"/>
              <w:autoSpaceDN w:val="0"/>
              <w:textAlignment w:val="auto"/>
              <w:rPr>
                <w:rFonts w:hAnsi="Times New Roman" w:cs="Times New Roman"/>
              </w:rPr>
            </w:pPr>
          </w:p>
        </w:tc>
        <w:tc>
          <w:tcPr>
            <w:tcW w:w="493" w:type="dxa"/>
            <w:tcBorders>
              <w:top w:val="dashed" w:sz="4" w:space="0" w:color="auto"/>
              <w:left w:val="single" w:sz="4" w:space="0" w:color="000000"/>
              <w:bottom w:val="nil"/>
              <w:right w:val="single" w:sz="4" w:space="0" w:color="000000"/>
            </w:tcBorders>
          </w:tcPr>
          <w:p w:rsidR="008D5ED8" w:rsidRDefault="008D5ED8">
            <w:pPr>
              <w:suppressAutoHyphens w:val="0"/>
              <w:wordWrap/>
              <w:overflowPunct/>
              <w:autoSpaceDE w:val="0"/>
              <w:autoSpaceDN w:val="0"/>
              <w:textAlignment w:val="auto"/>
              <w:rPr>
                <w:rFonts w:hAnsi="Times New Roman" w:cs="Times New Roman"/>
              </w:rPr>
            </w:pPr>
          </w:p>
        </w:tc>
        <w:tc>
          <w:tcPr>
            <w:tcW w:w="1233" w:type="dxa"/>
            <w:tcBorders>
              <w:top w:val="dashed" w:sz="4" w:space="0" w:color="auto"/>
              <w:left w:val="single" w:sz="4" w:space="0" w:color="000000"/>
              <w:bottom w:val="nil"/>
              <w:right w:val="single" w:sz="4" w:space="0" w:color="000000"/>
            </w:tcBorders>
          </w:tcPr>
          <w:p w:rsidR="008D5ED8" w:rsidRDefault="008D5ED8">
            <w:pPr>
              <w:suppressAutoHyphens w:val="0"/>
              <w:wordWrap/>
              <w:overflowPunct/>
              <w:autoSpaceDE w:val="0"/>
              <w:autoSpaceDN w:val="0"/>
              <w:textAlignment w:val="auto"/>
              <w:rPr>
                <w:rFonts w:hAnsi="Times New Roman" w:cs="Times New Roman"/>
              </w:rPr>
            </w:pPr>
          </w:p>
        </w:tc>
        <w:tc>
          <w:tcPr>
            <w:tcW w:w="1319" w:type="dxa"/>
            <w:tcBorders>
              <w:top w:val="dashed" w:sz="4" w:space="0" w:color="auto"/>
              <w:left w:val="single" w:sz="4" w:space="0" w:color="000000"/>
              <w:bottom w:val="nil"/>
              <w:right w:val="single" w:sz="12" w:space="0" w:color="000000"/>
            </w:tcBorders>
          </w:tcPr>
          <w:p w:rsidR="008D5ED8" w:rsidRDefault="008D5ED8" w:rsidP="00152978">
            <w:pPr>
              <w:kinsoku w:val="0"/>
              <w:autoSpaceDE w:val="0"/>
              <w:autoSpaceDN w:val="0"/>
              <w:spacing w:line="228" w:lineRule="exact"/>
              <w:rPr>
                <w:rFonts w:hAnsi="Times New Roman" w:cs="Times New Roman"/>
              </w:rPr>
            </w:pPr>
          </w:p>
        </w:tc>
      </w:tr>
      <w:tr w:rsidR="008D5ED8" w:rsidTr="00775304">
        <w:tc>
          <w:tcPr>
            <w:tcW w:w="2082" w:type="dxa"/>
            <w:vMerge/>
            <w:tcBorders>
              <w:left w:val="single" w:sz="12" w:space="0" w:color="000000"/>
              <w:bottom w:val="nil"/>
              <w:right w:val="double" w:sz="4" w:space="0" w:color="000000"/>
            </w:tcBorders>
          </w:tcPr>
          <w:p w:rsidR="008D5ED8" w:rsidRDefault="008D5ED8">
            <w:pPr>
              <w:suppressAutoHyphens w:val="0"/>
              <w:wordWrap/>
              <w:overflowPunct/>
              <w:autoSpaceDE w:val="0"/>
              <w:autoSpaceDN w:val="0"/>
              <w:textAlignment w:val="auto"/>
              <w:rPr>
                <w:rFonts w:hAnsi="Times New Roman" w:cs="Times New Roman"/>
              </w:rPr>
            </w:pPr>
          </w:p>
        </w:tc>
        <w:tc>
          <w:tcPr>
            <w:tcW w:w="642" w:type="dxa"/>
            <w:tcBorders>
              <w:top w:val="dashed" w:sz="4" w:space="0" w:color="000000"/>
              <w:left w:val="double" w:sz="4" w:space="0" w:color="000000"/>
              <w:bottom w:val="nil"/>
              <w:right w:val="single" w:sz="4" w:space="0" w:color="000000"/>
            </w:tcBorders>
          </w:tcPr>
          <w:p w:rsidR="008D5ED8" w:rsidRDefault="008D5ED8">
            <w:pPr>
              <w:kinsoku w:val="0"/>
              <w:autoSpaceDE w:val="0"/>
              <w:autoSpaceDN w:val="0"/>
              <w:spacing w:line="228" w:lineRule="exact"/>
              <w:rPr>
                <w:rFonts w:hAnsi="Times New Roman" w:cs="Times New Roman"/>
              </w:rPr>
            </w:pPr>
          </w:p>
          <w:p w:rsidR="008D5ED8" w:rsidRDefault="008D5ED8">
            <w:pPr>
              <w:kinsoku w:val="0"/>
              <w:autoSpaceDE w:val="0"/>
              <w:autoSpaceDN w:val="0"/>
              <w:spacing w:line="228" w:lineRule="exact"/>
              <w:rPr>
                <w:rFonts w:hAnsi="Times New Roman" w:cs="Times New Roman"/>
              </w:rPr>
            </w:pPr>
          </w:p>
        </w:tc>
        <w:tc>
          <w:tcPr>
            <w:tcW w:w="492" w:type="dxa"/>
            <w:tcBorders>
              <w:top w:val="dashed" w:sz="4" w:space="0" w:color="000000"/>
              <w:left w:val="single" w:sz="4" w:space="0" w:color="000000"/>
              <w:bottom w:val="nil"/>
              <w:right w:val="single" w:sz="4" w:space="0" w:color="000000"/>
            </w:tcBorders>
          </w:tcPr>
          <w:p w:rsidR="008D5ED8" w:rsidRDefault="008D5ED8">
            <w:pPr>
              <w:kinsoku w:val="0"/>
              <w:autoSpaceDE w:val="0"/>
              <w:autoSpaceDN w:val="0"/>
              <w:spacing w:line="228" w:lineRule="exact"/>
              <w:rPr>
                <w:rFonts w:hAnsi="Times New Roman" w:cs="Times New Roman"/>
              </w:rPr>
            </w:pPr>
          </w:p>
          <w:p w:rsidR="008D5ED8" w:rsidRDefault="008D5ED8">
            <w:pPr>
              <w:kinsoku w:val="0"/>
              <w:autoSpaceDE w:val="0"/>
              <w:autoSpaceDN w:val="0"/>
              <w:spacing w:line="228" w:lineRule="exact"/>
              <w:rPr>
                <w:rFonts w:hAnsi="Times New Roman" w:cs="Times New Roman"/>
              </w:rPr>
            </w:pPr>
          </w:p>
        </w:tc>
        <w:tc>
          <w:tcPr>
            <w:tcW w:w="1143" w:type="dxa"/>
            <w:tcBorders>
              <w:top w:val="dashed" w:sz="4" w:space="0" w:color="000000"/>
              <w:left w:val="single" w:sz="4" w:space="0" w:color="000000"/>
              <w:bottom w:val="nil"/>
              <w:right w:val="single" w:sz="4" w:space="0" w:color="000000"/>
            </w:tcBorders>
          </w:tcPr>
          <w:p w:rsidR="008D5ED8" w:rsidRDefault="008D5ED8">
            <w:pPr>
              <w:kinsoku w:val="0"/>
              <w:autoSpaceDE w:val="0"/>
              <w:autoSpaceDN w:val="0"/>
              <w:spacing w:line="228" w:lineRule="exact"/>
              <w:rPr>
                <w:rFonts w:hAnsi="Times New Roman" w:cs="Times New Roman"/>
              </w:rPr>
            </w:pPr>
          </w:p>
          <w:p w:rsidR="008D5ED8" w:rsidRDefault="008D5ED8">
            <w:pPr>
              <w:kinsoku w:val="0"/>
              <w:autoSpaceDE w:val="0"/>
              <w:autoSpaceDN w:val="0"/>
              <w:spacing w:line="228" w:lineRule="exact"/>
              <w:rPr>
                <w:rFonts w:hAnsi="Times New Roman" w:cs="Times New Roman"/>
              </w:rPr>
            </w:pPr>
          </w:p>
        </w:tc>
        <w:tc>
          <w:tcPr>
            <w:tcW w:w="1266" w:type="dxa"/>
            <w:tcBorders>
              <w:top w:val="dashed" w:sz="4" w:space="0" w:color="000000"/>
              <w:left w:val="single" w:sz="4" w:space="0" w:color="000000"/>
              <w:bottom w:val="nil"/>
              <w:right w:val="single" w:sz="4" w:space="0" w:color="000000"/>
            </w:tcBorders>
          </w:tcPr>
          <w:p w:rsidR="008D5ED8" w:rsidRDefault="008D5ED8">
            <w:pPr>
              <w:kinsoku w:val="0"/>
              <w:autoSpaceDE w:val="0"/>
              <w:autoSpaceDN w:val="0"/>
              <w:spacing w:line="228" w:lineRule="exact"/>
              <w:rPr>
                <w:rFonts w:hAnsi="Times New Roman" w:cs="Times New Roman"/>
              </w:rPr>
            </w:pPr>
          </w:p>
          <w:p w:rsidR="008D5ED8" w:rsidRDefault="008D5ED8">
            <w:pPr>
              <w:kinsoku w:val="0"/>
              <w:autoSpaceDE w:val="0"/>
              <w:autoSpaceDN w:val="0"/>
              <w:spacing w:line="228" w:lineRule="exact"/>
              <w:rPr>
                <w:rFonts w:hAnsi="Times New Roman" w:cs="Times New Roman"/>
              </w:rPr>
            </w:pPr>
          </w:p>
        </w:tc>
        <w:tc>
          <w:tcPr>
            <w:tcW w:w="641" w:type="dxa"/>
            <w:tcBorders>
              <w:top w:val="dashed" w:sz="4" w:space="0" w:color="000000"/>
              <w:left w:val="single" w:sz="4" w:space="0" w:color="000000"/>
              <w:bottom w:val="nil"/>
              <w:right w:val="single" w:sz="4" w:space="0" w:color="000000"/>
            </w:tcBorders>
          </w:tcPr>
          <w:p w:rsidR="008D5ED8" w:rsidRDefault="008D5ED8">
            <w:pPr>
              <w:kinsoku w:val="0"/>
              <w:autoSpaceDE w:val="0"/>
              <w:autoSpaceDN w:val="0"/>
              <w:spacing w:line="228" w:lineRule="exact"/>
              <w:rPr>
                <w:rFonts w:hAnsi="Times New Roman" w:cs="Times New Roman"/>
              </w:rPr>
            </w:pPr>
          </w:p>
          <w:p w:rsidR="008D5ED8" w:rsidRDefault="008D5ED8">
            <w:pPr>
              <w:kinsoku w:val="0"/>
              <w:autoSpaceDE w:val="0"/>
              <w:autoSpaceDN w:val="0"/>
              <w:spacing w:line="228" w:lineRule="exact"/>
              <w:rPr>
                <w:rFonts w:hAnsi="Times New Roman" w:cs="Times New Roman"/>
              </w:rPr>
            </w:pPr>
          </w:p>
        </w:tc>
        <w:tc>
          <w:tcPr>
            <w:tcW w:w="493" w:type="dxa"/>
            <w:tcBorders>
              <w:top w:val="dashed" w:sz="4" w:space="0" w:color="000000"/>
              <w:left w:val="single" w:sz="4" w:space="0" w:color="000000"/>
              <w:bottom w:val="nil"/>
              <w:right w:val="single" w:sz="4" w:space="0" w:color="000000"/>
            </w:tcBorders>
          </w:tcPr>
          <w:p w:rsidR="008D5ED8" w:rsidRDefault="008D5ED8">
            <w:pPr>
              <w:kinsoku w:val="0"/>
              <w:autoSpaceDE w:val="0"/>
              <w:autoSpaceDN w:val="0"/>
              <w:spacing w:line="228" w:lineRule="exact"/>
              <w:rPr>
                <w:rFonts w:hAnsi="Times New Roman" w:cs="Times New Roman"/>
              </w:rPr>
            </w:pPr>
          </w:p>
          <w:p w:rsidR="008D5ED8" w:rsidRDefault="008D5ED8">
            <w:pPr>
              <w:kinsoku w:val="0"/>
              <w:autoSpaceDE w:val="0"/>
              <w:autoSpaceDN w:val="0"/>
              <w:spacing w:line="228" w:lineRule="exact"/>
              <w:rPr>
                <w:rFonts w:hAnsi="Times New Roman" w:cs="Times New Roman"/>
              </w:rPr>
            </w:pPr>
          </w:p>
        </w:tc>
        <w:tc>
          <w:tcPr>
            <w:tcW w:w="1233" w:type="dxa"/>
            <w:tcBorders>
              <w:top w:val="dashed" w:sz="4" w:space="0" w:color="000000"/>
              <w:left w:val="single" w:sz="4" w:space="0" w:color="000000"/>
              <w:bottom w:val="nil"/>
              <w:right w:val="single" w:sz="4" w:space="0" w:color="000000"/>
            </w:tcBorders>
          </w:tcPr>
          <w:p w:rsidR="008D5ED8" w:rsidRDefault="008D5ED8">
            <w:pPr>
              <w:kinsoku w:val="0"/>
              <w:autoSpaceDE w:val="0"/>
              <w:autoSpaceDN w:val="0"/>
              <w:spacing w:line="228" w:lineRule="exact"/>
              <w:rPr>
                <w:rFonts w:hAnsi="Times New Roman" w:cs="Times New Roman"/>
              </w:rPr>
            </w:pPr>
          </w:p>
          <w:p w:rsidR="008D5ED8" w:rsidRDefault="008D5ED8">
            <w:pPr>
              <w:kinsoku w:val="0"/>
              <w:autoSpaceDE w:val="0"/>
              <w:autoSpaceDN w:val="0"/>
              <w:spacing w:line="228" w:lineRule="exact"/>
              <w:rPr>
                <w:rFonts w:hAnsi="Times New Roman" w:cs="Times New Roman"/>
              </w:rPr>
            </w:pPr>
          </w:p>
        </w:tc>
        <w:tc>
          <w:tcPr>
            <w:tcW w:w="1319" w:type="dxa"/>
            <w:tcBorders>
              <w:top w:val="dashed" w:sz="4" w:space="0" w:color="000000"/>
              <w:left w:val="single" w:sz="4" w:space="0" w:color="000000"/>
              <w:bottom w:val="nil"/>
              <w:right w:val="single" w:sz="12" w:space="0" w:color="000000"/>
            </w:tcBorders>
          </w:tcPr>
          <w:p w:rsidR="008D5ED8" w:rsidRDefault="008D5ED8">
            <w:pPr>
              <w:kinsoku w:val="0"/>
              <w:autoSpaceDE w:val="0"/>
              <w:autoSpaceDN w:val="0"/>
              <w:spacing w:line="228" w:lineRule="exact"/>
              <w:rPr>
                <w:rFonts w:hAnsi="Times New Roman" w:cs="Times New Roman"/>
              </w:rPr>
            </w:pPr>
          </w:p>
          <w:p w:rsidR="008D5ED8" w:rsidRDefault="008D5ED8">
            <w:pPr>
              <w:kinsoku w:val="0"/>
              <w:autoSpaceDE w:val="0"/>
              <w:autoSpaceDN w:val="0"/>
              <w:spacing w:line="228" w:lineRule="exact"/>
              <w:rPr>
                <w:rFonts w:hAnsi="Times New Roman" w:cs="Times New Roman"/>
              </w:rPr>
            </w:pPr>
          </w:p>
        </w:tc>
      </w:tr>
      <w:tr w:rsidR="008D5ED8" w:rsidTr="00775304">
        <w:trPr>
          <w:trHeight w:val="639"/>
        </w:trPr>
        <w:tc>
          <w:tcPr>
            <w:tcW w:w="2082" w:type="dxa"/>
            <w:tcBorders>
              <w:top w:val="single" w:sz="4" w:space="0" w:color="000000"/>
              <w:left w:val="single" w:sz="12" w:space="0" w:color="000000"/>
              <w:bottom w:val="nil"/>
              <w:right w:val="double" w:sz="4" w:space="0" w:color="000000"/>
            </w:tcBorders>
            <w:vAlign w:val="center"/>
          </w:tcPr>
          <w:p w:rsidR="008D5ED8" w:rsidRPr="00B74C38" w:rsidRDefault="00183A39" w:rsidP="006B0E7D">
            <w:pPr>
              <w:kinsoku w:val="0"/>
              <w:autoSpaceDE w:val="0"/>
              <w:autoSpaceDN w:val="0"/>
              <w:spacing w:line="228" w:lineRule="exact"/>
              <w:ind w:leftChars="50" w:left="90" w:rightChars="50" w:right="90"/>
              <w:jc w:val="both"/>
              <w:rPr>
                <w:rFonts w:asciiTheme="majorEastAsia" w:eastAsiaTheme="majorEastAsia" w:hAnsiTheme="majorEastAsia" w:cs="Times New Roman"/>
                <w:b/>
              </w:rPr>
            </w:pPr>
            <w:r w:rsidRPr="00B74C38">
              <w:rPr>
                <w:rFonts w:asciiTheme="majorEastAsia" w:eastAsiaTheme="majorEastAsia" w:hAnsiTheme="majorEastAsia" w:cs="Times New Roman" w:hint="eastAsia"/>
                <w:b/>
              </w:rPr>
              <w:t>上記以外の家族</w:t>
            </w:r>
          </w:p>
        </w:tc>
        <w:tc>
          <w:tcPr>
            <w:tcW w:w="3543" w:type="dxa"/>
            <w:gridSpan w:val="4"/>
            <w:tcBorders>
              <w:top w:val="single" w:sz="4" w:space="0" w:color="000000"/>
              <w:left w:val="double" w:sz="4" w:space="0" w:color="000000"/>
              <w:bottom w:val="nil"/>
              <w:right w:val="single" w:sz="4" w:space="0" w:color="000000"/>
            </w:tcBorders>
            <w:vAlign w:val="center"/>
          </w:tcPr>
          <w:p w:rsidR="00183A39" w:rsidRDefault="00183A39" w:rsidP="008F4A7A">
            <w:pPr>
              <w:kinsoku w:val="0"/>
              <w:autoSpaceDE w:val="0"/>
              <w:autoSpaceDN w:val="0"/>
              <w:spacing w:line="228" w:lineRule="exact"/>
              <w:jc w:val="both"/>
              <w:rPr>
                <w:rFonts w:hAnsi="Times New Roman" w:cs="Times New Roman"/>
              </w:rPr>
            </w:pPr>
            <w:r>
              <w:rPr>
                <w:rFonts w:hAnsi="Times New Roman" w:cs="Times New Roman" w:hint="eastAsia"/>
              </w:rPr>
              <w:t>□上記以外の</w:t>
            </w:r>
            <w:r w:rsidR="00BC218B">
              <w:rPr>
                <w:rFonts w:hAnsi="Times New Roman" w:cs="Times New Roman" w:hint="eastAsia"/>
              </w:rPr>
              <w:t>相手方と</w:t>
            </w:r>
            <w:r w:rsidR="00AD74A8">
              <w:rPr>
                <w:rFonts w:hAnsi="Times New Roman" w:cs="Times New Roman" w:hint="eastAsia"/>
              </w:rPr>
              <w:t>の</w:t>
            </w:r>
            <w:r w:rsidR="00BC218B">
              <w:rPr>
                <w:rFonts w:hAnsi="Times New Roman" w:cs="Times New Roman" w:hint="eastAsia"/>
              </w:rPr>
              <w:t>間の</w:t>
            </w:r>
            <w:r>
              <w:rPr>
                <w:rFonts w:hAnsi="Times New Roman" w:cs="Times New Roman" w:hint="eastAsia"/>
              </w:rPr>
              <w:t>子</w:t>
            </w:r>
            <w:r w:rsidR="00CF2F44">
              <w:rPr>
                <w:rFonts w:hAnsi="Times New Roman" w:cs="Times New Roman" w:hint="eastAsia"/>
              </w:rPr>
              <w:t>（別居）</w:t>
            </w:r>
            <w:r>
              <w:rPr>
                <w:rFonts w:hAnsi="Times New Roman" w:cs="Times New Roman" w:hint="eastAsia"/>
              </w:rPr>
              <w:t xml:space="preserve">　</w:t>
            </w:r>
          </w:p>
          <w:p w:rsidR="00183A39" w:rsidRDefault="00183A39" w:rsidP="008F4A7A">
            <w:pPr>
              <w:kinsoku w:val="0"/>
              <w:autoSpaceDE w:val="0"/>
              <w:autoSpaceDN w:val="0"/>
              <w:spacing w:line="228" w:lineRule="exact"/>
              <w:jc w:val="both"/>
              <w:rPr>
                <w:rFonts w:hAnsi="Times New Roman" w:cs="Times New Roman"/>
              </w:rPr>
            </w:pPr>
            <w:r>
              <w:rPr>
                <w:rFonts w:hAnsi="Times New Roman" w:cs="Times New Roman" w:hint="eastAsia"/>
              </w:rPr>
              <w:t>□</w:t>
            </w:r>
            <w:r w:rsidR="00BC218B">
              <w:rPr>
                <w:rFonts w:hAnsi="Times New Roman" w:cs="Times New Roman" w:hint="eastAsia"/>
              </w:rPr>
              <w:t>相手方</w:t>
            </w:r>
            <w:r>
              <w:rPr>
                <w:rFonts w:hAnsi="Times New Roman" w:cs="Times New Roman" w:hint="eastAsia"/>
              </w:rPr>
              <w:t>以外の方との</w:t>
            </w:r>
            <w:r w:rsidR="00BC218B">
              <w:rPr>
                <w:rFonts w:hAnsi="Times New Roman" w:cs="Times New Roman" w:hint="eastAsia"/>
              </w:rPr>
              <w:t>間の</w:t>
            </w:r>
            <w:r>
              <w:rPr>
                <w:rFonts w:hAnsi="Times New Roman" w:cs="Times New Roman" w:hint="eastAsia"/>
              </w:rPr>
              <w:t>子（養子含む）</w:t>
            </w:r>
          </w:p>
          <w:p w:rsidR="00FF2A3F" w:rsidRPr="00183A39" w:rsidRDefault="00FF2A3F" w:rsidP="00183A39">
            <w:pPr>
              <w:kinsoku w:val="0"/>
              <w:autoSpaceDE w:val="0"/>
              <w:autoSpaceDN w:val="0"/>
              <w:spacing w:line="228" w:lineRule="exact"/>
              <w:jc w:val="both"/>
              <w:rPr>
                <w:rFonts w:hAnsi="Times New Roman" w:cs="Times New Roman"/>
              </w:rPr>
            </w:pPr>
            <w:r>
              <w:rPr>
                <w:rFonts w:hAnsi="Times New Roman" w:cs="Times New Roman" w:hint="eastAsia"/>
              </w:rPr>
              <w:t>□いずれもいない</w:t>
            </w:r>
          </w:p>
        </w:tc>
        <w:tc>
          <w:tcPr>
            <w:tcW w:w="3686" w:type="dxa"/>
            <w:gridSpan w:val="4"/>
            <w:tcBorders>
              <w:top w:val="single" w:sz="4" w:space="0" w:color="000000"/>
              <w:left w:val="single" w:sz="4" w:space="0" w:color="000000"/>
              <w:bottom w:val="nil"/>
              <w:right w:val="single" w:sz="12" w:space="0" w:color="000000"/>
            </w:tcBorders>
            <w:vAlign w:val="center"/>
          </w:tcPr>
          <w:p w:rsidR="00BC218B" w:rsidRDefault="00BC218B" w:rsidP="00BC218B">
            <w:pPr>
              <w:kinsoku w:val="0"/>
              <w:autoSpaceDE w:val="0"/>
              <w:autoSpaceDN w:val="0"/>
              <w:spacing w:line="228" w:lineRule="exact"/>
              <w:jc w:val="both"/>
              <w:rPr>
                <w:rFonts w:hAnsi="Times New Roman" w:cs="Times New Roman"/>
              </w:rPr>
            </w:pPr>
            <w:r>
              <w:rPr>
                <w:rFonts w:hAnsi="Times New Roman" w:cs="Times New Roman" w:hint="eastAsia"/>
              </w:rPr>
              <w:t>□上記以外の</w:t>
            </w:r>
            <w:r w:rsidR="00CF2F44">
              <w:rPr>
                <w:rFonts w:hAnsi="Times New Roman" w:cs="Times New Roman" w:hint="eastAsia"/>
              </w:rPr>
              <w:t>申立人との間の子（別居）</w:t>
            </w:r>
          </w:p>
          <w:p w:rsidR="00BC218B" w:rsidRDefault="00BC218B" w:rsidP="00BC218B">
            <w:pPr>
              <w:kinsoku w:val="0"/>
              <w:autoSpaceDE w:val="0"/>
              <w:autoSpaceDN w:val="0"/>
              <w:spacing w:line="228" w:lineRule="exact"/>
              <w:jc w:val="both"/>
              <w:rPr>
                <w:rFonts w:hAnsi="Times New Roman" w:cs="Times New Roman"/>
              </w:rPr>
            </w:pPr>
            <w:r>
              <w:rPr>
                <w:rFonts w:hAnsi="Times New Roman" w:cs="Times New Roman" w:hint="eastAsia"/>
              </w:rPr>
              <w:t>□申立人以外の方との間の子（養子含む）</w:t>
            </w:r>
          </w:p>
          <w:p w:rsidR="00FF2A3F" w:rsidRDefault="00BC218B" w:rsidP="00BC218B">
            <w:pPr>
              <w:kinsoku w:val="0"/>
              <w:autoSpaceDE w:val="0"/>
              <w:autoSpaceDN w:val="0"/>
              <w:spacing w:line="228" w:lineRule="exact"/>
              <w:jc w:val="both"/>
              <w:rPr>
                <w:rFonts w:hAnsi="Times New Roman" w:cs="Times New Roman"/>
              </w:rPr>
            </w:pPr>
            <w:r>
              <w:rPr>
                <w:rFonts w:hAnsi="Times New Roman" w:cs="Times New Roman" w:hint="eastAsia"/>
              </w:rPr>
              <w:t>□いずれもいない</w:t>
            </w:r>
          </w:p>
        </w:tc>
      </w:tr>
      <w:tr w:rsidR="00183A39" w:rsidTr="00553E21">
        <w:trPr>
          <w:trHeight w:val="805"/>
        </w:trPr>
        <w:tc>
          <w:tcPr>
            <w:tcW w:w="2082" w:type="dxa"/>
            <w:tcBorders>
              <w:top w:val="single" w:sz="4" w:space="0" w:color="000000"/>
              <w:left w:val="single" w:sz="12" w:space="0" w:color="000000"/>
              <w:bottom w:val="nil"/>
              <w:right w:val="double" w:sz="4" w:space="0" w:color="000000"/>
            </w:tcBorders>
            <w:vAlign w:val="center"/>
          </w:tcPr>
          <w:p w:rsidR="00183A39" w:rsidRDefault="00183A39" w:rsidP="00183A39">
            <w:pPr>
              <w:kinsoku w:val="0"/>
              <w:autoSpaceDE w:val="0"/>
              <w:autoSpaceDN w:val="0"/>
              <w:spacing w:line="228" w:lineRule="exact"/>
              <w:ind w:leftChars="50" w:left="90" w:rightChars="50" w:right="90"/>
              <w:jc w:val="both"/>
              <w:rPr>
                <w:rFonts w:hAnsi="Times New Roman" w:cs="Times New Roman"/>
              </w:rPr>
            </w:pPr>
            <w:r>
              <w:rPr>
                <w:rFonts w:eastAsia="ＭＳ ゴシック" w:hAnsi="Times New Roman" w:cs="ＭＳ ゴシック" w:hint="eastAsia"/>
                <w:b/>
                <w:bCs/>
              </w:rPr>
              <w:t>住居の状況について書いてください。</w:t>
            </w:r>
          </w:p>
        </w:tc>
        <w:tc>
          <w:tcPr>
            <w:tcW w:w="3543" w:type="dxa"/>
            <w:gridSpan w:val="4"/>
            <w:tcBorders>
              <w:top w:val="single" w:sz="4" w:space="0" w:color="000000"/>
              <w:left w:val="double" w:sz="4" w:space="0" w:color="000000"/>
              <w:bottom w:val="nil"/>
              <w:right w:val="single" w:sz="4" w:space="0" w:color="000000"/>
            </w:tcBorders>
            <w:vAlign w:val="center"/>
          </w:tcPr>
          <w:p w:rsidR="00183A39" w:rsidRDefault="00183A39" w:rsidP="00183A39">
            <w:pPr>
              <w:kinsoku w:val="0"/>
              <w:autoSpaceDE w:val="0"/>
              <w:autoSpaceDN w:val="0"/>
              <w:spacing w:line="228" w:lineRule="exact"/>
              <w:jc w:val="both"/>
            </w:pPr>
            <w:r>
              <w:rPr>
                <w:rFonts w:hint="eastAsia"/>
              </w:rPr>
              <w:t>□自宅</w:t>
            </w:r>
            <w:r w:rsidR="00FF2A3F">
              <w:rPr>
                <w:rFonts w:hint="eastAsia"/>
              </w:rPr>
              <w:t>（</w:t>
            </w:r>
            <w:r w:rsidR="00AD74A8">
              <w:rPr>
                <w:rFonts w:hint="eastAsia"/>
              </w:rPr>
              <w:t xml:space="preserve">名義　</w:t>
            </w:r>
            <w:r w:rsidR="00FF2A3F">
              <w:rPr>
                <w:rFonts w:hint="eastAsia"/>
              </w:rPr>
              <w:t>□申立人</w:t>
            </w:r>
            <w:r w:rsidR="00AD74A8">
              <w:rPr>
                <w:rFonts w:hint="eastAsia"/>
              </w:rPr>
              <w:t xml:space="preserve">　</w:t>
            </w:r>
            <w:r w:rsidR="00FF2A3F">
              <w:rPr>
                <w:rFonts w:hint="eastAsia"/>
              </w:rPr>
              <w:t>□相手方）</w:t>
            </w:r>
          </w:p>
          <w:p w:rsidR="00183A39" w:rsidRDefault="00183A39" w:rsidP="00183A39">
            <w:pPr>
              <w:kinsoku w:val="0"/>
              <w:autoSpaceDE w:val="0"/>
              <w:autoSpaceDN w:val="0"/>
              <w:spacing w:line="228" w:lineRule="exact"/>
              <w:jc w:val="both"/>
              <w:rPr>
                <w:rFonts w:hAnsi="Times New Roman" w:cs="Times New Roman"/>
              </w:rPr>
            </w:pPr>
            <w:r>
              <w:rPr>
                <w:rFonts w:hint="eastAsia"/>
              </w:rPr>
              <w:t>□借家（家賃月額　　　　　円）</w:t>
            </w:r>
          </w:p>
          <w:p w:rsidR="00183A39" w:rsidRDefault="00183A39" w:rsidP="00183A39">
            <w:pPr>
              <w:kinsoku w:val="0"/>
              <w:autoSpaceDE w:val="0"/>
              <w:autoSpaceDN w:val="0"/>
              <w:spacing w:line="228" w:lineRule="exact"/>
              <w:jc w:val="both"/>
              <w:rPr>
                <w:rFonts w:hAnsi="Times New Roman" w:cs="Times New Roman"/>
              </w:rPr>
            </w:pPr>
            <w:r>
              <w:rPr>
                <w:rFonts w:hint="eastAsia"/>
              </w:rPr>
              <w:t>□実家　□その他（　　　　　　　　　）</w:t>
            </w:r>
          </w:p>
        </w:tc>
        <w:tc>
          <w:tcPr>
            <w:tcW w:w="3686" w:type="dxa"/>
            <w:gridSpan w:val="4"/>
            <w:tcBorders>
              <w:top w:val="single" w:sz="4" w:space="0" w:color="000000"/>
              <w:left w:val="single" w:sz="4" w:space="0" w:color="000000"/>
              <w:bottom w:val="nil"/>
              <w:right w:val="single" w:sz="12" w:space="0" w:color="000000"/>
            </w:tcBorders>
            <w:vAlign w:val="center"/>
          </w:tcPr>
          <w:p w:rsidR="00AD74A8" w:rsidRDefault="00AD74A8" w:rsidP="00AD74A8">
            <w:pPr>
              <w:kinsoku w:val="0"/>
              <w:autoSpaceDE w:val="0"/>
              <w:autoSpaceDN w:val="0"/>
              <w:spacing w:line="228" w:lineRule="exact"/>
              <w:jc w:val="both"/>
            </w:pPr>
            <w:r>
              <w:rPr>
                <w:rFonts w:hint="eastAsia"/>
              </w:rPr>
              <w:t>□自宅（名義　□申立人　□相手方）</w:t>
            </w:r>
          </w:p>
          <w:p w:rsidR="00AD74A8" w:rsidRDefault="00AD74A8" w:rsidP="00AD74A8">
            <w:pPr>
              <w:kinsoku w:val="0"/>
              <w:autoSpaceDE w:val="0"/>
              <w:autoSpaceDN w:val="0"/>
              <w:spacing w:line="228" w:lineRule="exact"/>
              <w:jc w:val="both"/>
              <w:rPr>
                <w:rFonts w:hAnsi="Times New Roman" w:cs="Times New Roman"/>
              </w:rPr>
            </w:pPr>
            <w:r>
              <w:rPr>
                <w:rFonts w:hint="eastAsia"/>
              </w:rPr>
              <w:t>□借家（家賃月額　　　　　円）</w:t>
            </w:r>
          </w:p>
          <w:p w:rsidR="00183A39" w:rsidRDefault="00AD74A8" w:rsidP="00AD74A8">
            <w:pPr>
              <w:kinsoku w:val="0"/>
              <w:autoSpaceDE w:val="0"/>
              <w:autoSpaceDN w:val="0"/>
              <w:spacing w:line="228" w:lineRule="exact"/>
              <w:jc w:val="both"/>
              <w:rPr>
                <w:rFonts w:hAnsi="Times New Roman" w:cs="Times New Roman"/>
              </w:rPr>
            </w:pPr>
            <w:r>
              <w:rPr>
                <w:rFonts w:hint="eastAsia"/>
              </w:rPr>
              <w:t>□実家　□その他（　　　　　　　　　）</w:t>
            </w:r>
          </w:p>
        </w:tc>
      </w:tr>
      <w:tr w:rsidR="00553E21" w:rsidRPr="00B0186E" w:rsidTr="004E4AF0">
        <w:trPr>
          <w:trHeight w:val="1285"/>
        </w:trPr>
        <w:tc>
          <w:tcPr>
            <w:tcW w:w="2082" w:type="dxa"/>
            <w:tcBorders>
              <w:top w:val="single" w:sz="4" w:space="0" w:color="000000"/>
              <w:left w:val="single" w:sz="12" w:space="0" w:color="000000"/>
              <w:bottom w:val="nil"/>
              <w:right w:val="double" w:sz="4" w:space="0" w:color="000000"/>
            </w:tcBorders>
          </w:tcPr>
          <w:p w:rsidR="00553E21" w:rsidRDefault="00553E21" w:rsidP="00553E21">
            <w:pPr>
              <w:kinsoku w:val="0"/>
              <w:autoSpaceDE w:val="0"/>
              <w:autoSpaceDN w:val="0"/>
              <w:spacing w:line="228" w:lineRule="exact"/>
              <w:rPr>
                <w:rFonts w:hAnsi="Times New Roman" w:cs="Times New Roman"/>
              </w:rPr>
            </w:pPr>
          </w:p>
          <w:p w:rsidR="00553E21" w:rsidRDefault="00553E21" w:rsidP="00553E21">
            <w:pPr>
              <w:kinsoku w:val="0"/>
              <w:autoSpaceDE w:val="0"/>
              <w:autoSpaceDN w:val="0"/>
              <w:spacing w:line="228" w:lineRule="exact"/>
              <w:ind w:left="90"/>
              <w:rPr>
                <w:rFonts w:hAnsi="Times New Roman" w:cs="Times New Roman"/>
              </w:rPr>
            </w:pPr>
            <w:r>
              <w:rPr>
                <w:rFonts w:eastAsia="ＭＳ ゴシック" w:hAnsi="Times New Roman" w:cs="ＭＳ ゴシック" w:hint="eastAsia"/>
                <w:b/>
                <w:bCs/>
              </w:rPr>
              <w:t>収入について書いてください。</w:t>
            </w:r>
          </w:p>
          <w:p w:rsidR="00A52C64" w:rsidRDefault="00A52C64" w:rsidP="00A52C64">
            <w:pPr>
              <w:kinsoku w:val="0"/>
              <w:autoSpaceDE w:val="0"/>
              <w:autoSpaceDN w:val="0"/>
              <w:spacing w:line="228" w:lineRule="exact"/>
              <w:ind w:left="185" w:hangingChars="103" w:hanging="185"/>
              <w:rPr>
                <w:rFonts w:hAnsi="Times New Roman" w:cs="Times New Roman"/>
              </w:rPr>
            </w:pPr>
          </w:p>
          <w:p w:rsidR="00553E21" w:rsidRDefault="00553E21" w:rsidP="00A52C64">
            <w:pPr>
              <w:kinsoku w:val="0"/>
              <w:autoSpaceDE w:val="0"/>
              <w:autoSpaceDN w:val="0"/>
              <w:spacing w:line="228" w:lineRule="exact"/>
              <w:ind w:left="185" w:hangingChars="103" w:hanging="185"/>
              <w:rPr>
                <w:rFonts w:hAnsi="Times New Roman" w:cs="Times New Roman"/>
              </w:rPr>
            </w:pPr>
            <w:r>
              <w:rPr>
                <w:rFonts w:hAnsi="Times New Roman" w:cs="Times New Roman" w:hint="eastAsia"/>
              </w:rPr>
              <w:t>※</w:t>
            </w:r>
            <w:r w:rsidR="00A52C64">
              <w:rPr>
                <w:rFonts w:hAnsi="Times New Roman" w:cs="Times New Roman" w:hint="eastAsia"/>
              </w:rPr>
              <w:t xml:space="preserve">　</w:t>
            </w:r>
            <w:r>
              <w:rPr>
                <w:rFonts w:hAnsi="Times New Roman" w:cs="Times New Roman" w:hint="eastAsia"/>
              </w:rPr>
              <w:t>いずれも</w:t>
            </w:r>
            <w:r w:rsidR="00822028">
              <w:rPr>
                <w:rFonts w:hAnsi="Times New Roman" w:cs="Times New Roman" w:hint="eastAsia"/>
              </w:rPr>
              <w:t>手取額ではなく</w:t>
            </w:r>
            <w:r w:rsidR="009C7DD6">
              <w:rPr>
                <w:rFonts w:hAnsi="Times New Roman" w:cs="Times New Roman" w:hint="eastAsia"/>
              </w:rPr>
              <w:t>、</w:t>
            </w:r>
            <w:r>
              <w:rPr>
                <w:rFonts w:hAnsi="Times New Roman" w:cs="Times New Roman" w:hint="eastAsia"/>
              </w:rPr>
              <w:t>税金・社会保険料</w:t>
            </w:r>
            <w:r w:rsidR="00FF2A3F">
              <w:rPr>
                <w:rFonts w:hAnsi="Times New Roman" w:cs="Times New Roman" w:hint="eastAsia"/>
              </w:rPr>
              <w:t>等</w:t>
            </w:r>
            <w:r>
              <w:rPr>
                <w:rFonts w:hAnsi="Times New Roman" w:cs="Times New Roman" w:hint="eastAsia"/>
              </w:rPr>
              <w:t>支払前の「額面額」を記載してください。</w:t>
            </w:r>
          </w:p>
          <w:p w:rsidR="00553E21" w:rsidRPr="00553E21" w:rsidRDefault="00701471" w:rsidP="00AE5D2A">
            <w:pPr>
              <w:kinsoku w:val="0"/>
              <w:autoSpaceDE w:val="0"/>
              <w:autoSpaceDN w:val="0"/>
              <w:spacing w:line="228" w:lineRule="exact"/>
              <w:ind w:left="185" w:hangingChars="103" w:hanging="185"/>
              <w:rPr>
                <w:rFonts w:hAnsi="Times New Roman" w:cs="Times New Roman"/>
              </w:rPr>
            </w:pPr>
            <w:r>
              <w:rPr>
                <w:rFonts w:hAnsi="Times New Roman" w:cs="Times New Roman" w:hint="eastAsia"/>
              </w:rPr>
              <w:t>※</w:t>
            </w:r>
            <w:r w:rsidR="00A52C64">
              <w:rPr>
                <w:rFonts w:hAnsi="Times New Roman" w:cs="Times New Roman" w:hint="eastAsia"/>
              </w:rPr>
              <w:t xml:space="preserve">　</w:t>
            </w:r>
            <w:r>
              <w:rPr>
                <w:rFonts w:hAnsi="Times New Roman" w:cs="Times New Roman" w:hint="eastAsia"/>
              </w:rPr>
              <w:t>源泉徴収票</w:t>
            </w:r>
            <w:r w:rsidR="009C7DD6">
              <w:rPr>
                <w:rFonts w:hAnsi="Times New Roman" w:cs="Times New Roman" w:hint="eastAsia"/>
              </w:rPr>
              <w:t>、</w:t>
            </w:r>
            <w:r>
              <w:rPr>
                <w:rFonts w:hAnsi="Times New Roman" w:cs="Times New Roman" w:hint="eastAsia"/>
              </w:rPr>
              <w:t>確定申告書写しなどの資料も併せて送付してください。</w:t>
            </w:r>
          </w:p>
        </w:tc>
        <w:tc>
          <w:tcPr>
            <w:tcW w:w="3543" w:type="dxa"/>
            <w:gridSpan w:val="4"/>
            <w:tcBorders>
              <w:top w:val="single" w:sz="4" w:space="0" w:color="000000"/>
              <w:left w:val="double" w:sz="4" w:space="0" w:color="000000"/>
              <w:bottom w:val="nil"/>
              <w:right w:val="single" w:sz="4" w:space="0" w:color="000000"/>
            </w:tcBorders>
            <w:vAlign w:val="center"/>
          </w:tcPr>
          <w:p w:rsidR="00BC218B" w:rsidRDefault="00BC218B" w:rsidP="00553E21">
            <w:pPr>
              <w:kinsoku w:val="0"/>
              <w:autoSpaceDE w:val="0"/>
              <w:autoSpaceDN w:val="0"/>
              <w:spacing w:line="228" w:lineRule="exact"/>
              <w:jc w:val="both"/>
              <w:rPr>
                <w:color w:val="000000" w:themeColor="text1"/>
              </w:rPr>
            </w:pPr>
            <w:r>
              <w:rPr>
                <w:rFonts w:hint="eastAsia"/>
                <w:color w:val="000000" w:themeColor="text1"/>
              </w:rPr>
              <w:t>□収入はない</w:t>
            </w:r>
          </w:p>
          <w:p w:rsidR="00E911F0" w:rsidRDefault="00553E21" w:rsidP="00553E21">
            <w:pPr>
              <w:kinsoku w:val="0"/>
              <w:autoSpaceDE w:val="0"/>
              <w:autoSpaceDN w:val="0"/>
              <w:spacing w:line="228" w:lineRule="exact"/>
              <w:jc w:val="both"/>
              <w:rPr>
                <w:color w:val="000000" w:themeColor="text1"/>
              </w:rPr>
            </w:pPr>
            <w:r>
              <w:rPr>
                <w:rFonts w:hint="eastAsia"/>
                <w:color w:val="000000" w:themeColor="text1"/>
              </w:rPr>
              <w:t>□給与収入</w:t>
            </w:r>
          </w:p>
          <w:p w:rsidR="00E911F0" w:rsidRDefault="00E911F0" w:rsidP="00553E21">
            <w:pPr>
              <w:kinsoku w:val="0"/>
              <w:autoSpaceDE w:val="0"/>
              <w:autoSpaceDN w:val="0"/>
              <w:spacing w:line="228" w:lineRule="exact"/>
              <w:jc w:val="both"/>
              <w:rPr>
                <w:color w:val="000000" w:themeColor="text1"/>
              </w:rPr>
            </w:pPr>
            <w:r>
              <w:rPr>
                <w:rFonts w:hint="eastAsia"/>
                <w:color w:val="000000" w:themeColor="text1"/>
              </w:rPr>
              <w:t xml:space="preserve">　　□正社員　□パート・アルバイト</w:t>
            </w:r>
          </w:p>
          <w:p w:rsidR="00553E21" w:rsidRDefault="00553E21" w:rsidP="00553E21">
            <w:pPr>
              <w:kinsoku w:val="0"/>
              <w:autoSpaceDE w:val="0"/>
              <w:autoSpaceDN w:val="0"/>
              <w:spacing w:line="228" w:lineRule="exact"/>
              <w:jc w:val="both"/>
              <w:rPr>
                <w:color w:val="000000" w:themeColor="text1"/>
              </w:rPr>
            </w:pPr>
            <w:r>
              <w:rPr>
                <w:rFonts w:hint="eastAsia"/>
                <w:color w:val="000000" w:themeColor="text1"/>
              </w:rPr>
              <w:t>（額面</w:t>
            </w:r>
            <w:r w:rsidR="00E911F0">
              <w:rPr>
                <w:rFonts w:hint="eastAsia"/>
                <w:color w:val="000000" w:themeColor="text1"/>
              </w:rPr>
              <w:t>額・賞与込</w:t>
            </w:r>
            <w:r>
              <w:rPr>
                <w:rFonts w:hint="eastAsia"/>
                <w:color w:val="000000" w:themeColor="text1"/>
              </w:rPr>
              <w:t xml:space="preserve">）年額　</w:t>
            </w:r>
            <w:r w:rsidR="00E911F0">
              <w:rPr>
                <w:rFonts w:hint="eastAsia"/>
                <w:color w:val="000000" w:themeColor="text1"/>
              </w:rPr>
              <w:t xml:space="preserve">　　</w:t>
            </w:r>
            <w:r>
              <w:rPr>
                <w:rFonts w:hint="eastAsia"/>
                <w:color w:val="000000" w:themeColor="text1"/>
              </w:rPr>
              <w:t xml:space="preserve">　　万円</w:t>
            </w:r>
          </w:p>
          <w:p w:rsidR="00553E21" w:rsidRDefault="00B0186E" w:rsidP="00553E21">
            <w:pPr>
              <w:kinsoku w:val="0"/>
              <w:autoSpaceDE w:val="0"/>
              <w:autoSpaceDN w:val="0"/>
              <w:spacing w:line="228" w:lineRule="exact"/>
              <w:jc w:val="both"/>
              <w:rPr>
                <w:color w:val="000000" w:themeColor="text1"/>
              </w:rPr>
            </w:pPr>
            <w:r>
              <w:rPr>
                <w:rFonts w:hint="eastAsia"/>
                <w:color w:val="000000" w:themeColor="text1"/>
              </w:rPr>
              <w:t xml:space="preserve">　</w:t>
            </w:r>
            <w:r w:rsidR="00553E21">
              <w:rPr>
                <w:rFonts w:hint="eastAsia"/>
                <w:color w:val="000000" w:themeColor="text1"/>
              </w:rPr>
              <w:t>業務内容</w:t>
            </w:r>
            <w:r>
              <w:rPr>
                <w:rFonts w:hint="eastAsia"/>
                <w:color w:val="000000" w:themeColor="text1"/>
                <w:u w:val="single"/>
              </w:rPr>
              <w:t xml:space="preserve">　　　　　</w:t>
            </w:r>
            <w:r w:rsidR="00E911F0">
              <w:rPr>
                <w:rFonts w:hint="eastAsia"/>
                <w:color w:val="000000" w:themeColor="text1"/>
                <w:u w:val="single"/>
              </w:rPr>
              <w:t xml:space="preserve">　　　　　　　　</w:t>
            </w:r>
          </w:p>
          <w:p w:rsidR="00553E21" w:rsidRDefault="00553E21" w:rsidP="00553E21">
            <w:pPr>
              <w:kinsoku w:val="0"/>
              <w:autoSpaceDE w:val="0"/>
              <w:autoSpaceDN w:val="0"/>
              <w:spacing w:line="228" w:lineRule="exact"/>
              <w:jc w:val="both"/>
              <w:rPr>
                <w:color w:val="000000" w:themeColor="text1"/>
              </w:rPr>
            </w:pPr>
            <w:r>
              <w:rPr>
                <w:rFonts w:hint="eastAsia"/>
                <w:color w:val="000000" w:themeColor="text1"/>
              </w:rPr>
              <w:t xml:space="preserve">　（□手取り額しかわからない場合</w:t>
            </w:r>
          </w:p>
          <w:p w:rsidR="00553E21" w:rsidRDefault="00E911F0" w:rsidP="00553E21">
            <w:pPr>
              <w:kinsoku w:val="0"/>
              <w:autoSpaceDE w:val="0"/>
              <w:autoSpaceDN w:val="0"/>
              <w:spacing w:line="228" w:lineRule="exact"/>
              <w:jc w:val="both"/>
              <w:rPr>
                <w:color w:val="000000" w:themeColor="text1"/>
              </w:rPr>
            </w:pPr>
            <w:r>
              <w:rPr>
                <w:rFonts w:hint="eastAsia"/>
                <w:color w:val="000000" w:themeColor="text1"/>
              </w:rPr>
              <w:t xml:space="preserve">　　　</w:t>
            </w:r>
            <w:r w:rsidR="00553E21">
              <w:rPr>
                <w:rFonts w:hint="eastAsia"/>
                <w:color w:val="000000" w:themeColor="text1"/>
              </w:rPr>
              <w:t>月額　　　　　　　　　　　万円</w:t>
            </w:r>
          </w:p>
          <w:p w:rsidR="00553E21" w:rsidRDefault="00553E21" w:rsidP="00553E21">
            <w:pPr>
              <w:kinsoku w:val="0"/>
              <w:autoSpaceDE w:val="0"/>
              <w:autoSpaceDN w:val="0"/>
              <w:spacing w:line="228" w:lineRule="exact"/>
              <w:jc w:val="both"/>
              <w:rPr>
                <w:color w:val="000000" w:themeColor="text1"/>
              </w:rPr>
            </w:pPr>
            <w:r>
              <w:rPr>
                <w:rFonts w:hint="eastAsia"/>
                <w:color w:val="000000" w:themeColor="text1"/>
              </w:rPr>
              <w:t xml:space="preserve">　　　賞与（年　　回）合計　　　万円）</w:t>
            </w:r>
          </w:p>
          <w:p w:rsidR="00553E21" w:rsidRDefault="00553E21" w:rsidP="00553E21">
            <w:pPr>
              <w:kinsoku w:val="0"/>
              <w:autoSpaceDE w:val="0"/>
              <w:autoSpaceDN w:val="0"/>
              <w:spacing w:line="228" w:lineRule="exact"/>
              <w:jc w:val="both"/>
              <w:rPr>
                <w:color w:val="000000" w:themeColor="text1"/>
              </w:rPr>
            </w:pPr>
            <w:r>
              <w:rPr>
                <w:rFonts w:hint="eastAsia"/>
                <w:color w:val="000000" w:themeColor="text1"/>
              </w:rPr>
              <w:t xml:space="preserve">□自営業収入　</w:t>
            </w:r>
            <w:r w:rsidR="00E911F0">
              <w:rPr>
                <w:rFonts w:hint="eastAsia"/>
                <w:color w:val="000000" w:themeColor="text1"/>
              </w:rPr>
              <w:t xml:space="preserve">　</w:t>
            </w:r>
            <w:r>
              <w:rPr>
                <w:rFonts w:hint="eastAsia"/>
                <w:color w:val="000000" w:themeColor="text1"/>
              </w:rPr>
              <w:t>年額　　　　　　万円</w:t>
            </w:r>
          </w:p>
          <w:p w:rsidR="00553E21" w:rsidRDefault="00553E21" w:rsidP="00553E21">
            <w:pPr>
              <w:kinsoku w:val="0"/>
              <w:autoSpaceDE w:val="0"/>
              <w:autoSpaceDN w:val="0"/>
              <w:spacing w:line="228" w:lineRule="exact"/>
              <w:jc w:val="both"/>
              <w:rPr>
                <w:color w:val="000000" w:themeColor="text1"/>
              </w:rPr>
            </w:pPr>
            <w:r>
              <w:rPr>
                <w:rFonts w:hint="eastAsia"/>
                <w:color w:val="000000" w:themeColor="text1"/>
              </w:rPr>
              <w:t xml:space="preserve">　　　業務内容</w:t>
            </w:r>
            <w:r w:rsidRPr="00553E21">
              <w:rPr>
                <w:rFonts w:hint="eastAsia"/>
                <w:color w:val="000000" w:themeColor="text1"/>
                <w:u w:val="single"/>
              </w:rPr>
              <w:t xml:space="preserve">　　　　　　　　　　　</w:t>
            </w:r>
          </w:p>
          <w:p w:rsidR="00553E21" w:rsidRDefault="00553E21" w:rsidP="00553E21">
            <w:pPr>
              <w:kinsoku w:val="0"/>
              <w:autoSpaceDE w:val="0"/>
              <w:autoSpaceDN w:val="0"/>
              <w:spacing w:line="228" w:lineRule="exact"/>
              <w:jc w:val="both"/>
              <w:rPr>
                <w:color w:val="000000" w:themeColor="text1"/>
              </w:rPr>
            </w:pPr>
            <w:r>
              <w:rPr>
                <w:rFonts w:hint="eastAsia"/>
                <w:color w:val="000000" w:themeColor="text1"/>
              </w:rPr>
              <w:t xml:space="preserve">□年金収入　　</w:t>
            </w:r>
            <w:r w:rsidR="00E911F0">
              <w:rPr>
                <w:rFonts w:hint="eastAsia"/>
                <w:color w:val="000000" w:themeColor="text1"/>
              </w:rPr>
              <w:t xml:space="preserve">　</w:t>
            </w:r>
            <w:r>
              <w:rPr>
                <w:rFonts w:hint="eastAsia"/>
                <w:color w:val="000000" w:themeColor="text1"/>
              </w:rPr>
              <w:t>年額　　　　　　万円</w:t>
            </w:r>
          </w:p>
          <w:p w:rsidR="00553E21" w:rsidRDefault="00553E21" w:rsidP="00553E21">
            <w:pPr>
              <w:kinsoku w:val="0"/>
              <w:autoSpaceDE w:val="0"/>
              <w:autoSpaceDN w:val="0"/>
              <w:spacing w:line="228" w:lineRule="exact"/>
              <w:jc w:val="both"/>
              <w:rPr>
                <w:color w:val="000000" w:themeColor="text1"/>
              </w:rPr>
            </w:pPr>
            <w:r>
              <w:rPr>
                <w:rFonts w:hint="eastAsia"/>
                <w:color w:val="000000" w:themeColor="text1"/>
              </w:rPr>
              <w:t>□その他（　　　　　　　　　　　　　）</w:t>
            </w:r>
          </w:p>
          <w:p w:rsidR="00553E21" w:rsidRDefault="00553E21" w:rsidP="00E911F0">
            <w:pPr>
              <w:kinsoku w:val="0"/>
              <w:autoSpaceDE w:val="0"/>
              <w:autoSpaceDN w:val="0"/>
              <w:spacing w:line="228" w:lineRule="exact"/>
              <w:jc w:val="both"/>
              <w:rPr>
                <w:rFonts w:hAnsi="Times New Roman" w:cs="Times New Roman"/>
              </w:rPr>
            </w:pPr>
            <w:r>
              <w:rPr>
                <w:rFonts w:hint="eastAsia"/>
                <w:color w:val="000000" w:themeColor="text1"/>
              </w:rPr>
              <w:t xml:space="preserve">　　　　　　　</w:t>
            </w:r>
            <w:r w:rsidR="00E911F0">
              <w:rPr>
                <w:rFonts w:hint="eastAsia"/>
                <w:color w:val="000000" w:themeColor="text1"/>
              </w:rPr>
              <w:t xml:space="preserve">　</w:t>
            </w:r>
            <w:r>
              <w:rPr>
                <w:rFonts w:hint="eastAsia"/>
                <w:color w:val="000000" w:themeColor="text1"/>
              </w:rPr>
              <w:t>年額　　　　　　万円</w:t>
            </w:r>
          </w:p>
        </w:tc>
        <w:tc>
          <w:tcPr>
            <w:tcW w:w="3686" w:type="dxa"/>
            <w:gridSpan w:val="4"/>
            <w:tcBorders>
              <w:top w:val="single" w:sz="4" w:space="0" w:color="000000"/>
              <w:left w:val="single" w:sz="4" w:space="0" w:color="000000"/>
              <w:bottom w:val="nil"/>
              <w:right w:val="single" w:sz="12" w:space="0" w:color="000000"/>
            </w:tcBorders>
            <w:vAlign w:val="center"/>
          </w:tcPr>
          <w:p w:rsidR="00E911F0" w:rsidRPr="00E911F0" w:rsidRDefault="00E911F0" w:rsidP="00E911F0">
            <w:pPr>
              <w:kinsoku w:val="0"/>
              <w:autoSpaceDE w:val="0"/>
              <w:autoSpaceDN w:val="0"/>
              <w:spacing w:line="228" w:lineRule="exact"/>
              <w:jc w:val="both"/>
            </w:pPr>
            <w:r w:rsidRPr="00E911F0">
              <w:rPr>
                <w:rFonts w:hint="eastAsia"/>
              </w:rPr>
              <w:t>□収入はない</w:t>
            </w:r>
          </w:p>
          <w:p w:rsidR="00E911F0" w:rsidRPr="00E911F0" w:rsidRDefault="00E911F0" w:rsidP="00E911F0">
            <w:pPr>
              <w:kinsoku w:val="0"/>
              <w:autoSpaceDE w:val="0"/>
              <w:autoSpaceDN w:val="0"/>
              <w:spacing w:line="228" w:lineRule="exact"/>
              <w:jc w:val="both"/>
            </w:pPr>
            <w:r w:rsidRPr="00E911F0">
              <w:rPr>
                <w:rFonts w:hint="eastAsia"/>
              </w:rPr>
              <w:t>□給与収入</w:t>
            </w:r>
          </w:p>
          <w:p w:rsidR="00E911F0" w:rsidRPr="00E911F0" w:rsidRDefault="00E911F0" w:rsidP="00E911F0">
            <w:pPr>
              <w:kinsoku w:val="0"/>
              <w:autoSpaceDE w:val="0"/>
              <w:autoSpaceDN w:val="0"/>
              <w:spacing w:line="228" w:lineRule="exact"/>
              <w:jc w:val="both"/>
            </w:pPr>
            <w:r w:rsidRPr="00E911F0">
              <w:rPr>
                <w:rFonts w:hint="eastAsia"/>
              </w:rPr>
              <w:t xml:space="preserve">　　□正社員　□パート・アルバイト</w:t>
            </w:r>
          </w:p>
          <w:p w:rsidR="00E911F0" w:rsidRPr="00E911F0" w:rsidRDefault="00E911F0" w:rsidP="00E911F0">
            <w:pPr>
              <w:kinsoku w:val="0"/>
              <w:autoSpaceDE w:val="0"/>
              <w:autoSpaceDN w:val="0"/>
              <w:spacing w:line="228" w:lineRule="exact"/>
              <w:jc w:val="both"/>
            </w:pPr>
            <w:r w:rsidRPr="00E911F0">
              <w:rPr>
                <w:rFonts w:hint="eastAsia"/>
              </w:rPr>
              <w:t>（額面</w:t>
            </w:r>
            <w:r w:rsidR="009F30F6">
              <w:rPr>
                <w:rFonts w:hint="eastAsia"/>
              </w:rPr>
              <w:t>額</w:t>
            </w:r>
            <w:r w:rsidRPr="00E911F0">
              <w:rPr>
                <w:rFonts w:hint="eastAsia"/>
              </w:rPr>
              <w:t>・賞与込）年額　　　　　万円</w:t>
            </w:r>
          </w:p>
          <w:p w:rsidR="00E911F0" w:rsidRPr="00E911F0" w:rsidRDefault="00E911F0" w:rsidP="00E911F0">
            <w:pPr>
              <w:kinsoku w:val="0"/>
              <w:autoSpaceDE w:val="0"/>
              <w:autoSpaceDN w:val="0"/>
              <w:spacing w:line="228" w:lineRule="exact"/>
              <w:jc w:val="both"/>
            </w:pPr>
            <w:r w:rsidRPr="00E911F0">
              <w:rPr>
                <w:rFonts w:hint="eastAsia"/>
              </w:rPr>
              <w:t xml:space="preserve">　業務内容</w:t>
            </w:r>
            <w:r w:rsidRPr="00E911F0">
              <w:rPr>
                <w:rFonts w:hint="eastAsia"/>
                <w:u w:val="single"/>
              </w:rPr>
              <w:t xml:space="preserve">　　　　　　　　　　　　　</w:t>
            </w:r>
          </w:p>
          <w:p w:rsidR="00E911F0" w:rsidRPr="00E911F0" w:rsidRDefault="00E911F0" w:rsidP="00E911F0">
            <w:pPr>
              <w:kinsoku w:val="0"/>
              <w:autoSpaceDE w:val="0"/>
              <w:autoSpaceDN w:val="0"/>
              <w:spacing w:line="228" w:lineRule="exact"/>
              <w:jc w:val="both"/>
            </w:pPr>
            <w:r w:rsidRPr="00E911F0">
              <w:rPr>
                <w:rFonts w:hint="eastAsia"/>
              </w:rPr>
              <w:t xml:space="preserve">　（□手取り額しかわからない場合</w:t>
            </w:r>
          </w:p>
          <w:p w:rsidR="00E911F0" w:rsidRPr="00E911F0" w:rsidRDefault="00E911F0" w:rsidP="00E911F0">
            <w:pPr>
              <w:kinsoku w:val="0"/>
              <w:autoSpaceDE w:val="0"/>
              <w:autoSpaceDN w:val="0"/>
              <w:spacing w:line="228" w:lineRule="exact"/>
              <w:jc w:val="both"/>
            </w:pPr>
            <w:r w:rsidRPr="00E911F0">
              <w:rPr>
                <w:rFonts w:hint="eastAsia"/>
              </w:rPr>
              <w:t xml:space="preserve">　　　月額　　　　　　　　　　　万円</w:t>
            </w:r>
          </w:p>
          <w:p w:rsidR="00E911F0" w:rsidRPr="00E911F0" w:rsidRDefault="00E911F0" w:rsidP="00E911F0">
            <w:pPr>
              <w:kinsoku w:val="0"/>
              <w:autoSpaceDE w:val="0"/>
              <w:autoSpaceDN w:val="0"/>
              <w:spacing w:line="228" w:lineRule="exact"/>
              <w:jc w:val="both"/>
            </w:pPr>
            <w:r w:rsidRPr="00E911F0">
              <w:rPr>
                <w:rFonts w:hint="eastAsia"/>
              </w:rPr>
              <w:t xml:space="preserve">　　　賞与（年　　回）合計　　　万円）</w:t>
            </w:r>
          </w:p>
          <w:p w:rsidR="00E911F0" w:rsidRPr="00E911F0" w:rsidRDefault="00E911F0" w:rsidP="00E911F0">
            <w:pPr>
              <w:kinsoku w:val="0"/>
              <w:autoSpaceDE w:val="0"/>
              <w:autoSpaceDN w:val="0"/>
              <w:spacing w:line="228" w:lineRule="exact"/>
              <w:jc w:val="both"/>
            </w:pPr>
            <w:r w:rsidRPr="00E911F0">
              <w:rPr>
                <w:rFonts w:hint="eastAsia"/>
              </w:rPr>
              <w:t>□自営業収入　　年額　　　　　　万円</w:t>
            </w:r>
          </w:p>
          <w:p w:rsidR="00E911F0" w:rsidRPr="00E911F0" w:rsidRDefault="00E911F0" w:rsidP="00E911F0">
            <w:pPr>
              <w:kinsoku w:val="0"/>
              <w:autoSpaceDE w:val="0"/>
              <w:autoSpaceDN w:val="0"/>
              <w:spacing w:line="228" w:lineRule="exact"/>
              <w:jc w:val="both"/>
            </w:pPr>
            <w:r w:rsidRPr="00E911F0">
              <w:rPr>
                <w:rFonts w:hint="eastAsia"/>
              </w:rPr>
              <w:t xml:space="preserve">　　　業務内容</w:t>
            </w:r>
            <w:r w:rsidRPr="00E911F0">
              <w:rPr>
                <w:rFonts w:hint="eastAsia"/>
                <w:u w:val="single"/>
              </w:rPr>
              <w:t xml:space="preserve">　　　　　　　　　　　</w:t>
            </w:r>
          </w:p>
          <w:p w:rsidR="00E911F0" w:rsidRPr="00E911F0" w:rsidRDefault="00E911F0" w:rsidP="00E911F0">
            <w:pPr>
              <w:kinsoku w:val="0"/>
              <w:autoSpaceDE w:val="0"/>
              <w:autoSpaceDN w:val="0"/>
              <w:spacing w:line="228" w:lineRule="exact"/>
              <w:jc w:val="both"/>
            </w:pPr>
            <w:r w:rsidRPr="00E911F0">
              <w:rPr>
                <w:rFonts w:hint="eastAsia"/>
              </w:rPr>
              <w:t>□年金収入　　　年額　　　　　　万円</w:t>
            </w:r>
          </w:p>
          <w:p w:rsidR="00E911F0" w:rsidRPr="00E911F0" w:rsidRDefault="00E911F0" w:rsidP="00E911F0">
            <w:pPr>
              <w:kinsoku w:val="0"/>
              <w:autoSpaceDE w:val="0"/>
              <w:autoSpaceDN w:val="0"/>
              <w:spacing w:line="228" w:lineRule="exact"/>
              <w:jc w:val="both"/>
            </w:pPr>
            <w:r w:rsidRPr="00E911F0">
              <w:rPr>
                <w:rFonts w:hint="eastAsia"/>
              </w:rPr>
              <w:t>□その他（　　　　　　　　　　　　　）</w:t>
            </w:r>
          </w:p>
          <w:p w:rsidR="00553E21" w:rsidRPr="00B0186E" w:rsidRDefault="00E911F0" w:rsidP="00E911F0">
            <w:pPr>
              <w:kinsoku w:val="0"/>
              <w:autoSpaceDE w:val="0"/>
              <w:autoSpaceDN w:val="0"/>
              <w:spacing w:line="228" w:lineRule="exact"/>
              <w:jc w:val="both"/>
              <w:rPr>
                <w:color w:val="000000" w:themeColor="text1"/>
              </w:rPr>
            </w:pPr>
            <w:r w:rsidRPr="00E911F0">
              <w:rPr>
                <w:rFonts w:hint="eastAsia"/>
              </w:rPr>
              <w:t xml:space="preserve">　　　　　　　　年額　　　　　　万円</w:t>
            </w:r>
          </w:p>
        </w:tc>
      </w:tr>
      <w:tr w:rsidR="00FF2A3F" w:rsidTr="009E5EDA">
        <w:trPr>
          <w:trHeight w:val="981"/>
        </w:trPr>
        <w:tc>
          <w:tcPr>
            <w:tcW w:w="2082" w:type="dxa"/>
            <w:tcBorders>
              <w:top w:val="single" w:sz="4" w:space="0" w:color="000000"/>
              <w:left w:val="single" w:sz="12" w:space="0" w:color="000000"/>
              <w:bottom w:val="nil"/>
              <w:right w:val="double" w:sz="4" w:space="0" w:color="000000"/>
            </w:tcBorders>
          </w:tcPr>
          <w:p w:rsidR="00FF2A3F" w:rsidRDefault="00FF2A3F" w:rsidP="00FF2A3F">
            <w:pPr>
              <w:autoSpaceDE w:val="0"/>
              <w:autoSpaceDN w:val="0"/>
              <w:spacing w:line="228" w:lineRule="exact"/>
              <w:rPr>
                <w:rFonts w:hAnsi="Times New Roman" w:cs="Times New Roman"/>
              </w:rPr>
            </w:pPr>
          </w:p>
          <w:p w:rsidR="00FF2A3F" w:rsidRPr="00FF2A3F" w:rsidRDefault="00FF2A3F" w:rsidP="00FF2A3F">
            <w:pPr>
              <w:autoSpaceDE w:val="0"/>
              <w:autoSpaceDN w:val="0"/>
              <w:spacing w:line="228" w:lineRule="exact"/>
              <w:ind w:firstLineChars="50" w:firstLine="90"/>
              <w:rPr>
                <w:rFonts w:eastAsia="ＭＳ ゴシック" w:hAnsi="Times New Roman" w:cs="ＭＳ ゴシック"/>
                <w:b/>
                <w:bCs/>
              </w:rPr>
            </w:pPr>
            <w:r>
              <w:rPr>
                <w:rFonts w:eastAsia="ＭＳ ゴシック" w:hAnsi="Times New Roman" w:cs="ＭＳ ゴシック" w:hint="eastAsia"/>
                <w:b/>
                <w:bCs/>
              </w:rPr>
              <w:t>借金</w:t>
            </w:r>
            <w:r w:rsidR="00E911F0">
              <w:rPr>
                <w:rFonts w:eastAsia="ＭＳ ゴシック" w:hAnsi="Times New Roman" w:cs="ＭＳ ゴシック" w:hint="eastAsia"/>
                <w:b/>
                <w:bCs/>
              </w:rPr>
              <w:t>の支払状況</w:t>
            </w:r>
            <w:r w:rsidR="00701471">
              <w:rPr>
                <w:rFonts w:eastAsia="ＭＳ ゴシック" w:hAnsi="Times New Roman" w:cs="ＭＳ ゴシック" w:hint="eastAsia"/>
                <w:b/>
                <w:bCs/>
              </w:rPr>
              <w:t>について書いてください。</w:t>
            </w:r>
          </w:p>
        </w:tc>
        <w:tc>
          <w:tcPr>
            <w:tcW w:w="3543" w:type="dxa"/>
            <w:gridSpan w:val="4"/>
            <w:tcBorders>
              <w:top w:val="single" w:sz="4" w:space="0" w:color="000000"/>
              <w:left w:val="double" w:sz="4" w:space="0" w:color="000000"/>
              <w:bottom w:val="nil"/>
              <w:right w:val="single" w:sz="4" w:space="0" w:color="000000"/>
            </w:tcBorders>
            <w:vAlign w:val="center"/>
          </w:tcPr>
          <w:p w:rsidR="00B0186E" w:rsidRDefault="00B0186E" w:rsidP="00FF2A3F">
            <w:pPr>
              <w:kinsoku w:val="0"/>
              <w:autoSpaceDE w:val="0"/>
              <w:autoSpaceDN w:val="0"/>
              <w:spacing w:line="228" w:lineRule="exact"/>
              <w:jc w:val="both"/>
            </w:pPr>
            <w:r>
              <w:rPr>
                <w:rFonts w:hint="eastAsia"/>
              </w:rPr>
              <w:t>□借金はない</w:t>
            </w:r>
          </w:p>
          <w:p w:rsidR="00FF2A3F" w:rsidRDefault="00FF2A3F" w:rsidP="00FF2A3F">
            <w:pPr>
              <w:kinsoku w:val="0"/>
              <w:autoSpaceDE w:val="0"/>
              <w:autoSpaceDN w:val="0"/>
              <w:spacing w:line="228" w:lineRule="exact"/>
              <w:jc w:val="both"/>
              <w:rPr>
                <w:rFonts w:hAnsi="Times New Roman" w:cs="Times New Roman"/>
              </w:rPr>
            </w:pPr>
            <w:r>
              <w:rPr>
                <w:rFonts w:hint="eastAsia"/>
              </w:rPr>
              <w:t>□住宅ローン</w:t>
            </w:r>
            <w:r w:rsidR="00E911F0">
              <w:rPr>
                <w:rFonts w:hint="eastAsia"/>
              </w:rPr>
              <w:t xml:space="preserve">　</w:t>
            </w:r>
            <w:r>
              <w:rPr>
                <w:rFonts w:hint="eastAsia"/>
              </w:rPr>
              <w:t>月額約　　　　　　万円</w:t>
            </w:r>
          </w:p>
          <w:p w:rsidR="00FF2A3F" w:rsidRDefault="00FF2A3F" w:rsidP="00FF2A3F">
            <w:pPr>
              <w:kinsoku w:val="0"/>
              <w:autoSpaceDE w:val="0"/>
              <w:autoSpaceDN w:val="0"/>
              <w:spacing w:line="228" w:lineRule="exact"/>
              <w:jc w:val="both"/>
              <w:rPr>
                <w:rFonts w:hAnsi="Times New Roman" w:cs="Times New Roman"/>
              </w:rPr>
            </w:pPr>
            <w:r>
              <w:rPr>
                <w:rFonts w:hAnsi="Times New Roman" w:cs="Times New Roman" w:hint="eastAsia"/>
              </w:rPr>
              <w:t xml:space="preserve">□その他（　　　　　　　　</w:t>
            </w:r>
            <w:r w:rsidR="00B0186E">
              <w:rPr>
                <w:rFonts w:hAnsi="Times New Roman" w:cs="Times New Roman" w:hint="eastAsia"/>
              </w:rPr>
              <w:t xml:space="preserve">　　　　　　</w:t>
            </w:r>
            <w:r>
              <w:rPr>
                <w:rFonts w:hAnsi="Times New Roman" w:cs="Times New Roman" w:hint="eastAsia"/>
              </w:rPr>
              <w:t>）</w:t>
            </w:r>
          </w:p>
          <w:p w:rsidR="00FF2A3F" w:rsidRDefault="00FF2A3F" w:rsidP="00E911F0">
            <w:pPr>
              <w:kinsoku w:val="0"/>
              <w:autoSpaceDE w:val="0"/>
              <w:autoSpaceDN w:val="0"/>
              <w:spacing w:line="228" w:lineRule="exact"/>
              <w:jc w:val="both"/>
              <w:rPr>
                <w:rFonts w:hAnsi="Times New Roman" w:cs="Times New Roman"/>
              </w:rPr>
            </w:pPr>
            <w:r>
              <w:rPr>
                <w:rFonts w:hAnsi="Times New Roman" w:cs="Times New Roman" w:hint="eastAsia"/>
              </w:rPr>
              <w:t xml:space="preserve">　　　</w:t>
            </w:r>
            <w:r w:rsidR="00E911F0">
              <w:rPr>
                <w:rFonts w:hAnsi="Times New Roman" w:cs="Times New Roman" w:hint="eastAsia"/>
              </w:rPr>
              <w:t xml:space="preserve">　　　</w:t>
            </w:r>
            <w:r>
              <w:rPr>
                <w:rFonts w:hAnsi="Times New Roman" w:cs="Times New Roman" w:hint="eastAsia"/>
              </w:rPr>
              <w:t xml:space="preserve">　月額約　　　　　　万円</w:t>
            </w:r>
          </w:p>
        </w:tc>
        <w:tc>
          <w:tcPr>
            <w:tcW w:w="3686" w:type="dxa"/>
            <w:gridSpan w:val="4"/>
            <w:tcBorders>
              <w:top w:val="single" w:sz="4" w:space="0" w:color="000000"/>
              <w:left w:val="single" w:sz="4" w:space="0" w:color="000000"/>
              <w:bottom w:val="nil"/>
              <w:right w:val="single" w:sz="12" w:space="0" w:color="000000"/>
            </w:tcBorders>
            <w:vAlign w:val="center"/>
          </w:tcPr>
          <w:p w:rsidR="00E911F0" w:rsidRDefault="00E911F0" w:rsidP="00E911F0">
            <w:pPr>
              <w:kinsoku w:val="0"/>
              <w:autoSpaceDE w:val="0"/>
              <w:autoSpaceDN w:val="0"/>
              <w:spacing w:line="228" w:lineRule="exact"/>
              <w:jc w:val="both"/>
            </w:pPr>
            <w:r>
              <w:rPr>
                <w:rFonts w:hint="eastAsia"/>
              </w:rPr>
              <w:t>□借金はない</w:t>
            </w:r>
          </w:p>
          <w:p w:rsidR="00E911F0" w:rsidRDefault="00E911F0" w:rsidP="00E911F0">
            <w:pPr>
              <w:kinsoku w:val="0"/>
              <w:autoSpaceDE w:val="0"/>
              <w:autoSpaceDN w:val="0"/>
              <w:spacing w:line="228" w:lineRule="exact"/>
              <w:jc w:val="both"/>
              <w:rPr>
                <w:rFonts w:hAnsi="Times New Roman" w:cs="Times New Roman"/>
              </w:rPr>
            </w:pPr>
            <w:r>
              <w:rPr>
                <w:rFonts w:hint="eastAsia"/>
              </w:rPr>
              <w:t>□住宅ローン　月額約　　　　　　万円</w:t>
            </w:r>
          </w:p>
          <w:p w:rsidR="00E911F0" w:rsidRDefault="00E911F0" w:rsidP="00E911F0">
            <w:pPr>
              <w:kinsoku w:val="0"/>
              <w:autoSpaceDE w:val="0"/>
              <w:autoSpaceDN w:val="0"/>
              <w:spacing w:line="228" w:lineRule="exact"/>
              <w:jc w:val="both"/>
              <w:rPr>
                <w:rFonts w:hAnsi="Times New Roman" w:cs="Times New Roman"/>
              </w:rPr>
            </w:pPr>
            <w:r>
              <w:rPr>
                <w:rFonts w:hAnsi="Times New Roman" w:cs="Times New Roman" w:hint="eastAsia"/>
              </w:rPr>
              <w:t>□その他（　　　　　　　　　　　　　　）</w:t>
            </w:r>
          </w:p>
          <w:p w:rsidR="00FF2A3F" w:rsidRDefault="00E911F0" w:rsidP="00E911F0">
            <w:pPr>
              <w:kinsoku w:val="0"/>
              <w:autoSpaceDE w:val="0"/>
              <w:autoSpaceDN w:val="0"/>
              <w:spacing w:line="228" w:lineRule="exact"/>
              <w:jc w:val="both"/>
              <w:rPr>
                <w:rFonts w:hAnsi="Times New Roman" w:cs="Times New Roman"/>
              </w:rPr>
            </w:pPr>
            <w:r>
              <w:rPr>
                <w:rFonts w:hAnsi="Times New Roman" w:cs="Times New Roman" w:hint="eastAsia"/>
              </w:rPr>
              <w:t xml:space="preserve">　　　　　　　月額約　　　　　　万円</w:t>
            </w:r>
          </w:p>
        </w:tc>
      </w:tr>
      <w:tr w:rsidR="00FF2A3F" w:rsidTr="00775304">
        <w:tc>
          <w:tcPr>
            <w:tcW w:w="2082" w:type="dxa"/>
            <w:tcBorders>
              <w:top w:val="single" w:sz="4" w:space="0" w:color="000000"/>
              <w:left w:val="single" w:sz="12" w:space="0" w:color="000000"/>
              <w:bottom w:val="nil"/>
              <w:right w:val="double" w:sz="4" w:space="0" w:color="000000"/>
            </w:tcBorders>
          </w:tcPr>
          <w:p w:rsidR="00FF2A3F" w:rsidRDefault="00FF2A3F" w:rsidP="00FF2A3F">
            <w:pPr>
              <w:kinsoku w:val="0"/>
              <w:autoSpaceDE w:val="0"/>
              <w:autoSpaceDN w:val="0"/>
              <w:spacing w:line="228" w:lineRule="exact"/>
              <w:rPr>
                <w:rFonts w:hAnsi="Times New Roman" w:cs="Times New Roman"/>
              </w:rPr>
            </w:pPr>
          </w:p>
          <w:p w:rsidR="00FF2A3F" w:rsidRDefault="00B74C38" w:rsidP="00FF2A3F">
            <w:pPr>
              <w:kinsoku w:val="0"/>
              <w:autoSpaceDE w:val="0"/>
              <w:autoSpaceDN w:val="0"/>
              <w:spacing w:line="228" w:lineRule="exact"/>
              <w:ind w:left="90"/>
              <w:rPr>
                <w:rFonts w:hAnsi="Times New Roman" w:cs="Times New Roman"/>
              </w:rPr>
            </w:pPr>
            <w:r>
              <w:rPr>
                <w:rFonts w:eastAsia="ＭＳ ゴシック" w:hAnsi="Times New Roman" w:cs="ＭＳ ゴシック" w:hint="eastAsia"/>
                <w:b/>
                <w:bCs/>
              </w:rPr>
              <w:t>最終</w:t>
            </w:r>
            <w:r w:rsidR="00FF2A3F">
              <w:rPr>
                <w:rFonts w:eastAsia="ＭＳ ゴシック" w:hAnsi="Times New Roman" w:cs="ＭＳ ゴシック" w:hint="eastAsia"/>
                <w:b/>
                <w:bCs/>
              </w:rPr>
              <w:t>学歴について書いてください。</w:t>
            </w:r>
          </w:p>
          <w:p w:rsidR="00FF2A3F" w:rsidRDefault="00FF2A3F" w:rsidP="00FF2A3F">
            <w:pPr>
              <w:kinsoku w:val="0"/>
              <w:autoSpaceDE w:val="0"/>
              <w:autoSpaceDN w:val="0"/>
              <w:spacing w:line="228" w:lineRule="exact"/>
              <w:ind w:left="90"/>
              <w:rPr>
                <w:rFonts w:hAnsi="Times New Roman" w:cs="Times New Roman"/>
              </w:rPr>
            </w:pPr>
          </w:p>
        </w:tc>
        <w:tc>
          <w:tcPr>
            <w:tcW w:w="3543" w:type="dxa"/>
            <w:gridSpan w:val="4"/>
            <w:tcBorders>
              <w:top w:val="single" w:sz="4" w:space="0" w:color="000000"/>
              <w:left w:val="double" w:sz="4" w:space="0" w:color="000000"/>
              <w:bottom w:val="nil"/>
              <w:right w:val="single" w:sz="4" w:space="0" w:color="000000"/>
            </w:tcBorders>
            <w:vAlign w:val="center"/>
          </w:tcPr>
          <w:p w:rsidR="00FF2A3F" w:rsidRDefault="00FF2A3F" w:rsidP="00FF2A3F">
            <w:pPr>
              <w:kinsoku w:val="0"/>
              <w:autoSpaceDE w:val="0"/>
              <w:autoSpaceDN w:val="0"/>
              <w:spacing w:line="228" w:lineRule="exact"/>
              <w:jc w:val="both"/>
              <w:rPr>
                <w:rFonts w:hAnsi="Times New Roman" w:cs="Times New Roman"/>
              </w:rPr>
            </w:pPr>
            <w:r>
              <w:rPr>
                <w:rFonts w:hint="eastAsia"/>
              </w:rPr>
              <w:t>□大学院・大学　□短大・専門学校</w:t>
            </w:r>
          </w:p>
          <w:p w:rsidR="00FF2A3F" w:rsidRDefault="00FF2A3F" w:rsidP="00FF2A3F">
            <w:pPr>
              <w:kinsoku w:val="0"/>
              <w:autoSpaceDE w:val="0"/>
              <w:autoSpaceDN w:val="0"/>
              <w:spacing w:line="228" w:lineRule="exact"/>
              <w:jc w:val="both"/>
              <w:rPr>
                <w:rFonts w:hAnsi="Times New Roman" w:cs="Times New Roman"/>
              </w:rPr>
            </w:pPr>
            <w:r>
              <w:rPr>
                <w:rFonts w:hint="eastAsia"/>
              </w:rPr>
              <w:t>□高校　　　　　□中学</w:t>
            </w:r>
          </w:p>
          <w:p w:rsidR="00FF2A3F" w:rsidRDefault="00FF2A3F" w:rsidP="00FF2A3F">
            <w:pPr>
              <w:kinsoku w:val="0"/>
              <w:autoSpaceDE w:val="0"/>
              <w:autoSpaceDN w:val="0"/>
              <w:spacing w:line="228" w:lineRule="exact"/>
              <w:jc w:val="both"/>
              <w:rPr>
                <w:rFonts w:hAnsi="Times New Roman" w:cs="Times New Roman"/>
              </w:rPr>
            </w:pPr>
            <w:r>
              <w:t xml:space="preserve"> </w:t>
            </w:r>
            <w:r>
              <w:rPr>
                <w:rFonts w:hint="eastAsia"/>
              </w:rPr>
              <w:t>（ア　卒業　　　イ　中退）</w:t>
            </w:r>
          </w:p>
        </w:tc>
        <w:tc>
          <w:tcPr>
            <w:tcW w:w="3686" w:type="dxa"/>
            <w:gridSpan w:val="4"/>
            <w:tcBorders>
              <w:top w:val="single" w:sz="4" w:space="0" w:color="000000"/>
              <w:left w:val="single" w:sz="4" w:space="0" w:color="000000"/>
              <w:bottom w:val="nil"/>
              <w:right w:val="single" w:sz="12" w:space="0" w:color="000000"/>
            </w:tcBorders>
            <w:vAlign w:val="center"/>
          </w:tcPr>
          <w:p w:rsidR="00FF2A3F" w:rsidRDefault="00FF2A3F" w:rsidP="00FF2A3F">
            <w:pPr>
              <w:kinsoku w:val="0"/>
              <w:autoSpaceDE w:val="0"/>
              <w:autoSpaceDN w:val="0"/>
              <w:spacing w:line="228" w:lineRule="exact"/>
              <w:jc w:val="both"/>
              <w:rPr>
                <w:rFonts w:hAnsi="Times New Roman" w:cs="Times New Roman"/>
              </w:rPr>
            </w:pPr>
            <w:r>
              <w:rPr>
                <w:rFonts w:hint="eastAsia"/>
              </w:rPr>
              <w:t>□大学院・大学　□短大・専門学校</w:t>
            </w:r>
          </w:p>
          <w:p w:rsidR="00FF2A3F" w:rsidRDefault="00FF2A3F" w:rsidP="00FF2A3F">
            <w:pPr>
              <w:kinsoku w:val="0"/>
              <w:autoSpaceDE w:val="0"/>
              <w:autoSpaceDN w:val="0"/>
              <w:spacing w:line="228" w:lineRule="exact"/>
              <w:jc w:val="both"/>
              <w:rPr>
                <w:rFonts w:hAnsi="Times New Roman" w:cs="Times New Roman"/>
              </w:rPr>
            </w:pPr>
            <w:r>
              <w:rPr>
                <w:rFonts w:hint="eastAsia"/>
              </w:rPr>
              <w:t>□高校　　　　　□中学</w:t>
            </w:r>
          </w:p>
          <w:p w:rsidR="00FF2A3F" w:rsidRDefault="00FF2A3F" w:rsidP="00FF2A3F">
            <w:pPr>
              <w:kinsoku w:val="0"/>
              <w:autoSpaceDE w:val="0"/>
              <w:autoSpaceDN w:val="0"/>
              <w:spacing w:line="228" w:lineRule="exact"/>
              <w:jc w:val="both"/>
              <w:rPr>
                <w:rFonts w:hAnsi="Times New Roman" w:cs="Times New Roman"/>
              </w:rPr>
            </w:pPr>
            <w:r>
              <w:t xml:space="preserve"> </w:t>
            </w:r>
            <w:r>
              <w:rPr>
                <w:rFonts w:hint="eastAsia"/>
              </w:rPr>
              <w:t>（ア　卒業　　　イ　中退）</w:t>
            </w:r>
          </w:p>
        </w:tc>
      </w:tr>
      <w:tr w:rsidR="00FF2A3F" w:rsidTr="00701471">
        <w:trPr>
          <w:trHeight w:val="1671"/>
        </w:trPr>
        <w:tc>
          <w:tcPr>
            <w:tcW w:w="2082" w:type="dxa"/>
            <w:tcBorders>
              <w:top w:val="single" w:sz="4" w:space="0" w:color="000000"/>
              <w:left w:val="single" w:sz="12" w:space="0" w:color="000000"/>
              <w:bottom w:val="nil"/>
              <w:right w:val="double" w:sz="4" w:space="0" w:color="000000"/>
            </w:tcBorders>
          </w:tcPr>
          <w:p w:rsidR="00FF2A3F" w:rsidRDefault="00FF2A3F" w:rsidP="00FF2A3F">
            <w:pPr>
              <w:kinsoku w:val="0"/>
              <w:autoSpaceDE w:val="0"/>
              <w:autoSpaceDN w:val="0"/>
              <w:spacing w:line="228" w:lineRule="exact"/>
              <w:ind w:left="90"/>
              <w:rPr>
                <w:rFonts w:eastAsia="ＭＳ ゴシック" w:hAnsi="Times New Roman" w:cs="ＭＳ ゴシック"/>
                <w:b/>
                <w:bCs/>
              </w:rPr>
            </w:pPr>
          </w:p>
          <w:p w:rsidR="00B74C38" w:rsidRDefault="00597BDC" w:rsidP="00FF2A3F">
            <w:pPr>
              <w:kinsoku w:val="0"/>
              <w:autoSpaceDE w:val="0"/>
              <w:autoSpaceDN w:val="0"/>
              <w:spacing w:line="228" w:lineRule="exact"/>
              <w:ind w:left="90"/>
              <w:rPr>
                <w:rFonts w:hAnsi="Times New Roman" w:cs="Times New Roman"/>
              </w:rPr>
            </w:pPr>
            <w:r>
              <w:rPr>
                <w:rFonts w:eastAsia="ＭＳ ゴシック" w:hAnsi="Times New Roman" w:cs="ＭＳ ゴシック" w:hint="eastAsia"/>
                <w:b/>
                <w:bCs/>
              </w:rPr>
              <w:t>婚姻費用</w:t>
            </w:r>
            <w:r w:rsidR="00B74C38">
              <w:rPr>
                <w:rFonts w:eastAsia="ＭＳ ゴシック" w:hAnsi="Times New Roman" w:cs="ＭＳ ゴシック" w:hint="eastAsia"/>
                <w:b/>
                <w:bCs/>
              </w:rPr>
              <w:t>を決めるに当たって考慮して欲しいことがあれば記載してください</w:t>
            </w:r>
          </w:p>
          <w:p w:rsidR="00FF2A3F" w:rsidRPr="00AC0669" w:rsidRDefault="00FF2A3F" w:rsidP="00FF2A3F">
            <w:pPr>
              <w:kinsoku w:val="0"/>
              <w:autoSpaceDE w:val="0"/>
              <w:autoSpaceDN w:val="0"/>
              <w:spacing w:line="228" w:lineRule="exact"/>
              <w:rPr>
                <w:rFonts w:hAnsi="Times New Roman" w:cs="Times New Roman"/>
              </w:rPr>
            </w:pPr>
          </w:p>
        </w:tc>
        <w:tc>
          <w:tcPr>
            <w:tcW w:w="7229" w:type="dxa"/>
            <w:gridSpan w:val="8"/>
            <w:tcBorders>
              <w:top w:val="single" w:sz="4" w:space="0" w:color="000000"/>
              <w:left w:val="double" w:sz="4" w:space="0" w:color="000000"/>
              <w:bottom w:val="nil"/>
              <w:right w:val="single" w:sz="12" w:space="0" w:color="000000"/>
            </w:tcBorders>
            <w:vAlign w:val="center"/>
          </w:tcPr>
          <w:p w:rsidR="002459B8" w:rsidRDefault="00B74C38" w:rsidP="002459B8">
            <w:pPr>
              <w:kinsoku w:val="0"/>
              <w:autoSpaceDE w:val="0"/>
              <w:autoSpaceDN w:val="0"/>
              <w:spacing w:line="228" w:lineRule="exact"/>
              <w:jc w:val="both"/>
            </w:pPr>
            <w:r>
              <w:rPr>
                <w:rFonts w:hint="eastAsia"/>
              </w:rPr>
              <w:t xml:space="preserve">□医療費　</w:t>
            </w:r>
            <w:r w:rsidR="00135BAD">
              <w:rPr>
                <w:rFonts w:hint="eastAsia"/>
              </w:rPr>
              <w:t xml:space="preserve">　</w:t>
            </w:r>
            <w:r>
              <w:rPr>
                <w:rFonts w:hint="eastAsia"/>
              </w:rPr>
              <w:t>□学費・教育費</w:t>
            </w:r>
            <w:r w:rsidR="001B2BA3">
              <w:rPr>
                <w:rFonts w:hint="eastAsia"/>
              </w:rPr>
              <w:t>（保育料を含む）</w:t>
            </w:r>
            <w:r w:rsidR="00135BAD">
              <w:rPr>
                <w:rFonts w:hint="eastAsia"/>
              </w:rPr>
              <w:t xml:space="preserve">　</w:t>
            </w:r>
            <w:r>
              <w:rPr>
                <w:rFonts w:hint="eastAsia"/>
              </w:rPr>
              <w:t xml:space="preserve">　</w:t>
            </w:r>
            <w:r w:rsidR="002459B8">
              <w:rPr>
                <w:rFonts w:hint="eastAsia"/>
              </w:rPr>
              <w:t>□その他（　　　　　　　　　）</w:t>
            </w:r>
          </w:p>
          <w:p w:rsidR="002459B8" w:rsidRDefault="00822872" w:rsidP="00FF2A3F">
            <w:pPr>
              <w:kinsoku w:val="0"/>
              <w:autoSpaceDE w:val="0"/>
              <w:autoSpaceDN w:val="0"/>
              <w:spacing w:line="228" w:lineRule="exact"/>
              <w:jc w:val="both"/>
            </w:pPr>
            <w:r>
              <w:rPr>
                <w:rFonts w:hint="eastAsia"/>
              </w:rPr>
              <w:t>□相手方</w:t>
            </w:r>
            <w:r w:rsidR="002459B8">
              <w:rPr>
                <w:rFonts w:hint="eastAsia"/>
              </w:rPr>
              <w:t>の費用（</w:t>
            </w:r>
            <w:r>
              <w:rPr>
                <w:rFonts w:hint="eastAsia"/>
              </w:rPr>
              <w:t>相手方の</w:t>
            </w:r>
            <w:r w:rsidR="005C7907">
              <w:rPr>
                <w:rFonts w:hint="eastAsia"/>
              </w:rPr>
              <w:t>家賃</w:t>
            </w:r>
            <w:r w:rsidR="009C7DD6">
              <w:rPr>
                <w:rFonts w:hint="eastAsia"/>
              </w:rPr>
              <w:t>、</w:t>
            </w:r>
            <w:r w:rsidR="005C7907">
              <w:rPr>
                <w:rFonts w:hint="eastAsia"/>
              </w:rPr>
              <w:t>借金</w:t>
            </w:r>
            <w:r w:rsidR="009C7DD6">
              <w:rPr>
                <w:rFonts w:hint="eastAsia"/>
              </w:rPr>
              <w:t>、</w:t>
            </w:r>
            <w:r w:rsidR="00634995">
              <w:rPr>
                <w:rFonts w:hint="eastAsia"/>
              </w:rPr>
              <w:t>携帯</w:t>
            </w:r>
            <w:r w:rsidR="00236120">
              <w:rPr>
                <w:rFonts w:hint="eastAsia"/>
              </w:rPr>
              <w:t>電話</w:t>
            </w:r>
            <w:r w:rsidR="001A5DD5">
              <w:rPr>
                <w:rFonts w:hint="eastAsia"/>
              </w:rPr>
              <w:t>料金</w:t>
            </w:r>
            <w:r w:rsidR="002459B8">
              <w:rPr>
                <w:rFonts w:hint="eastAsia"/>
              </w:rPr>
              <w:t>等）を</w:t>
            </w:r>
            <w:r w:rsidR="006C5BE5">
              <w:rPr>
                <w:rFonts w:hint="eastAsia"/>
              </w:rPr>
              <w:t>代わりに</w:t>
            </w:r>
            <w:r w:rsidR="005E1B64">
              <w:rPr>
                <w:rFonts w:hint="eastAsia"/>
              </w:rPr>
              <w:t>支払って</w:t>
            </w:r>
            <w:r w:rsidR="002459B8">
              <w:rPr>
                <w:rFonts w:hint="eastAsia"/>
              </w:rPr>
              <w:t>いる</w:t>
            </w:r>
            <w:r w:rsidR="0026599B">
              <w:rPr>
                <w:rFonts w:hint="eastAsia"/>
              </w:rPr>
              <w:t>。</w:t>
            </w:r>
          </w:p>
          <w:p w:rsidR="00B74C38" w:rsidRDefault="00B74C38" w:rsidP="00FF2A3F">
            <w:pPr>
              <w:kinsoku w:val="0"/>
              <w:autoSpaceDE w:val="0"/>
              <w:autoSpaceDN w:val="0"/>
              <w:spacing w:line="228" w:lineRule="exact"/>
              <w:jc w:val="both"/>
            </w:pPr>
            <w:r>
              <w:rPr>
                <w:rFonts w:hint="eastAsia"/>
              </w:rPr>
              <w:t>上記についての詳しい事情を記載してください</w:t>
            </w:r>
            <w:r w:rsidR="00701471">
              <w:rPr>
                <w:rFonts w:hint="eastAsia"/>
              </w:rPr>
              <w:t>。</w:t>
            </w:r>
          </w:p>
          <w:p w:rsidR="00B74C38" w:rsidRDefault="00B74C38" w:rsidP="00FF2A3F">
            <w:pPr>
              <w:kinsoku w:val="0"/>
              <w:autoSpaceDE w:val="0"/>
              <w:autoSpaceDN w:val="0"/>
              <w:spacing w:line="228" w:lineRule="exact"/>
              <w:jc w:val="both"/>
            </w:pPr>
          </w:p>
          <w:p w:rsidR="00B74C38" w:rsidRDefault="00B74C38" w:rsidP="00FF2A3F">
            <w:pPr>
              <w:kinsoku w:val="0"/>
              <w:autoSpaceDE w:val="0"/>
              <w:autoSpaceDN w:val="0"/>
              <w:spacing w:line="228" w:lineRule="exact"/>
              <w:jc w:val="both"/>
            </w:pPr>
          </w:p>
          <w:p w:rsidR="00B74C38" w:rsidRDefault="00B74C38" w:rsidP="00FF2A3F">
            <w:pPr>
              <w:kinsoku w:val="0"/>
              <w:autoSpaceDE w:val="0"/>
              <w:autoSpaceDN w:val="0"/>
              <w:spacing w:line="228" w:lineRule="exact"/>
              <w:jc w:val="both"/>
              <w:rPr>
                <w:rFonts w:hint="eastAsia"/>
              </w:rPr>
            </w:pPr>
          </w:p>
          <w:p w:rsidR="006C5BE5" w:rsidRDefault="006C5BE5" w:rsidP="00FF2A3F">
            <w:pPr>
              <w:kinsoku w:val="0"/>
              <w:autoSpaceDE w:val="0"/>
              <w:autoSpaceDN w:val="0"/>
              <w:spacing w:line="228" w:lineRule="exact"/>
              <w:jc w:val="both"/>
            </w:pPr>
          </w:p>
        </w:tc>
      </w:tr>
      <w:tr w:rsidR="00FF2A3F" w:rsidTr="00701471">
        <w:trPr>
          <w:trHeight w:val="1397"/>
        </w:trPr>
        <w:tc>
          <w:tcPr>
            <w:tcW w:w="2082" w:type="dxa"/>
            <w:tcBorders>
              <w:top w:val="single" w:sz="4" w:space="0" w:color="000000"/>
              <w:left w:val="single" w:sz="12" w:space="0" w:color="000000"/>
              <w:bottom w:val="single" w:sz="8" w:space="0" w:color="auto"/>
              <w:right w:val="double" w:sz="4" w:space="0" w:color="000000"/>
            </w:tcBorders>
          </w:tcPr>
          <w:p w:rsidR="00FF2A3F" w:rsidRDefault="00FF2A3F" w:rsidP="00FF2A3F">
            <w:pPr>
              <w:kinsoku w:val="0"/>
              <w:autoSpaceDE w:val="0"/>
              <w:autoSpaceDN w:val="0"/>
              <w:spacing w:line="228" w:lineRule="exact"/>
              <w:rPr>
                <w:rFonts w:hAnsi="Times New Roman" w:cs="Times New Roman"/>
              </w:rPr>
            </w:pPr>
          </w:p>
          <w:p w:rsidR="00FF2A3F" w:rsidRDefault="00B0186E" w:rsidP="00FF2A3F">
            <w:pPr>
              <w:kinsoku w:val="0"/>
              <w:autoSpaceDE w:val="0"/>
              <w:autoSpaceDN w:val="0"/>
              <w:spacing w:line="228" w:lineRule="exact"/>
              <w:ind w:left="90"/>
              <w:rPr>
                <w:rFonts w:hAnsi="Times New Roman" w:cs="Times New Roman"/>
              </w:rPr>
            </w:pPr>
            <w:r>
              <w:rPr>
                <w:rFonts w:eastAsia="ＭＳ ゴシック" w:hAnsi="Times New Roman" w:cs="ＭＳ ゴシック" w:hint="eastAsia"/>
                <w:b/>
                <w:bCs/>
              </w:rPr>
              <w:t>今回の申立てのきっかけや交渉経過など</w:t>
            </w:r>
            <w:r w:rsidR="009C7DD6">
              <w:rPr>
                <w:rFonts w:eastAsia="ＭＳ ゴシック" w:hAnsi="Times New Roman" w:cs="ＭＳ ゴシック" w:hint="eastAsia"/>
                <w:b/>
                <w:bCs/>
              </w:rPr>
              <w:t>、</w:t>
            </w:r>
            <w:r w:rsidR="00FF2A3F">
              <w:rPr>
                <w:rFonts w:eastAsia="ＭＳ ゴシック" w:hAnsi="Times New Roman" w:cs="ＭＳ ゴシック" w:hint="eastAsia"/>
                <w:b/>
                <w:bCs/>
              </w:rPr>
              <w:t>申立ての実情を自由に書いてください。</w:t>
            </w:r>
          </w:p>
          <w:p w:rsidR="00FF2A3F" w:rsidRPr="00B0186E" w:rsidRDefault="00FF2A3F" w:rsidP="00FF2A3F">
            <w:pPr>
              <w:kinsoku w:val="0"/>
              <w:autoSpaceDE w:val="0"/>
              <w:autoSpaceDN w:val="0"/>
              <w:spacing w:line="228" w:lineRule="exact"/>
              <w:rPr>
                <w:rFonts w:hAnsi="Times New Roman" w:cs="Times New Roman"/>
              </w:rPr>
            </w:pPr>
          </w:p>
        </w:tc>
        <w:tc>
          <w:tcPr>
            <w:tcW w:w="7229" w:type="dxa"/>
            <w:gridSpan w:val="8"/>
            <w:tcBorders>
              <w:top w:val="single" w:sz="4" w:space="0" w:color="000000"/>
              <w:left w:val="double" w:sz="4" w:space="0" w:color="000000"/>
              <w:bottom w:val="single" w:sz="8" w:space="0" w:color="auto"/>
              <w:right w:val="single" w:sz="12" w:space="0" w:color="000000"/>
            </w:tcBorders>
            <w:vAlign w:val="center"/>
          </w:tcPr>
          <w:p w:rsidR="00FF2A3F" w:rsidRDefault="00E911F0" w:rsidP="00FF2A3F">
            <w:pPr>
              <w:kinsoku w:val="0"/>
              <w:autoSpaceDE w:val="0"/>
              <w:autoSpaceDN w:val="0"/>
              <w:spacing w:line="228" w:lineRule="exact"/>
              <w:jc w:val="both"/>
              <w:rPr>
                <w:rFonts w:hAnsi="Times New Roman" w:cs="Times New Roman"/>
              </w:rPr>
            </w:pPr>
            <w:r>
              <w:rPr>
                <w:rFonts w:hAnsi="Times New Roman" w:cs="Times New Roman" w:hint="eastAsia"/>
              </w:rPr>
              <w:t>□以下のとおり　□別紙のとおり</w:t>
            </w:r>
          </w:p>
          <w:p w:rsidR="00E911F0" w:rsidRDefault="00E911F0" w:rsidP="00FF2A3F">
            <w:pPr>
              <w:kinsoku w:val="0"/>
              <w:autoSpaceDE w:val="0"/>
              <w:autoSpaceDN w:val="0"/>
              <w:spacing w:line="228" w:lineRule="exact"/>
              <w:jc w:val="both"/>
              <w:rPr>
                <w:rFonts w:hAnsi="Times New Roman" w:cs="Times New Roman"/>
              </w:rPr>
            </w:pPr>
          </w:p>
          <w:p w:rsidR="00E911F0" w:rsidRDefault="00E911F0" w:rsidP="00FF2A3F">
            <w:pPr>
              <w:kinsoku w:val="0"/>
              <w:autoSpaceDE w:val="0"/>
              <w:autoSpaceDN w:val="0"/>
              <w:spacing w:line="228" w:lineRule="exact"/>
              <w:jc w:val="both"/>
              <w:rPr>
                <w:rFonts w:hAnsi="Times New Roman" w:cs="Times New Roman"/>
              </w:rPr>
            </w:pPr>
          </w:p>
          <w:p w:rsidR="00FF2A3F" w:rsidRDefault="00FF2A3F" w:rsidP="00FF2A3F">
            <w:pPr>
              <w:kinsoku w:val="0"/>
              <w:autoSpaceDE w:val="0"/>
              <w:autoSpaceDN w:val="0"/>
              <w:spacing w:line="228" w:lineRule="exact"/>
              <w:jc w:val="both"/>
              <w:rPr>
                <w:rFonts w:hAnsi="Times New Roman" w:cs="Times New Roman"/>
              </w:rPr>
            </w:pPr>
          </w:p>
          <w:p w:rsidR="006C5BE5" w:rsidRDefault="006C5BE5" w:rsidP="00FF2A3F">
            <w:pPr>
              <w:kinsoku w:val="0"/>
              <w:autoSpaceDE w:val="0"/>
              <w:autoSpaceDN w:val="0"/>
              <w:spacing w:line="228" w:lineRule="exact"/>
              <w:jc w:val="both"/>
              <w:rPr>
                <w:rFonts w:hAnsi="Times New Roman" w:cs="Times New Roman" w:hint="eastAsia"/>
              </w:rPr>
            </w:pPr>
            <w:bookmarkStart w:id="0" w:name="_GoBack"/>
            <w:bookmarkEnd w:id="0"/>
          </w:p>
          <w:p w:rsidR="00FF2A3F" w:rsidRDefault="00FF2A3F" w:rsidP="00FF2A3F">
            <w:pPr>
              <w:kinsoku w:val="0"/>
              <w:autoSpaceDE w:val="0"/>
              <w:autoSpaceDN w:val="0"/>
              <w:spacing w:line="228" w:lineRule="exact"/>
              <w:jc w:val="both"/>
              <w:rPr>
                <w:rFonts w:hAnsi="Times New Roman" w:cs="Times New Roman"/>
              </w:rPr>
            </w:pPr>
          </w:p>
        </w:tc>
      </w:tr>
      <w:tr w:rsidR="00FF2A3F" w:rsidTr="007263E5">
        <w:trPr>
          <w:trHeight w:val="715"/>
        </w:trPr>
        <w:tc>
          <w:tcPr>
            <w:tcW w:w="9311" w:type="dxa"/>
            <w:gridSpan w:val="9"/>
            <w:tcBorders>
              <w:top w:val="single" w:sz="8" w:space="0" w:color="auto"/>
              <w:left w:val="single" w:sz="12" w:space="0" w:color="000000"/>
              <w:bottom w:val="single" w:sz="12" w:space="0" w:color="000000"/>
              <w:right w:val="single" w:sz="12" w:space="0" w:color="000000"/>
            </w:tcBorders>
            <w:vAlign w:val="center"/>
          </w:tcPr>
          <w:p w:rsidR="00FF2A3F" w:rsidRDefault="00FF2A3F" w:rsidP="00FF2A3F">
            <w:pPr>
              <w:kinsoku w:val="0"/>
              <w:autoSpaceDE w:val="0"/>
              <w:autoSpaceDN w:val="0"/>
              <w:spacing w:line="228" w:lineRule="exact"/>
              <w:jc w:val="both"/>
              <w:rPr>
                <w:rFonts w:hAnsi="Times New Roman" w:cs="Times New Roman"/>
              </w:rPr>
            </w:pPr>
            <w:r>
              <w:rPr>
                <w:rFonts w:hint="eastAsia"/>
              </w:rPr>
              <w:t xml:space="preserve">　　令和　　年　　月　　日</w:t>
            </w:r>
          </w:p>
          <w:p w:rsidR="00FF2A3F" w:rsidRDefault="00FF2A3F" w:rsidP="00FF2A3F">
            <w:pPr>
              <w:kinsoku w:val="0"/>
              <w:autoSpaceDE w:val="0"/>
              <w:autoSpaceDN w:val="0"/>
              <w:spacing w:line="228" w:lineRule="exact"/>
              <w:jc w:val="both"/>
              <w:rPr>
                <w:rFonts w:hAnsi="Times New Roman" w:cs="Times New Roman"/>
              </w:rPr>
            </w:pPr>
            <w:r>
              <w:t xml:space="preserve">                                </w:t>
            </w:r>
            <w:r>
              <w:rPr>
                <w:rFonts w:hint="eastAsia"/>
              </w:rPr>
              <w:t>記入者</w:t>
            </w:r>
            <w:r w:rsidR="000A6777">
              <w:rPr>
                <w:rFonts w:hint="eastAsia"/>
              </w:rPr>
              <w:t>氏名</w:t>
            </w:r>
          </w:p>
        </w:tc>
      </w:tr>
    </w:tbl>
    <w:p w:rsidR="006B0E7D" w:rsidRPr="007263E5" w:rsidRDefault="006B0E7D" w:rsidP="007263E5">
      <w:pPr>
        <w:suppressAutoHyphens w:val="0"/>
        <w:wordWrap/>
        <w:overflowPunct/>
        <w:autoSpaceDE w:val="0"/>
        <w:autoSpaceDN w:val="0"/>
        <w:textAlignment w:val="auto"/>
        <w:rPr>
          <w:sz w:val="16"/>
          <w:szCs w:val="16"/>
        </w:rPr>
      </w:pPr>
    </w:p>
    <w:sectPr w:rsidR="006B0E7D" w:rsidRPr="007263E5">
      <w:type w:val="continuous"/>
      <w:pgSz w:w="11906" w:h="16838"/>
      <w:pgMar w:top="1134" w:right="850" w:bottom="850" w:left="1700" w:header="720" w:footer="720" w:gutter="0"/>
      <w:pgNumType w:start="1"/>
      <w:cols w:space="720"/>
      <w:noEndnote/>
      <w:docGrid w:type="linesAndChars" w:linePitch="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FAD" w:rsidRDefault="00D80FAD">
      <w:r>
        <w:separator/>
      </w:r>
    </w:p>
  </w:endnote>
  <w:endnote w:type="continuationSeparator" w:id="0">
    <w:p w:rsidR="00D80FAD" w:rsidRDefault="00D8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ゴシックW5">
    <w:altName w:val="ＭＳ 明朝"/>
    <w:panose1 w:val="00000000000000000000"/>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FAD" w:rsidRDefault="00D80FAD">
      <w:r>
        <w:rPr>
          <w:rFonts w:hAnsi="Times New Roman" w:cs="Times New Roman"/>
          <w:color w:val="auto"/>
          <w:sz w:val="2"/>
          <w:szCs w:val="2"/>
        </w:rPr>
        <w:continuationSeparator/>
      </w:r>
    </w:p>
  </w:footnote>
  <w:footnote w:type="continuationSeparator" w:id="0">
    <w:p w:rsidR="00D80FAD" w:rsidRDefault="00D80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
  <w:drawingGridVerticalSpacing w:val="22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32"/>
    <w:rsid w:val="000406EC"/>
    <w:rsid w:val="0006266A"/>
    <w:rsid w:val="00077B1D"/>
    <w:rsid w:val="000A6777"/>
    <w:rsid w:val="000F6C23"/>
    <w:rsid w:val="00111432"/>
    <w:rsid w:val="001319C8"/>
    <w:rsid w:val="00135BAD"/>
    <w:rsid w:val="00152978"/>
    <w:rsid w:val="00183A39"/>
    <w:rsid w:val="0019319D"/>
    <w:rsid w:val="001A1586"/>
    <w:rsid w:val="001A5DD5"/>
    <w:rsid w:val="001B2BA3"/>
    <w:rsid w:val="00236120"/>
    <w:rsid w:val="002459B8"/>
    <w:rsid w:val="00250FF8"/>
    <w:rsid w:val="0026599B"/>
    <w:rsid w:val="00287C8A"/>
    <w:rsid w:val="002F215F"/>
    <w:rsid w:val="0035163F"/>
    <w:rsid w:val="00361F16"/>
    <w:rsid w:val="003931B2"/>
    <w:rsid w:val="003A61A3"/>
    <w:rsid w:val="003A6B39"/>
    <w:rsid w:val="004241ED"/>
    <w:rsid w:val="004244CB"/>
    <w:rsid w:val="004307BB"/>
    <w:rsid w:val="00432574"/>
    <w:rsid w:val="00483AE1"/>
    <w:rsid w:val="004C222C"/>
    <w:rsid w:val="004E4AF0"/>
    <w:rsid w:val="005519CD"/>
    <w:rsid w:val="00553E21"/>
    <w:rsid w:val="00577539"/>
    <w:rsid w:val="00582679"/>
    <w:rsid w:val="00597BDC"/>
    <w:rsid w:val="005C7907"/>
    <w:rsid w:val="005E1B64"/>
    <w:rsid w:val="00634995"/>
    <w:rsid w:val="0064348A"/>
    <w:rsid w:val="00654415"/>
    <w:rsid w:val="00663432"/>
    <w:rsid w:val="006B0E7D"/>
    <w:rsid w:val="006C5BE5"/>
    <w:rsid w:val="006D2705"/>
    <w:rsid w:val="006D2719"/>
    <w:rsid w:val="00701471"/>
    <w:rsid w:val="007263E5"/>
    <w:rsid w:val="00740B16"/>
    <w:rsid w:val="00772C0A"/>
    <w:rsid w:val="00775304"/>
    <w:rsid w:val="007774B1"/>
    <w:rsid w:val="007B267B"/>
    <w:rsid w:val="007C7AE9"/>
    <w:rsid w:val="007E4FD0"/>
    <w:rsid w:val="00822028"/>
    <w:rsid w:val="00822872"/>
    <w:rsid w:val="008419E1"/>
    <w:rsid w:val="008D5ED8"/>
    <w:rsid w:val="008F4A7A"/>
    <w:rsid w:val="00940152"/>
    <w:rsid w:val="00951C6B"/>
    <w:rsid w:val="009C7DD6"/>
    <w:rsid w:val="009E5EDA"/>
    <w:rsid w:val="009F30F6"/>
    <w:rsid w:val="00A1636C"/>
    <w:rsid w:val="00A36438"/>
    <w:rsid w:val="00A42316"/>
    <w:rsid w:val="00A52C64"/>
    <w:rsid w:val="00A72DBA"/>
    <w:rsid w:val="00AB6271"/>
    <w:rsid w:val="00AC0669"/>
    <w:rsid w:val="00AD74A8"/>
    <w:rsid w:val="00AE5D2A"/>
    <w:rsid w:val="00B0186E"/>
    <w:rsid w:val="00B55D90"/>
    <w:rsid w:val="00B74C38"/>
    <w:rsid w:val="00BA7A9D"/>
    <w:rsid w:val="00BC218B"/>
    <w:rsid w:val="00C001C3"/>
    <w:rsid w:val="00C200EB"/>
    <w:rsid w:val="00C37345"/>
    <w:rsid w:val="00C77E51"/>
    <w:rsid w:val="00CB0797"/>
    <w:rsid w:val="00CB790F"/>
    <w:rsid w:val="00CF2F44"/>
    <w:rsid w:val="00D05103"/>
    <w:rsid w:val="00D11CCA"/>
    <w:rsid w:val="00D80FAD"/>
    <w:rsid w:val="00DA78C1"/>
    <w:rsid w:val="00DE2A9A"/>
    <w:rsid w:val="00E26CBE"/>
    <w:rsid w:val="00E337E9"/>
    <w:rsid w:val="00E628AB"/>
    <w:rsid w:val="00E911F0"/>
    <w:rsid w:val="00E94DB4"/>
    <w:rsid w:val="00F854D4"/>
    <w:rsid w:val="00F9168D"/>
    <w:rsid w:val="00FC5677"/>
    <w:rsid w:val="00FF2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811A4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djustRightInd w:val="0"/>
      <w:textAlignment w:val="baseline"/>
    </w:pPr>
    <w:rPr>
      <w:rFonts w:ascii="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7A9D"/>
    <w:pPr>
      <w:tabs>
        <w:tab w:val="center" w:pos="4252"/>
        <w:tab w:val="right" w:pos="8504"/>
      </w:tabs>
      <w:snapToGrid w:val="0"/>
    </w:pPr>
  </w:style>
  <w:style w:type="character" w:customStyle="1" w:styleId="a4">
    <w:name w:val="ヘッダー (文字)"/>
    <w:basedOn w:val="a0"/>
    <w:link w:val="a3"/>
    <w:uiPriority w:val="99"/>
    <w:locked/>
    <w:rsid w:val="00BA7A9D"/>
    <w:rPr>
      <w:rFonts w:ascii="ＭＳ 明朝" w:eastAsia="ＭＳ 明朝" w:cs="ＭＳ 明朝"/>
      <w:color w:val="000000"/>
      <w:kern w:val="0"/>
      <w:sz w:val="18"/>
      <w:szCs w:val="18"/>
    </w:rPr>
  </w:style>
  <w:style w:type="paragraph" w:styleId="a5">
    <w:name w:val="footer"/>
    <w:basedOn w:val="a"/>
    <w:link w:val="a6"/>
    <w:uiPriority w:val="99"/>
    <w:unhideWhenUsed/>
    <w:rsid w:val="00BA7A9D"/>
    <w:pPr>
      <w:tabs>
        <w:tab w:val="center" w:pos="4252"/>
        <w:tab w:val="right" w:pos="8504"/>
      </w:tabs>
      <w:snapToGrid w:val="0"/>
    </w:pPr>
  </w:style>
  <w:style w:type="character" w:customStyle="1" w:styleId="a6">
    <w:name w:val="フッター (文字)"/>
    <w:basedOn w:val="a0"/>
    <w:link w:val="a5"/>
    <w:uiPriority w:val="99"/>
    <w:locked/>
    <w:rsid w:val="00BA7A9D"/>
    <w:rPr>
      <w:rFonts w:ascii="ＭＳ 明朝" w:eastAsia="ＭＳ 明朝" w:cs="ＭＳ 明朝"/>
      <w:color w:val="000000"/>
      <w:kern w:val="0"/>
      <w:sz w:val="18"/>
      <w:szCs w:val="18"/>
    </w:rPr>
  </w:style>
  <w:style w:type="paragraph" w:styleId="a7">
    <w:name w:val="Balloon Text"/>
    <w:basedOn w:val="a"/>
    <w:link w:val="a8"/>
    <w:uiPriority w:val="99"/>
    <w:rsid w:val="007263E5"/>
    <w:rPr>
      <w:rFonts w:asciiTheme="majorHAnsi" w:eastAsiaTheme="majorEastAsia" w:hAnsiTheme="majorHAnsi" w:cs="Times New Roman"/>
    </w:rPr>
  </w:style>
  <w:style w:type="character" w:customStyle="1" w:styleId="a8">
    <w:name w:val="吹き出し (文字)"/>
    <w:basedOn w:val="a0"/>
    <w:link w:val="a7"/>
    <w:uiPriority w:val="99"/>
    <w:locked/>
    <w:rsid w:val="007263E5"/>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2022-06-02T07:24:00Z</dcterms:created>
  <dcterms:modified xsi:type="dcterms:W3CDTF">2022-06-02T07:26:00Z</dcterms:modified>
</cp:coreProperties>
</file>