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07" w:rsidRDefault="00E43807">
      <w:pPr>
        <w:adjustRightInd/>
        <w:spacing w:line="396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6"/>
          <w:szCs w:val="26"/>
        </w:rPr>
        <w:t xml:space="preserve">　　　　　　　　　</w:t>
      </w:r>
      <w:r w:rsidR="00803770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-6"/>
          <w:sz w:val="26"/>
          <w:szCs w:val="26"/>
        </w:rPr>
        <w:instrText>事　情　説　明　書（親権者変更）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 w:rsidR="00803770"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-6"/>
          <w:sz w:val="26"/>
          <w:szCs w:val="26"/>
        </w:rPr>
        <w:t>事　情　説　明　書（親権者変更）</w:t>
      </w:r>
      <w:r w:rsidR="00803770"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那覇家庭裁判所</w:t>
      </w:r>
      <w:r w:rsidRPr="002E79C4">
        <w:rPr>
          <w:rFonts w:hint="eastAsia"/>
        </w:rPr>
        <w:t>（</w:t>
      </w:r>
      <w:r w:rsidR="00C62102">
        <w:rPr>
          <w:rFonts w:hint="eastAsia"/>
        </w:rPr>
        <w:t>R4.4</w:t>
      </w:r>
      <w:r w:rsidRPr="002E79C4">
        <w:t xml:space="preserve"> </w:t>
      </w:r>
      <w:r w:rsidRPr="002E79C4">
        <w:rPr>
          <w:rFonts w:hint="eastAsia"/>
        </w:rPr>
        <w:t>版）</w:t>
      </w:r>
    </w:p>
    <w:p w:rsidR="00E43807" w:rsidRDefault="00E43807">
      <w:pPr>
        <w:adjustRightInd/>
        <w:rPr>
          <w:rFonts w:hAnsi="Times New Roman" w:cs="Times New Roman"/>
        </w:rPr>
      </w:pPr>
      <w:r>
        <w:t xml:space="preserve"> </w:t>
      </w:r>
      <w:r w:rsidR="00C62102" w:rsidRPr="00C62102">
        <w:rPr>
          <w:rFonts w:hint="eastAsia"/>
        </w:rPr>
        <w:t>※　この事情説明書は</w:t>
      </w:r>
      <w:r w:rsidR="00FB7521">
        <w:rPr>
          <w:rFonts w:hint="eastAsia"/>
        </w:rPr>
        <w:t>、</w:t>
      </w:r>
      <w:r w:rsidR="00C62102" w:rsidRPr="00C62102">
        <w:rPr>
          <w:rFonts w:hint="eastAsia"/>
        </w:rPr>
        <w:t>調停手続では</w:t>
      </w:r>
      <w:r w:rsidR="00FB7521">
        <w:rPr>
          <w:rFonts w:hint="eastAsia"/>
        </w:rPr>
        <w:t>、</w:t>
      </w:r>
      <w:r w:rsidR="00C62102" w:rsidRPr="00C62102">
        <w:rPr>
          <w:rFonts w:hint="eastAsia"/>
        </w:rPr>
        <w:t>相手方に送付しません。ただし</w:t>
      </w:r>
      <w:r w:rsidR="00FB7521">
        <w:rPr>
          <w:rFonts w:hint="eastAsia"/>
        </w:rPr>
        <w:t>、</w:t>
      </w:r>
      <w:r w:rsidR="00C62102" w:rsidRPr="00C62102">
        <w:rPr>
          <w:rFonts w:hint="eastAsia"/>
        </w:rPr>
        <w:t>相手方からこの事情説明書を見たい又はコピーをしたいとの請求があれば</w:t>
      </w:r>
      <w:r w:rsidR="00FB7521">
        <w:rPr>
          <w:rFonts w:hint="eastAsia"/>
        </w:rPr>
        <w:t>、</w:t>
      </w:r>
      <w:r w:rsidR="00C62102" w:rsidRPr="00C62102">
        <w:rPr>
          <w:rFonts w:hint="eastAsia"/>
        </w:rPr>
        <w:t>許可されることがありますので</w:t>
      </w:r>
      <w:r w:rsidR="00FB7521">
        <w:rPr>
          <w:rFonts w:hint="eastAsia"/>
        </w:rPr>
        <w:t>、</w:t>
      </w:r>
      <w:r w:rsidR="00C62102" w:rsidRPr="00C62102">
        <w:rPr>
          <w:rFonts w:hint="eastAsia"/>
        </w:rPr>
        <w:t>予めご承知おきください。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992"/>
        <w:gridCol w:w="217"/>
        <w:gridCol w:w="545"/>
        <w:gridCol w:w="514"/>
        <w:gridCol w:w="31"/>
        <w:gridCol w:w="1362"/>
        <w:gridCol w:w="1272"/>
        <w:gridCol w:w="91"/>
        <w:gridCol w:w="454"/>
        <w:gridCol w:w="545"/>
        <w:gridCol w:w="363"/>
        <w:gridCol w:w="1362"/>
      </w:tblGrid>
      <w:tr w:rsidR="00E43807" w:rsidTr="00CA13B0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E43807" w:rsidRPr="00D94519" w:rsidRDefault="00D94519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  <w:b/>
              </w:rPr>
            </w:pPr>
            <w:r>
              <w:t xml:space="preserve"> </w:t>
            </w:r>
            <w:r w:rsidR="00E43807" w:rsidRPr="00D94519">
              <w:rPr>
                <w:rFonts w:hint="eastAsia"/>
                <w:b/>
              </w:rPr>
              <w:t>離婚の日等</w:t>
            </w:r>
          </w:p>
        </w:tc>
        <w:tc>
          <w:tcPr>
            <w:tcW w:w="7748" w:type="dxa"/>
            <w:gridSpan w:val="1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D94519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 w:rsidR="00E43807">
              <w:rPr>
                <w:rFonts w:hint="eastAsia"/>
              </w:rPr>
              <w:t>別居の日　平成</w:t>
            </w:r>
            <w:r w:rsidR="009141F3">
              <w:rPr>
                <w:rFonts w:hint="eastAsia"/>
              </w:rPr>
              <w:t>・令和</w:t>
            </w:r>
            <w:r w:rsidR="00E43807">
              <w:rPr>
                <w:rFonts w:hint="eastAsia"/>
              </w:rPr>
              <w:t xml:space="preserve">　　年　　月　　日　　</w:t>
            </w:r>
            <w:r w:rsidR="00E43807">
              <w:t xml:space="preserve"> </w:t>
            </w:r>
            <w:r w:rsidR="00E43807">
              <w:rPr>
                <w:rFonts w:hint="eastAsia"/>
              </w:rPr>
              <w:t>離婚の日　平成</w:t>
            </w:r>
            <w:r w:rsidR="009141F3">
              <w:rPr>
                <w:rFonts w:hint="eastAsia"/>
              </w:rPr>
              <w:t>・令和</w:t>
            </w:r>
            <w:r w:rsidR="00E43807">
              <w:rPr>
                <w:rFonts w:hint="eastAsia"/>
              </w:rPr>
              <w:t xml:space="preserve">　　年　　月　　日</w:t>
            </w:r>
            <w:r w:rsidR="00E43807">
              <w:t xml:space="preserve"> </w:t>
            </w:r>
          </w:p>
        </w:tc>
      </w:tr>
      <w:tr w:rsidR="00E43807" w:rsidTr="00CA13B0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現在の親権者が指定された具体的な事情を書いてください。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指定した当時から申立人又は相手方に大きな状況の変化があれば</w:t>
            </w:r>
            <w:r w:rsidR="00FB7521">
              <w:rPr>
                <w:rFonts w:eastAsia="ＭＳ ゴシック" w:hAnsi="Times New Roman" w:cs="ＭＳ ゴシック" w:hint="eastAsia"/>
                <w:b/>
                <w:bCs/>
              </w:rPr>
              <w:t>、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書いてください。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親権者変更についてのお子さんの意向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同意している。　</w:t>
            </w:r>
            <w:r>
              <w:t xml:space="preserve"> </w:t>
            </w:r>
            <w:r>
              <w:rPr>
                <w:rFonts w:hint="eastAsia"/>
              </w:rPr>
              <w:t xml:space="preserve">　（その子の氏名　　　　　　　　　　　　　　　　　　　）</w:t>
            </w: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反対している。</w:t>
            </w:r>
            <w:r>
              <w:t xml:space="preserve">   </w:t>
            </w:r>
            <w:r>
              <w:rPr>
                <w:rFonts w:hint="eastAsia"/>
              </w:rPr>
              <w:t xml:space="preserve">　（その子の氏名　　　　　　　　　　　　　　　　　　　）</w:t>
            </w: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意向は不明である。</w:t>
            </w:r>
            <w:r>
              <w:t xml:space="preserve"> </w:t>
            </w:r>
            <w:r>
              <w:rPr>
                <w:rFonts w:hint="eastAsia"/>
              </w:rPr>
              <w:t>（その子の氏名　　　　　　　　　　　　　　　　　　　）</w:t>
            </w:r>
          </w:p>
        </w:tc>
      </w:tr>
      <w:tr w:rsidR="00E43807" w:rsidTr="00CA13B0">
        <w:tc>
          <w:tcPr>
            <w:tcW w:w="1515" w:type="dxa"/>
            <w:vMerge w:val="restart"/>
            <w:tcBorders>
              <w:top w:val="single" w:sz="4" w:space="0" w:color="000000"/>
              <w:left w:val="single" w:sz="18" w:space="0" w:color="000000"/>
              <w:right w:val="double" w:sz="4" w:space="0" w:color="000000"/>
            </w:tcBorders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お子さんの現在の客観的な状況について書いてください。</w:t>
            </w: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 w:rsidP="00CA13B0">
            <w:pPr>
              <w:suppressAutoHyphens w:val="0"/>
              <w:wordWrap/>
              <w:overflowPunct/>
              <w:autoSpaceDE w:val="0"/>
              <w:autoSpaceDN w:val="0"/>
              <w:spacing w:line="280" w:lineRule="exact"/>
              <w:ind w:leftChars="50" w:left="9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年　　齢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 w:rsidP="00CA13B0">
            <w:pPr>
              <w:suppressAutoHyphens w:val="0"/>
              <w:wordWrap/>
              <w:overflowPunct/>
              <w:autoSpaceDE w:val="0"/>
              <w:autoSpaceDN w:val="0"/>
              <w:spacing w:line="280" w:lineRule="exact"/>
              <w:ind w:leftChars="50" w:left="9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学　　校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  <w:spacing w:val="-30"/>
              </w:rPr>
              <w:instrText>保・幼・小・中・高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E43807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  <w:spacing w:val="-30"/>
              </w:rPr>
              <w:t>保・幼・小・中・高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  <w:spacing w:val="-30"/>
              </w:rPr>
              <w:instrText>保・幼・小・中・高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E43807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  <w:spacing w:val="-30"/>
              </w:rPr>
              <w:t>保・幼・小・中・高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  <w:spacing w:val="-30"/>
              </w:rPr>
              <w:instrText>保・幼・小・中・高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E43807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  <w:spacing w:val="-30"/>
              </w:rPr>
              <w:t>保・幼・小・中・高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  <w:spacing w:val="-30"/>
              </w:rPr>
              <w:instrText>保・幼・小・中・高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E43807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  <w:spacing w:val="-30"/>
              </w:rPr>
              <w:t>保・幼・小・中・高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  <w:spacing w:val="-30"/>
              </w:rPr>
              <w:instrText>保・幼・小・中・高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E43807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  <w:spacing w:val="-30"/>
              </w:rPr>
              <w:t>保・幼・小・中・高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E43807" w:rsidTr="00CA13B0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 w:rsidP="00CA13B0">
            <w:pPr>
              <w:suppressAutoHyphens w:val="0"/>
              <w:wordWrap/>
              <w:overflowPunct/>
              <w:autoSpaceDE w:val="0"/>
              <w:autoSpaceDN w:val="0"/>
              <w:spacing w:line="280" w:lineRule="exact"/>
              <w:ind w:leftChars="50" w:left="9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学　　年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vMerge/>
            <w:tcBorders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E43807" w:rsidRDefault="00E43807" w:rsidP="00CA13B0">
            <w:pPr>
              <w:suppressAutoHyphens w:val="0"/>
              <w:wordWrap/>
              <w:overflowPunct/>
              <w:autoSpaceDE w:val="0"/>
              <w:autoSpaceDN w:val="0"/>
              <w:spacing w:line="280" w:lineRule="exact"/>
              <w:ind w:leftChars="50" w:left="9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 w:rsidP="00CA13B0">
            <w:pPr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健康状態</w:t>
            </w:r>
          </w:p>
          <w:p w:rsidR="00E43807" w:rsidRDefault="00E43807" w:rsidP="00CA13B0">
            <w:pPr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2"/>
                <w:szCs w:val="12"/>
              </w:rPr>
              <w:t>（悪いときは</w:t>
            </w:r>
            <w:r w:rsidR="00FB7521">
              <w:rPr>
                <w:sz w:val="12"/>
                <w:szCs w:val="12"/>
              </w:rPr>
              <w:t>、</w:t>
            </w:r>
          </w:p>
          <w:p w:rsidR="00E43807" w:rsidRDefault="00E43807" w:rsidP="00CA13B0">
            <w:pPr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2"/>
                <w:szCs w:val="12"/>
              </w:rPr>
              <w:t>状況を詳しく。）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</w:rPr>
              <w:instrText>申立人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E43807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</w:rPr>
              <w:t>申立人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</w:rPr>
              <w:instrText>相手方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E43807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</w:rPr>
              <w:t>相手方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E43807" w:rsidTr="00C62102">
        <w:trPr>
          <w:trHeight w:val="1522"/>
        </w:trPr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仕事の状況について書いてください。</w:t>
            </w: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43807" w:rsidRPr="002E79C4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Pr="002E79C4">
              <w:rPr>
                <w:rFonts w:hint="eastAsia"/>
              </w:rPr>
              <w:t>職業：</w:t>
            </w:r>
          </w:p>
          <w:p w:rsidR="00E43807" w:rsidRPr="002E79C4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 w:rsidRPr="002E79C4">
              <w:t xml:space="preserve"> </w:t>
            </w:r>
            <w:r w:rsidRPr="002E79C4">
              <w:rPr>
                <w:rFonts w:hint="eastAsia"/>
              </w:rPr>
              <w:t xml:space="preserve">　</w:t>
            </w:r>
            <w:r w:rsidRPr="002E79C4">
              <w:t xml:space="preserve">  </w:t>
            </w:r>
            <w:r w:rsidRPr="002E79C4">
              <w:rPr>
                <w:rFonts w:hint="eastAsia"/>
              </w:rPr>
              <w:t>□正社員／□パート／□アルバイト</w:t>
            </w:r>
          </w:p>
          <w:p w:rsidR="00E43807" w:rsidRPr="002E79C4" w:rsidRDefault="00E87D7E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 w:rsidRPr="002E79C4">
              <w:rPr>
                <w:rFonts w:hint="eastAsia"/>
              </w:rPr>
              <w:t xml:space="preserve">　</w:t>
            </w:r>
            <w:r w:rsidR="00E43807" w:rsidRPr="002E79C4">
              <w:rPr>
                <w:rFonts w:hint="eastAsia"/>
              </w:rPr>
              <w:t>業務内容：</w:t>
            </w:r>
          </w:p>
          <w:p w:rsidR="00E87D7E" w:rsidRDefault="00E87D7E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43807" w:rsidRPr="002E79C4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Pr="002E79C4">
              <w:rPr>
                <w:rFonts w:hint="eastAsia"/>
              </w:rPr>
              <w:t>職業：</w:t>
            </w:r>
          </w:p>
          <w:p w:rsidR="00E43807" w:rsidRPr="002E79C4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 w:rsidRPr="002E79C4">
              <w:t xml:space="preserve"> </w:t>
            </w:r>
            <w:r w:rsidRPr="002E79C4">
              <w:rPr>
                <w:rFonts w:hint="eastAsia"/>
              </w:rPr>
              <w:t xml:space="preserve">　</w:t>
            </w:r>
            <w:r w:rsidRPr="002E79C4">
              <w:t xml:space="preserve"> </w:t>
            </w:r>
            <w:r w:rsidRPr="002E79C4">
              <w:rPr>
                <w:rFonts w:hint="eastAsia"/>
              </w:rPr>
              <w:t>□正社員／□パート／□アルバイト</w:t>
            </w:r>
          </w:p>
          <w:p w:rsidR="00E43807" w:rsidRPr="002E79C4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 w:rsidRPr="002E79C4">
              <w:rPr>
                <w:rFonts w:hint="eastAsia"/>
              </w:rPr>
              <w:t xml:space="preserve">　業務内容：</w:t>
            </w:r>
          </w:p>
          <w:p w:rsidR="00E87D7E" w:rsidRDefault="00E87D7E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収入の状況について書いてください。</w:t>
            </w: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月収</w:t>
            </w:r>
            <w:r w:rsidR="00CA13B0">
              <w:t xml:space="preserve">              </w:t>
            </w:r>
            <w:r>
              <w:rPr>
                <w:rFonts w:hint="eastAsia"/>
              </w:rPr>
              <w:t>毎月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親兄弟からの援助</w:t>
            </w:r>
            <w:r w:rsidR="00CA13B0">
              <w:t xml:space="preserve">  </w:t>
            </w:r>
            <w:r>
              <w:rPr>
                <w:rFonts w:hint="eastAsia"/>
              </w:rPr>
              <w:t>毎月</w:t>
            </w:r>
            <w:r>
              <w:t xml:space="preserve">       </w:t>
            </w:r>
            <w:r>
              <w:rPr>
                <w:rFonts w:hint="eastAsia"/>
              </w:rPr>
              <w:t xml:space="preserve">　　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生活保護</w:t>
            </w:r>
            <w:r w:rsidR="00CA13B0">
              <w:t xml:space="preserve">          </w:t>
            </w:r>
            <w:r>
              <w:rPr>
                <w:rFonts w:hint="eastAsia"/>
              </w:rPr>
              <w:t>毎月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児童扶養手当</w:t>
            </w:r>
            <w:r w:rsidR="00CA13B0">
              <w:t xml:space="preserve">      </w:t>
            </w:r>
            <w:r>
              <w:rPr>
                <w:rFonts w:hint="eastAsia"/>
              </w:rPr>
              <w:t>毎月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 w:rsidR="007E6CCC">
              <w:t xml:space="preserve"> </w:t>
            </w:r>
            <w:r w:rsidR="007E6CCC">
              <w:rPr>
                <w:rFonts w:hint="eastAsia"/>
              </w:rPr>
              <w:t>児童</w:t>
            </w:r>
            <w:r>
              <w:rPr>
                <w:rFonts w:hint="eastAsia"/>
              </w:rPr>
              <w:t>手当</w:t>
            </w:r>
            <w:r w:rsidR="007E6CCC">
              <w:rPr>
                <w:rFonts w:hint="eastAsia"/>
              </w:rPr>
              <w:t xml:space="preserve">　</w:t>
            </w:r>
            <w:r w:rsidR="00CA13B0">
              <w:t xml:space="preserve">        </w:t>
            </w:r>
            <w:r>
              <w:rPr>
                <w:rFonts w:hint="eastAsia"/>
              </w:rPr>
              <w:t>毎月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3807" w:rsidRDefault="00CA13B0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 w:rsidR="00E43807">
              <w:rPr>
                <w:rFonts w:hint="eastAsia"/>
              </w:rPr>
              <w:t>□</w:t>
            </w:r>
            <w:r w:rsidR="00E43807">
              <w:t xml:space="preserve"> </w:t>
            </w:r>
            <w:r w:rsidR="00E43807">
              <w:rPr>
                <w:rFonts w:hint="eastAsia"/>
              </w:rPr>
              <w:t>月収</w:t>
            </w:r>
            <w:r w:rsidR="00E43807">
              <w:t xml:space="preserve">          </w:t>
            </w:r>
            <w:r w:rsidR="00E43807">
              <w:rPr>
                <w:rFonts w:hint="eastAsia"/>
              </w:rPr>
              <w:t xml:space="preserve">　　　毎月</w:t>
            </w:r>
            <w:r w:rsidR="00E43807">
              <w:t xml:space="preserve">           </w:t>
            </w:r>
            <w:r w:rsidR="00E43807"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親兄弟からの援助</w:t>
            </w:r>
            <w:r>
              <w:t xml:space="preserve">  </w:t>
            </w:r>
            <w:r>
              <w:rPr>
                <w:rFonts w:hint="eastAsia"/>
              </w:rPr>
              <w:t xml:space="preserve">　毎月　　　　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生活保護</w:t>
            </w:r>
            <w:r>
              <w:t xml:space="preserve">            </w:t>
            </w:r>
            <w:r>
              <w:rPr>
                <w:rFonts w:hint="eastAsia"/>
              </w:rPr>
              <w:t>毎月</w:t>
            </w: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児童扶養手当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毎月</w:t>
            </w: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7E6CCC">
              <w:rPr>
                <w:rFonts w:hint="eastAsia"/>
              </w:rPr>
              <w:t>児童</w:t>
            </w:r>
            <w:r w:rsidR="00F80EB6">
              <w:rPr>
                <w:rFonts w:hint="eastAsia"/>
              </w:rPr>
              <w:t>手当</w:t>
            </w:r>
            <w:r w:rsidR="007E6C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毎月</w:t>
            </w: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</w:p>
        </w:tc>
      </w:tr>
      <w:tr w:rsidR="00E43807" w:rsidTr="00E43807">
        <w:tc>
          <w:tcPr>
            <w:tcW w:w="1515" w:type="dxa"/>
            <w:vMerge w:val="restart"/>
            <w:tcBorders>
              <w:top w:val="single" w:sz="4" w:space="0" w:color="000000"/>
              <w:left w:val="single" w:sz="18" w:space="0" w:color="000000"/>
              <w:right w:val="double" w:sz="4" w:space="0" w:color="000000"/>
            </w:tcBorders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それぞれと同居している方について書いてください。</w:t>
            </w: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Pr="002E79C4" w:rsidRDefault="00E87D7E" w:rsidP="00E87D7E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E43807" w:rsidRPr="002E79C4">
              <w:rPr>
                <w:rFonts w:hint="eastAsia"/>
              </w:rPr>
              <w:t>職業・学年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 w:rsidR="00CA13B0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Pr="002E79C4" w:rsidRDefault="00E87D7E" w:rsidP="00E87D7E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E43807" w:rsidRPr="002E79C4">
              <w:rPr>
                <w:rFonts w:hint="eastAsia"/>
              </w:rPr>
              <w:t>職業・学年</w:t>
            </w:r>
          </w:p>
        </w:tc>
      </w:tr>
      <w:tr w:rsidR="00E43807" w:rsidTr="00E43807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E43807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E43807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E43807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E43807">
        <w:tc>
          <w:tcPr>
            <w:tcW w:w="1515" w:type="dxa"/>
            <w:vMerge/>
            <w:tcBorders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E43807" w:rsidRDefault="00E43807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>
        <w:tc>
          <w:tcPr>
            <w:tcW w:w="9263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      </w:t>
            </w:r>
            <w:r w:rsidR="009141F3"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>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入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者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　　　　</w:t>
            </w:r>
          </w:p>
        </w:tc>
      </w:tr>
    </w:tbl>
    <w:p w:rsidR="00E43807" w:rsidRDefault="00E43807" w:rsidP="00C62102">
      <w:pPr>
        <w:suppressAutoHyphens w:val="0"/>
        <w:wordWrap/>
        <w:overflowPunct/>
        <w:autoSpaceDE w:val="0"/>
        <w:autoSpaceDN w:val="0"/>
        <w:textAlignment w:val="auto"/>
        <w:rPr>
          <w:rFonts w:hAnsi="Times New Roman" w:cs="Times New Roman"/>
        </w:rPr>
      </w:pPr>
    </w:p>
    <w:sectPr w:rsidR="00E43807" w:rsidSect="00803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850" w:bottom="850" w:left="1700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9C" w:rsidRDefault="00756E9C">
      <w:r>
        <w:separator/>
      </w:r>
    </w:p>
  </w:endnote>
  <w:endnote w:type="continuationSeparator" w:id="0">
    <w:p w:rsidR="00756E9C" w:rsidRDefault="007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5D" w:rsidRDefault="004154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5D" w:rsidRDefault="004154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5D" w:rsidRDefault="004154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9C" w:rsidRDefault="00756E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6E9C" w:rsidRDefault="0075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5D" w:rsidRDefault="004154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5D" w:rsidRDefault="004154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5D" w:rsidRDefault="004154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519"/>
    <w:rsid w:val="002E79C4"/>
    <w:rsid w:val="003607D7"/>
    <w:rsid w:val="0041545D"/>
    <w:rsid w:val="00460F86"/>
    <w:rsid w:val="004D433A"/>
    <w:rsid w:val="00756E9C"/>
    <w:rsid w:val="00780777"/>
    <w:rsid w:val="007E6CCC"/>
    <w:rsid w:val="00803770"/>
    <w:rsid w:val="009141F3"/>
    <w:rsid w:val="00C62102"/>
    <w:rsid w:val="00CA13B0"/>
    <w:rsid w:val="00D94519"/>
    <w:rsid w:val="00E43807"/>
    <w:rsid w:val="00E87D7E"/>
    <w:rsid w:val="00F658E7"/>
    <w:rsid w:val="00F80EB6"/>
    <w:rsid w:val="00F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70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7D7E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7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7D7E"/>
    <w:rPr>
      <w:rFonts w:ascii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2022-04-26T10:49:00Z</dcterms:created>
  <dcterms:modified xsi:type="dcterms:W3CDTF">2022-04-26T10:49:00Z</dcterms:modified>
</cp:coreProperties>
</file>