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B17" w:rsidRDefault="00EC2B17">
      <w:pPr>
        <w:adjustRightInd/>
        <w:rPr>
          <w:rFonts w:ascii="ＭＳ 明朝" w:cs="Times New Roman"/>
          <w:spacing w:val="2"/>
        </w:rPr>
      </w:pPr>
    </w:p>
    <w:p w:rsidR="00EC2B17" w:rsidRDefault="00EC2B17">
      <w:pPr>
        <w:adjustRightInd/>
        <w:spacing w:line="780" w:lineRule="exact"/>
        <w:rPr>
          <w:rFonts w:ascii="ＭＳ 明朝" w:cs="Times New Roman"/>
          <w:spacing w:val="2"/>
        </w:rPr>
      </w:pPr>
      <w:r>
        <w:rPr>
          <w:rFonts w:hint="eastAsia"/>
        </w:rPr>
        <w:t xml:space="preserve">　　　　　　　　　　　　</w:t>
      </w:r>
      <w:r>
        <w:rPr>
          <w:rFonts w:cs="Times New Roman"/>
        </w:rPr>
        <w:t xml:space="preserve"> </w:t>
      </w:r>
      <w:r>
        <w:rPr>
          <w:rFonts w:hint="eastAsia"/>
          <w:sz w:val="32"/>
          <w:szCs w:val="32"/>
        </w:rPr>
        <w:t>原</w:t>
      </w:r>
      <w:r>
        <w:rPr>
          <w:rFonts w:cs="Times New Roman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本</w:t>
      </w:r>
      <w:r>
        <w:rPr>
          <w:rFonts w:cs="Times New Roman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還</w:t>
      </w:r>
      <w:r>
        <w:rPr>
          <w:rFonts w:cs="Times New Roman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付</w:t>
      </w:r>
      <w:r>
        <w:rPr>
          <w:rFonts w:cs="Times New Roman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申</w:t>
      </w:r>
      <w:r>
        <w:rPr>
          <w:rFonts w:cs="Times New Roman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請</w:t>
      </w:r>
      <w:r>
        <w:rPr>
          <w:rFonts w:cs="Times New Roman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書</w:t>
      </w:r>
    </w:p>
    <w:p w:rsidR="00EC2B17" w:rsidRDefault="00EC2B17">
      <w:pPr>
        <w:adjustRightInd/>
        <w:rPr>
          <w:rFonts w:ascii="ＭＳ 明朝" w:cs="Times New Roman"/>
          <w:spacing w:val="2"/>
        </w:rPr>
      </w:pPr>
    </w:p>
    <w:p w:rsidR="00EC2B17" w:rsidRDefault="00EC2B17">
      <w:pPr>
        <w:adjustRightInd/>
        <w:jc w:val="left"/>
        <w:rPr>
          <w:rFonts w:ascii="ＭＳ 明朝" w:cs="Times New Roman"/>
          <w:spacing w:val="2"/>
        </w:rPr>
      </w:pPr>
      <w:r>
        <w:rPr>
          <w:rFonts w:hint="eastAsia"/>
        </w:rPr>
        <w:t xml:space="preserve">　この度，</w:t>
      </w:r>
      <w:r>
        <w:rPr>
          <w:rFonts w:hint="eastAsia"/>
          <w:u w:val="thick" w:color="000000"/>
        </w:rPr>
        <w:t xml:space="preserve">　</w:t>
      </w:r>
      <w:r>
        <w:rPr>
          <w:rFonts w:cs="Times New Roman"/>
          <w:u w:val="thick" w:color="000000"/>
        </w:rPr>
        <w:t xml:space="preserve">                  </w:t>
      </w:r>
      <w:r>
        <w:rPr>
          <w:rFonts w:hint="eastAsia"/>
          <w:u w:val="thick" w:color="000000"/>
        </w:rPr>
        <w:t xml:space="preserve">　</w:t>
      </w:r>
      <w:r>
        <w:rPr>
          <w:rFonts w:cs="Times New Roman"/>
          <w:u w:val="thick" w:color="000000"/>
        </w:rPr>
        <w:t xml:space="preserve"> </w:t>
      </w:r>
      <w:r w:rsidR="00474D23">
        <w:rPr>
          <w:rFonts w:cs="Times New Roman" w:hint="eastAsia"/>
          <w:u w:val="thick" w:color="000000"/>
        </w:rPr>
        <w:t xml:space="preserve">　</w:t>
      </w:r>
      <w:r w:rsidR="00474D23" w:rsidRPr="00474D23">
        <w:rPr>
          <w:rFonts w:cs="Times New Roman"/>
        </w:rPr>
        <w:t xml:space="preserve"> </w:t>
      </w:r>
      <w:r w:rsidR="00474D23" w:rsidRPr="008703C5">
        <w:rPr>
          <w:rFonts w:cs="Times New Roman" w:hint="eastAsia"/>
          <w:color w:val="000000" w:themeColor="text1"/>
        </w:rPr>
        <w:t>の申立て</w:t>
      </w:r>
      <w:r w:rsidRPr="008703C5">
        <w:rPr>
          <w:rFonts w:hint="eastAsia"/>
          <w:color w:val="000000" w:themeColor="text1"/>
        </w:rPr>
        <w:t>に当たり，添</w:t>
      </w:r>
      <w:bookmarkStart w:id="0" w:name="_GoBack"/>
      <w:bookmarkEnd w:id="0"/>
      <w:r w:rsidRPr="008703C5">
        <w:rPr>
          <w:rFonts w:hint="eastAsia"/>
          <w:color w:val="000000" w:themeColor="text1"/>
        </w:rPr>
        <w:t>付書類として提</w:t>
      </w:r>
      <w:r w:rsidR="00474D23" w:rsidRPr="008703C5">
        <w:rPr>
          <w:rFonts w:hint="eastAsia"/>
          <w:color w:val="000000" w:themeColor="text1"/>
        </w:rPr>
        <w:t>供</w:t>
      </w:r>
      <w:r>
        <w:rPr>
          <w:rFonts w:hint="eastAsia"/>
        </w:rPr>
        <w:t>しました</w:t>
      </w:r>
      <w:r>
        <w:rPr>
          <w:rFonts w:cs="Times New Roman"/>
        </w:rPr>
        <w:t xml:space="preserve"> </w:t>
      </w:r>
      <w:r>
        <w:rPr>
          <w:rFonts w:hint="eastAsia"/>
        </w:rPr>
        <w:t>戸籍謄本等について，原本還付を願いたく，写しを添えて申請します。</w:t>
      </w:r>
    </w:p>
    <w:p w:rsidR="00EC2B17" w:rsidRDefault="00EC2B17">
      <w:pPr>
        <w:adjustRightInd/>
        <w:rPr>
          <w:rFonts w:ascii="ＭＳ 明朝" w:cs="Times New Roman"/>
          <w:spacing w:val="2"/>
        </w:rPr>
      </w:pPr>
    </w:p>
    <w:p w:rsidR="00EC2B17" w:rsidRDefault="00EC2B17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　　　　　　　　　</w:t>
      </w:r>
      <w:r w:rsidR="00991036">
        <w:rPr>
          <w:rFonts w:hint="eastAsia"/>
          <w:u w:val="thick" w:color="000000"/>
        </w:rPr>
        <w:t>令和</w:t>
      </w:r>
      <w:r>
        <w:rPr>
          <w:rFonts w:hint="eastAsia"/>
          <w:u w:val="thick" w:color="000000"/>
        </w:rPr>
        <w:t xml:space="preserve">　　　年　　　月　　　日</w:t>
      </w:r>
    </w:p>
    <w:p w:rsidR="00EC2B17" w:rsidRDefault="00EC2B17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</w:t>
      </w:r>
      <w:r>
        <w:rPr>
          <w:rFonts w:hint="eastAsia"/>
          <w:u w:val="thick" w:color="000000"/>
        </w:rPr>
        <w:t xml:space="preserve">住　所　　　　　　　　　　　　　　　　　　　　　　　</w:t>
      </w:r>
      <w:r>
        <w:rPr>
          <w:rFonts w:hint="eastAsia"/>
        </w:rPr>
        <w:t xml:space="preserve">　</w:t>
      </w:r>
    </w:p>
    <w:p w:rsidR="00EC2B17" w:rsidRDefault="00EC2B17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</w:t>
      </w:r>
      <w:r>
        <w:rPr>
          <w:rFonts w:hint="eastAsia"/>
          <w:u w:val="thick" w:color="000000"/>
        </w:rPr>
        <w:t xml:space="preserve">申請人　　　　　　　　　　　　　　　　　　　　印　　</w:t>
      </w:r>
      <w:r>
        <w:rPr>
          <w:rFonts w:hint="eastAsia"/>
        </w:rPr>
        <w:t xml:space="preserve">　</w:t>
      </w:r>
    </w:p>
    <w:p w:rsidR="00EC2B17" w:rsidRDefault="00EC2B17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</w:t>
      </w:r>
    </w:p>
    <w:p w:rsidR="00EC2B17" w:rsidRDefault="00EC2B17">
      <w:pPr>
        <w:adjustRightInd/>
        <w:rPr>
          <w:rFonts w:ascii="ＭＳ 明朝" w:cs="Times New Roman"/>
          <w:spacing w:val="2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913"/>
      </w:tblGrid>
      <w:tr w:rsidR="00EC2B17" w:rsidTr="00EC2B17">
        <w:trPr>
          <w:trHeight w:val="992"/>
        </w:trPr>
        <w:tc>
          <w:tcPr>
            <w:tcW w:w="89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C2B17" w:rsidRDefault="00EC2B17">
            <w:pPr>
              <w:suppressAutoHyphens/>
              <w:kinsoku w:val="0"/>
              <w:wordWrap w:val="0"/>
              <w:autoSpaceDE w:val="0"/>
              <w:autoSpaceDN w:val="0"/>
              <w:spacing w:line="700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</w:t>
            </w:r>
            <w:r w:rsidR="00991036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　年　　　月　　　日　原本受領　　　　　　　　　　　印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　</w:t>
            </w:r>
          </w:p>
        </w:tc>
      </w:tr>
    </w:tbl>
    <w:p w:rsidR="00EC2B17" w:rsidRDefault="00EC2B17">
      <w:pPr>
        <w:adjustRightInd/>
        <w:rPr>
          <w:rFonts w:ascii="ＭＳ 明朝" w:cs="Times New Roman"/>
          <w:spacing w:val="2"/>
        </w:rPr>
      </w:pPr>
    </w:p>
    <w:p w:rsidR="00EC2B17" w:rsidRDefault="00EC2B17">
      <w:pPr>
        <w:adjustRightInd/>
        <w:rPr>
          <w:rFonts w:ascii="ＭＳ 明朝" w:cs="Times New Roman"/>
          <w:spacing w:val="2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913"/>
      </w:tblGrid>
      <w:tr w:rsidR="00EC2B17" w:rsidTr="00EC2B17">
        <w:trPr>
          <w:trHeight w:val="955"/>
        </w:trPr>
        <w:tc>
          <w:tcPr>
            <w:tcW w:w="89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C2B17" w:rsidRDefault="00EC2B17">
            <w:pPr>
              <w:suppressAutoHyphens/>
              <w:kinsoku w:val="0"/>
              <w:wordWrap w:val="0"/>
              <w:autoSpaceDE w:val="0"/>
              <w:autoSpaceDN w:val="0"/>
              <w:spacing w:line="700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 w:rsidR="00991036">
              <w:rPr>
                <w:rFonts w:hint="eastAsia"/>
              </w:rPr>
              <w:t xml:space="preserve">　　令和</w:t>
            </w:r>
            <w:r>
              <w:rPr>
                <w:rFonts w:hint="eastAsia"/>
              </w:rPr>
              <w:t xml:space="preserve">　　　年　　　月　　　日　原本送付　　　　　　　　　　　印</w:t>
            </w:r>
          </w:p>
        </w:tc>
      </w:tr>
    </w:tbl>
    <w:p w:rsidR="00EC2B17" w:rsidRDefault="00EC2B17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spacing w:val="2"/>
        </w:rPr>
      </w:pPr>
    </w:p>
    <w:sectPr w:rsidR="00EC2B17">
      <w:type w:val="continuous"/>
      <w:pgSz w:w="11906" w:h="16838"/>
      <w:pgMar w:top="1418" w:right="1168" w:bottom="1418" w:left="1700" w:header="720" w:footer="720" w:gutter="0"/>
      <w:pgNumType w:start="1"/>
      <w:cols w:space="720"/>
      <w:noEndnote/>
      <w:docGrid w:type="linesAndChars" w:linePitch="700" w:charSpace="8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28EC" w:rsidRDefault="006C28EC">
      <w:r>
        <w:separator/>
      </w:r>
    </w:p>
  </w:endnote>
  <w:endnote w:type="continuationSeparator" w:id="0">
    <w:p w:rsidR="006C28EC" w:rsidRDefault="006C28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28EC" w:rsidRDefault="006C28EC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6C28EC" w:rsidRDefault="006C28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819"/>
  <w:drawingGridVerticalSpacing w:val="700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B17"/>
    <w:rsid w:val="000552FE"/>
    <w:rsid w:val="002153E0"/>
    <w:rsid w:val="00343244"/>
    <w:rsid w:val="003D1B92"/>
    <w:rsid w:val="00474D23"/>
    <w:rsid w:val="00580CF8"/>
    <w:rsid w:val="0068556D"/>
    <w:rsid w:val="006C28EC"/>
    <w:rsid w:val="008703C5"/>
    <w:rsid w:val="00881C07"/>
    <w:rsid w:val="009544EC"/>
    <w:rsid w:val="00984242"/>
    <w:rsid w:val="00991036"/>
    <w:rsid w:val="00A04196"/>
    <w:rsid w:val="00EC2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907345D-A361-4E8D-B522-63EA1A350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1036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991036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74D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474D23"/>
    <w:rPr>
      <w:rFonts w:cs="ＭＳ 明朝"/>
      <w:color w:val="000000"/>
      <w:kern w:val="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474D2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474D23"/>
    <w:rPr>
      <w:rFonts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271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2021-08-02T06:30:00Z</cp:lastPrinted>
  <dcterms:created xsi:type="dcterms:W3CDTF">2021-08-02T06:28:00Z</dcterms:created>
  <dcterms:modified xsi:type="dcterms:W3CDTF">2021-08-02T06:30:00Z</dcterms:modified>
</cp:coreProperties>
</file>