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0D139F7F"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E6E2240" w:rsidR="00B90C8A" w:rsidRPr="008443B3" w:rsidRDefault="00A16DFC" w:rsidP="00B90C8A">
            <w:pPr>
              <w:pStyle w:val="a3"/>
              <w:spacing w:line="240" w:lineRule="exact"/>
              <w:rPr>
                <w:spacing w:val="0"/>
                <w:sz w:val="22"/>
                <w:szCs w:val="22"/>
              </w:rPr>
            </w:pPr>
            <w:r w:rsidRPr="007C14BB">
              <w:rPr>
                <w:rFonts w:ascii="ＭＳ 明朝" w:hAnsi="ＭＳ 明朝" w:hint="eastAsia"/>
                <w:noProof/>
                <w:spacing w:val="0"/>
                <w:sz w:val="20"/>
                <w:szCs w:val="20"/>
              </w:rPr>
              <mc:AlternateContent>
                <mc:Choice Requires="wps">
                  <w:drawing>
                    <wp:anchor distT="0" distB="0" distL="114300" distR="114300" simplePos="0" relativeHeight="251698176" behindDoc="0" locked="0" layoutInCell="1" allowOverlap="1" wp14:anchorId="4F70B458" wp14:editId="07F0A5D2">
                      <wp:simplePos x="0" y="0"/>
                      <wp:positionH relativeFrom="column">
                        <wp:posOffset>470536</wp:posOffset>
                      </wp:positionH>
                      <wp:positionV relativeFrom="paragraph">
                        <wp:posOffset>1003299</wp:posOffset>
                      </wp:positionV>
                      <wp:extent cx="304800" cy="1104900"/>
                      <wp:effectExtent l="0" t="0" r="19050" b="190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04900"/>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FD2163" id="_x0000_t32" coordsize="21600,21600" o:spt="32" o:oned="t" path="m,l21600,21600e" filled="f">
                      <v:path arrowok="t" fillok="f" o:connecttype="none"/>
                      <o:lock v:ext="edit" shapetype="t"/>
                    </v:shapetype>
                    <v:shape id="AutoShape 9" o:spid="_x0000_s1026" type="#_x0000_t32" style="position:absolute;left:0;text-align:left;margin-left:37.05pt;margin-top:79pt;width:24pt;height:8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" strokecolor="black [3213]" strokeweight="1pt">
                      <v:stroke dashstyle="dash"/>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699200" behindDoc="0" locked="0" layoutInCell="1" allowOverlap="1" wp14:anchorId="3235C5EA" wp14:editId="6B8988EE">
                      <wp:simplePos x="0" y="0"/>
                      <wp:positionH relativeFrom="column">
                        <wp:posOffset>278765</wp:posOffset>
                      </wp:positionH>
                      <wp:positionV relativeFrom="paragraph">
                        <wp:posOffset>798195</wp:posOffset>
                      </wp:positionV>
                      <wp:extent cx="1466850" cy="22860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C5EA" id="_x0000_t202" coordsize="21600,21600" o:spt="202" path="m,l,21600r21600,l21600,xe">
                      <v:stroke joinstyle="miter"/>
                      <v:path gradientshapeok="t" o:connecttype="rect"/>
                    </v:shapetype>
                    <v:shape id="Text Box 10" o:spid="_x0000_s1026" type="#_x0000_t202" style="position:absolute;left:0;text-align:left;margin-left:21.95pt;margin-top:62.85pt;width:115.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" strokecolor="black [3213]">
                      <v:stroke dashstyle="longDash" endcap="round"/>
                      <v:textbox inset="5.85pt,.7pt,5.85pt,.7pt">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v:textbox>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701248" behindDoc="0" locked="0" layoutInCell="1" allowOverlap="1" wp14:anchorId="6C60C16F" wp14:editId="6224F26D">
                      <wp:simplePos x="0" y="0"/>
                      <wp:positionH relativeFrom="column">
                        <wp:posOffset>1163955</wp:posOffset>
                      </wp:positionH>
                      <wp:positionV relativeFrom="paragraph">
                        <wp:posOffset>1143635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C16F" id="Text Box 12" o:spid="_x0000_s1027" type="#_x0000_t202" style="position:absolute;left:0;text-align:left;margin-left:91.65pt;margin-top:90.05pt;width:60.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" strokecolor="black [3213]">
                      <v:stroke dashstyle="longDash" endcap="round"/>
                      <v:textbox inset="5.85pt,.7pt,5.85pt,.7pt">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90C8A"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F6373B8" w:rsidR="00B90C8A" w:rsidRPr="0071626A" w:rsidRDefault="00B90C8A" w:rsidP="00732877">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5B302268">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8"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0A4D4A2">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9"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5/zw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E7E376D">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30"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HO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Y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FkMYc7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3B210BA4">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31"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uzw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49EA00F"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0C4F5F08" w:rsidR="00B90C8A" w:rsidRPr="00AD0D74" w:rsidRDefault="007C14BB" w:rsidP="00B90C8A">
            <w:pPr>
              <w:pStyle w:val="a3"/>
              <w:spacing w:before="105" w:line="480" w:lineRule="exact"/>
              <w:jc w:val="center"/>
              <w:rPr>
                <w:rFonts w:ascii="ＭＳ 明朝" w:hAnsi="ＭＳ 明朝"/>
                <w:spacing w:val="0"/>
                <w:sz w:val="16"/>
                <w:szCs w:val="16"/>
              </w:rPr>
            </w:pPr>
            <w:r w:rsidRPr="007C14BB">
              <w:rPr>
                <w:rFonts w:ascii="ＭＳ 明朝" w:hAnsi="ＭＳ 明朝" w:hint="eastAsia"/>
                <w:noProof/>
                <w:spacing w:val="0"/>
                <w:sz w:val="20"/>
                <w:szCs w:val="20"/>
              </w:rPr>
              <mc:AlternateContent>
                <mc:Choice Requires="wps">
                  <w:drawing>
                    <wp:anchor distT="0" distB="0" distL="114300" distR="114300" simplePos="0" relativeHeight="251700224" behindDoc="0" locked="0" layoutInCell="1" allowOverlap="1" wp14:anchorId="30593842" wp14:editId="74D29E78">
                      <wp:simplePos x="0" y="0"/>
                      <wp:positionH relativeFrom="column">
                        <wp:posOffset>-25400</wp:posOffset>
                      </wp:positionH>
                      <wp:positionV relativeFrom="paragraph">
                        <wp:posOffset>-140970</wp:posOffset>
                      </wp:positionV>
                      <wp:extent cx="3187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55BC0" id="AutoShape 11" o:spid="_x0000_s1026" type="#_x0000_t32" style="position:absolute;left:0;text-align:left;margin-left:-2pt;margin-top:-11.1pt;width:25.1pt;height:9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" strokecolor="black [3213]" strokeweight="1pt">
                      <v:stroke dashstyle="longDash"/>
                    </v:shape>
                  </w:pict>
                </mc:Fallback>
              </mc:AlternateContent>
            </w: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64ED62B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24D823E3"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18555289"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7C14BB">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6D07AE6E" w:rsidR="00B90C8A" w:rsidRDefault="00A16DFC" w:rsidP="007C14BB">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8656" behindDoc="0" locked="0" layoutInCell="1" allowOverlap="1" wp14:anchorId="3EF3132F" wp14:editId="1B13612C">
                      <wp:simplePos x="0" y="0"/>
                      <wp:positionH relativeFrom="column">
                        <wp:posOffset>606425</wp:posOffset>
                      </wp:positionH>
                      <wp:positionV relativeFrom="paragraph">
                        <wp:posOffset>141605</wp:posOffset>
                      </wp:positionV>
                      <wp:extent cx="342900" cy="26670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8F99D3" id="円/楕円 4" o:spid="_x0000_s1026" style="position:absolute;left:0;text-align:left;margin-left:47.75pt;margin-top:11.15pt;width:27pt;height:2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" filled="f" strokeweight="2.25pt">
                      <v:stroke joinstyle="miter"/>
                    </v:oval>
                  </w:pict>
                </mc:Fallback>
              </mc:AlternateContent>
            </w:r>
            <w:r w:rsidR="007C14BB" w:rsidRPr="006678D9">
              <w:rPr>
                <w:rFonts w:ascii="メイリオ" w:eastAsia="メイリオ" w:hAnsi="メイリオ" w:hint="eastAsia"/>
                <w:b/>
                <w:spacing w:val="-4"/>
                <w:sz w:val="24"/>
                <w:szCs w:val="24"/>
              </w:rPr>
              <w:t>〇〇</w:t>
            </w:r>
            <w:r w:rsidR="007C14BB">
              <w:rPr>
                <w:rFonts w:ascii="メイリオ" w:eastAsia="メイリオ" w:hAnsi="メイリオ" w:hint="eastAsia"/>
                <w:b/>
                <w:spacing w:val="-4"/>
                <w:sz w:val="24"/>
                <w:szCs w:val="24"/>
              </w:rPr>
              <w:t xml:space="preserve">　 </w:t>
            </w:r>
            <w:r w:rsidR="007C14BB">
              <w:rPr>
                <w:rFonts w:ascii="ＭＳ 明朝" w:hAnsi="ＭＳ 明朝" w:hint="eastAsia"/>
                <w:spacing w:val="0"/>
                <w:sz w:val="20"/>
                <w:szCs w:val="20"/>
              </w:rPr>
              <w:t>家庭裁判所</w:t>
            </w:r>
          </w:p>
          <w:p w14:paraId="79AFCDF1" w14:textId="4623F8AC" w:rsidR="00B90C8A" w:rsidRDefault="007C14BB" w:rsidP="007C14BB">
            <w:pPr>
              <w:pStyle w:val="a3"/>
              <w:spacing w:line="280" w:lineRule="exact"/>
              <w:ind w:firstLineChars="200" w:firstLine="464"/>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90C8A" w:rsidRPr="002D536A">
              <w:rPr>
                <w:rFonts w:ascii="ＭＳ 明朝" w:hAnsi="ＭＳ 明朝"/>
                <w:spacing w:val="0"/>
                <w:sz w:val="20"/>
                <w:szCs w:val="20"/>
              </w:rPr>
              <w:t>支部・出張所</w:t>
            </w:r>
            <w:r w:rsidR="00B90C8A">
              <w:rPr>
                <w:rFonts w:ascii="ＭＳ 明朝" w:hAnsi="ＭＳ 明朝"/>
                <w:spacing w:val="0"/>
                <w:sz w:val="20"/>
                <w:szCs w:val="20"/>
              </w:rPr>
              <w:t xml:space="preserve">　</w:t>
            </w:r>
            <w:r w:rsidR="00B90C8A" w:rsidRPr="002D536A">
              <w:rPr>
                <w:rFonts w:ascii="ＭＳ 明朝" w:hAnsi="ＭＳ 明朝" w:hint="eastAsia"/>
                <w:spacing w:val="0"/>
                <w:sz w:val="20"/>
                <w:szCs w:val="20"/>
              </w:rPr>
              <w:t>御中</w:t>
            </w:r>
          </w:p>
          <w:p w14:paraId="687C97F3" w14:textId="6C12D1D2"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4D274BA0" w:rsidR="00B90C8A" w:rsidRPr="00B21688" w:rsidRDefault="007C14BB" w:rsidP="007C14BB">
            <w:pPr>
              <w:pStyle w:val="a3"/>
              <w:spacing w:line="280" w:lineRule="exact"/>
              <w:ind w:firstLineChars="300" w:firstLine="600"/>
              <w:rPr>
                <w:rFonts w:ascii="ＭＳ 明朝" w:hAnsi="ＭＳ 明朝"/>
                <w:spacing w:val="0"/>
                <w:sz w:val="20"/>
                <w:szCs w:val="20"/>
              </w:rPr>
            </w:pPr>
            <w:r>
              <w:rPr>
                <w:rFonts w:ascii="ＭＳ 明朝" w:hAnsi="ＭＳ 明朝"/>
                <w:spacing w:val="0"/>
                <w:sz w:val="20"/>
                <w:szCs w:val="20"/>
              </w:rPr>
              <w:t xml:space="preserve">令和 </w:t>
            </w:r>
            <w:r w:rsidRPr="006678D9">
              <w:rPr>
                <w:rFonts w:ascii="メイリオ" w:eastAsia="メイリオ" w:hAnsi="メイリオ" w:hint="eastAsia"/>
                <w:b/>
                <w:spacing w:val="-4"/>
                <w:sz w:val="24"/>
                <w:szCs w:val="24"/>
              </w:rPr>
              <w:t>〇</w:t>
            </w:r>
            <w:r w:rsidR="00B90C8A" w:rsidRPr="00B21688">
              <w:rPr>
                <w:rFonts w:ascii="ＭＳ 明朝" w:hAnsi="ＭＳ 明朝" w:hint="eastAsia"/>
                <w:spacing w:val="0"/>
                <w:sz w:val="20"/>
                <w:szCs w:val="20"/>
              </w:rPr>
              <w:t xml:space="preserve"> 年</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月</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vAlign w:val="center"/>
          </w:tcPr>
          <w:p w14:paraId="4CACCF72" w14:textId="01F0FDD8" w:rsidR="00B90C8A" w:rsidRPr="00E25C37" w:rsidRDefault="007C14BB" w:rsidP="007C14BB">
            <w:pPr>
              <w:pStyle w:val="a3"/>
              <w:spacing w:before="105" w:line="240" w:lineRule="auto"/>
              <w:jc w:val="center"/>
              <w:rPr>
                <w:rFonts w:ascii="Times New Roman" w:hAnsi="Times New Roman" w:cs="Times New Roman"/>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703296" behindDoc="0" locked="0" layoutInCell="1" allowOverlap="1" wp14:anchorId="6576DF6B" wp14:editId="353B988C">
                      <wp:simplePos x="0" y="0"/>
                      <wp:positionH relativeFrom="column">
                        <wp:posOffset>2092325</wp:posOffset>
                      </wp:positionH>
                      <wp:positionV relativeFrom="paragraph">
                        <wp:posOffset>59055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517E8" id="円/楕円 1" o:spid="_x0000_s1026" style="position:absolute;left:0;text-align:left;margin-left:164.75pt;margin-top:4.65pt;width:27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" filled="f" strokecolor="black [1600]" strokeweight="2.25pt">
                      <v:stroke joinstyle="miter"/>
                    </v:oval>
                  </w:pict>
                </mc:Fallback>
              </mc:AlternateContent>
            </w:r>
            <w:r w:rsidRPr="0015560F">
              <w:rPr>
                <w:rFonts w:ascii="メイリオ" w:eastAsia="メイリオ" w:hAnsi="メイリオ" w:hint="eastAsia"/>
                <w:b/>
                <w:spacing w:val="0"/>
                <w:sz w:val="28"/>
                <w:szCs w:val="28"/>
              </w:rPr>
              <w:t>甲　野　　花　子</w:t>
            </w:r>
            <w:r w:rsidR="00B90C8A">
              <w:rPr>
                <w:rFonts w:ascii="ＭＳ 明朝" w:hAnsi="ＭＳ 明朝" w:hint="eastAsia"/>
                <w:spacing w:val="0"/>
                <w:sz w:val="24"/>
                <w:szCs w:val="24"/>
              </w:rPr>
              <w:t xml:space="preserve">　　   </w:t>
            </w:r>
            <w:r w:rsidR="00B90C8A" w:rsidRPr="00E25C37">
              <w:rPr>
                <w:rFonts w:ascii="ＭＳ 明朝" w:hAnsi="ＭＳ 明朝" w:hint="eastAsia"/>
                <w:spacing w:val="0"/>
                <w:sz w:val="24"/>
                <w:szCs w:val="24"/>
              </w:rPr>
              <w:t>印</w:t>
            </w:r>
          </w:p>
        </w:tc>
      </w:tr>
    </w:tbl>
    <w:p w14:paraId="70627941" w14:textId="683AC8F3"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303C0430" w:rsidR="00A03806" w:rsidRDefault="006D425B">
      <w:pPr>
        <w:pStyle w:val="a3"/>
        <w:spacing w:line="44" w:lineRule="exact"/>
        <w:rPr>
          <w:spacing w:val="0"/>
        </w:rPr>
      </w:pPr>
      <w:r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8416" behindDoc="0" locked="0" layoutInCell="1" allowOverlap="1" wp14:anchorId="62868E40" wp14:editId="48DE0EDC">
                <wp:simplePos x="0" y="0"/>
                <wp:positionH relativeFrom="column">
                  <wp:posOffset>-62865</wp:posOffset>
                </wp:positionH>
                <wp:positionV relativeFrom="paragraph">
                  <wp:posOffset>5661660</wp:posOffset>
                </wp:positionV>
                <wp:extent cx="142875" cy="533400"/>
                <wp:effectExtent l="0" t="0" r="2857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7C20DB" id="_x0000_t32" coordsize="21600,21600" o:spt="32" o:oned="t" path="m,l21600,21600e" filled="f">
                <v:path arrowok="t" fillok="f" o:connecttype="none"/>
                <o:lock v:ext="edit" shapetype="t"/>
              </v:shapetype>
              <v:shape id="AutoShape 15" o:spid="_x0000_s1026" type="#_x0000_t32" style="position:absolute;left:0;text-align:left;margin-left:-4.95pt;margin-top:445.8pt;width:11.25pt;height:42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" strokecolor="black [3213]" strokeweight="1pt">
                <v:stroke dashstyle="longDash"/>
              </v:shape>
            </w:pict>
          </mc:Fallback>
        </mc:AlternateContent>
      </w:r>
      <w:r w:rsidR="00652D99"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9440" behindDoc="0" locked="0" layoutInCell="1" allowOverlap="1" wp14:anchorId="6D6A18A7" wp14:editId="08C3BECC">
                <wp:simplePos x="0" y="0"/>
                <wp:positionH relativeFrom="column">
                  <wp:posOffset>-405130</wp:posOffset>
                </wp:positionH>
                <wp:positionV relativeFrom="paragraph">
                  <wp:posOffset>4853940</wp:posOffset>
                </wp:positionV>
                <wp:extent cx="340995" cy="4000500"/>
                <wp:effectExtent l="0" t="0" r="2095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40005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A18A7" id="_x0000_t202" coordsize="21600,21600" o:spt="202" path="m,l,21600r21600,l21600,xe">
                <v:stroke joinstyle="miter"/>
                <v:path gradientshapeok="t" o:connecttype="rect"/>
              </v:shapetype>
              <v:shape id="Text Box 16" o:spid="_x0000_s1032" type="#_x0000_t202" style="position:absolute;left:0;text-align:left;margin-left:-31.9pt;margin-top:382.2pt;width:26.8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" strokecolor="black [3213]">
                <v:stroke dashstyle="longDash" endcap="round"/>
                <v:textbox style="layout-flow:vertical-ideographic" inset="5.85pt,.7pt,5.85pt,.7pt">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194AC55C"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4B4351">
              <w:rPr>
                <w:rFonts w:ascii="ＭＳ 明朝" w:hAnsi="ＭＳ 明朝" w:hint="eastAsia"/>
                <w:spacing w:val="180"/>
                <w:sz w:val="20"/>
                <w:szCs w:val="20"/>
                <w:fitText w:val="800" w:id="1915919616"/>
              </w:rPr>
              <w:t>住</w:t>
            </w:r>
            <w:r w:rsidRPr="004B4351">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33771A08" w14:textId="77777777" w:rsidR="007C14BB" w:rsidRPr="00F956C3" w:rsidRDefault="007C14BB" w:rsidP="007C14BB">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6368" behindDoc="0" locked="0" layoutInCell="1" allowOverlap="1" wp14:anchorId="2477E0D5" wp14:editId="25F922A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7E0D5" id="_x0000_s1033" type="#_x0000_t202" style="position:absolute;left:0;text-align:left;margin-left:205.4pt;margin-top:-11.8pt;width:161.2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" strokecolor="black [3213]">
                      <v:stroke dashstyle="longDash" endcap="round"/>
                      <v:textbox inset="5.85pt,.7pt,5.85pt,.7pt">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Pr="005A5F82">
              <w:rPr>
                <w:rFonts w:ascii="ＭＳ 明朝" w:hAnsi="ＭＳ 明朝" w:hint="eastAsia"/>
                <w:spacing w:val="-4"/>
                <w:sz w:val="20"/>
                <w:szCs w:val="20"/>
              </w:rPr>
              <w:t>〒</w:t>
            </w:r>
            <w:r w:rsidRPr="003363E4">
              <w:rPr>
                <w:rFonts w:ascii="HG正楷書体-PRO" w:eastAsia="HG正楷書体-PRO" w:cs="Times New Roman" w:hint="eastAsia"/>
                <w:b/>
                <w:spacing w:val="-2"/>
                <w:sz w:val="20"/>
                <w:szCs w:val="20"/>
              </w:rPr>
              <w:t xml:space="preserve"> </w:t>
            </w:r>
            <w:r w:rsidRPr="006678D9">
              <w:rPr>
                <w:rFonts w:ascii="メイリオ" w:eastAsia="メイリオ" w:hAnsi="メイリオ" w:cs="Times New Roman" w:hint="eastAsia"/>
                <w:b/>
                <w:spacing w:val="-2"/>
                <w:sz w:val="20"/>
                <w:szCs w:val="20"/>
              </w:rPr>
              <w:t>〇〇〇</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〇〇〇〇</w:t>
            </w:r>
          </w:p>
          <w:p w14:paraId="7B2E6292" w14:textId="77777777" w:rsidR="007C14BB" w:rsidRPr="006678D9" w:rsidRDefault="007C14BB" w:rsidP="007C14BB">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5344" behindDoc="0" locked="0" layoutInCell="1" allowOverlap="1" wp14:anchorId="61B3EB69" wp14:editId="4E5B0D8F">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145BBE" id="AutoShape 11" o:spid="_x0000_s1026" type="#_x0000_t32" style="position:absolute;left:0;text-align:left;margin-left:347.8pt;margin-top:17.6pt;width:10.85pt;height:9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3D8867B0" w14:textId="77777777" w:rsidR="007C14BB" w:rsidRDefault="007C14BB" w:rsidP="007C14BB">
            <w:pPr>
              <w:pStyle w:val="a3"/>
              <w:spacing w:line="220" w:lineRule="exact"/>
              <w:ind w:firstLineChars="100" w:firstLine="192"/>
              <w:rPr>
                <w:rFonts w:ascii="ＭＳ 明朝" w:hAnsi="ＭＳ 明朝"/>
                <w:spacing w:val="-4"/>
                <w:sz w:val="20"/>
                <w:szCs w:val="20"/>
              </w:rPr>
            </w:pPr>
          </w:p>
          <w:p w14:paraId="1A8AE24B" w14:textId="34FE8D1A" w:rsidR="00D873AD" w:rsidRPr="005A5F82" w:rsidRDefault="007C14BB" w:rsidP="007C14BB">
            <w:pPr>
              <w:pStyle w:val="a3"/>
              <w:spacing w:line="22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4B4351">
              <w:rPr>
                <w:rFonts w:ascii="ＭＳ 明朝" w:hAnsi="ＭＳ 明朝" w:hint="eastAsia"/>
                <w:spacing w:val="180"/>
                <w:sz w:val="20"/>
                <w:szCs w:val="20"/>
                <w:fitText w:val="800" w:id="1915920384"/>
              </w:rPr>
              <w:t>氏</w:t>
            </w:r>
            <w:r w:rsidRPr="004B4351">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30F020CD" w:rsidR="00D873AD" w:rsidRPr="005A5F82" w:rsidRDefault="003A4392" w:rsidP="008D4A21">
            <w:pPr>
              <w:pStyle w:val="a3"/>
              <w:rPr>
                <w:spacing w:val="0"/>
                <w:sz w:val="20"/>
                <w:szCs w:val="20"/>
              </w:rPr>
            </w:pPr>
            <w:r>
              <w:rPr>
                <w:rFonts w:hint="eastAsia"/>
                <w:spacing w:val="0"/>
                <w:sz w:val="20"/>
                <w:szCs w:val="20"/>
              </w:rPr>
              <w:t xml:space="preserve">　</w:t>
            </w:r>
            <w:r w:rsidR="007C14BB">
              <w:rPr>
                <w:rFonts w:hint="eastAsia"/>
                <w:spacing w:val="0"/>
                <w:sz w:val="20"/>
                <w:szCs w:val="20"/>
              </w:rPr>
              <w:t xml:space="preserve">　</w:t>
            </w:r>
            <w:r w:rsidR="007C14BB" w:rsidRPr="006678D9">
              <w:rPr>
                <w:rFonts w:ascii="メイリオ" w:eastAsia="メイリオ" w:hAnsi="メイリオ" w:hint="eastAsia"/>
                <w:b/>
                <w:spacing w:val="-4"/>
                <w:sz w:val="20"/>
                <w:szCs w:val="20"/>
              </w:rPr>
              <w:t xml:space="preserve">こう　の　　　はな　</w:t>
            </w:r>
            <w:r w:rsidR="007C14BB">
              <w:rPr>
                <w:rFonts w:ascii="メイリオ" w:eastAsia="メイリオ" w:hAnsi="メイリオ" w:hint="eastAsia"/>
                <w:b/>
                <w:spacing w:val="-4"/>
                <w:sz w:val="20"/>
                <w:szCs w:val="20"/>
              </w:rPr>
              <w:t xml:space="preserve"> </w:t>
            </w:r>
            <w:r w:rsidR="007C14BB" w:rsidRPr="006678D9">
              <w:rPr>
                <w:rFonts w:ascii="メイリオ" w:eastAsia="メイリオ" w:hAnsi="メイリオ" w:hint="eastAsia"/>
                <w:b/>
                <w:spacing w:val="-4"/>
                <w:sz w:val="20"/>
                <w:szCs w:val="20"/>
              </w:rPr>
              <w:t>こ</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4B25F37A"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昭和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223E0A8B" w14:textId="09FA5D79" w:rsidR="00D873AD" w:rsidRPr="005A5F82" w:rsidRDefault="007C14BB" w:rsidP="007C14BB">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3EAC3AF" w14:textId="77777777" w:rsidR="003A4392" w:rsidRDefault="003A4392" w:rsidP="002C6981">
            <w:pPr>
              <w:pStyle w:val="a3"/>
              <w:spacing w:line="280" w:lineRule="exact"/>
              <w:rPr>
                <w:spacing w:val="0"/>
                <w:sz w:val="20"/>
                <w:szCs w:val="20"/>
              </w:rPr>
            </w:pPr>
          </w:p>
          <w:p w14:paraId="00B1CE8A" w14:textId="3061BF2E" w:rsidR="007C14BB" w:rsidRPr="002C6981" w:rsidRDefault="007C14BB" w:rsidP="002C6981">
            <w:pPr>
              <w:pStyle w:val="a3"/>
              <w:spacing w:line="280" w:lineRule="exact"/>
              <w:rPr>
                <w:spacing w:val="0"/>
                <w:sz w:val="20"/>
                <w:szCs w:val="20"/>
              </w:rPr>
            </w:pPr>
            <w:r>
              <w:rPr>
                <w:spacing w:val="0"/>
                <w:sz w:val="20"/>
                <w:szCs w:val="20"/>
              </w:rPr>
              <w:t xml:space="preserve">　</w:t>
            </w:r>
            <w:r>
              <w:rPr>
                <w:rFonts w:hint="eastAsia"/>
                <w:spacing w:val="0"/>
                <w:sz w:val="20"/>
                <w:szCs w:val="20"/>
              </w:rPr>
              <w:t xml:space="preserve"> </w:t>
            </w:r>
            <w:r>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4B4351">
              <w:rPr>
                <w:rFonts w:ascii="ＭＳ 明朝" w:hAnsi="ＭＳ 明朝" w:hint="eastAsia"/>
                <w:spacing w:val="0"/>
                <w:w w:val="94"/>
                <w:sz w:val="20"/>
                <w:szCs w:val="20"/>
                <w:fitText w:val="800" w:id="1915892225"/>
              </w:rPr>
              <w:t>本人と</w:t>
            </w:r>
            <w:r w:rsidRPr="004B4351">
              <w:rPr>
                <w:rFonts w:ascii="ＭＳ 明朝" w:hAnsi="ＭＳ 明朝" w:hint="eastAsia"/>
                <w:spacing w:val="37"/>
                <w:w w:val="94"/>
                <w:sz w:val="20"/>
                <w:szCs w:val="20"/>
                <w:fitText w:val="800" w:id="1915892225"/>
              </w:rPr>
              <w:t>の</w:t>
            </w:r>
            <w:r w:rsidRPr="004B4351">
              <w:rPr>
                <w:rFonts w:ascii="ＭＳ 明朝" w:hAnsi="ＭＳ 明朝" w:hint="eastAsia"/>
                <w:spacing w:val="180"/>
                <w:sz w:val="20"/>
                <w:szCs w:val="20"/>
                <w:fitText w:val="800" w:id="1915924736"/>
              </w:rPr>
              <w:t>関</w:t>
            </w:r>
            <w:r w:rsidRPr="004B4351">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7FE8FC28"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7C14BB">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5727E2F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4B4351">
              <w:rPr>
                <w:rFonts w:ascii="ＭＳ 明朝" w:hAnsi="ＭＳ 明朝"/>
                <w:spacing w:val="180"/>
                <w:sz w:val="20"/>
                <w:szCs w:val="20"/>
                <w:fitText w:val="800" w:id="1915919872"/>
              </w:rPr>
              <w:t>住</w:t>
            </w:r>
            <w:r w:rsidRPr="004B4351">
              <w:rPr>
                <w:rFonts w:ascii="ＭＳ 明朝" w:hAnsi="ＭＳ 明朝"/>
                <w:spacing w:val="7"/>
                <w:sz w:val="20"/>
                <w:szCs w:val="20"/>
                <w:fitText w:val="800" w:id="1915919872"/>
              </w:rPr>
              <w:t>所</w:t>
            </w:r>
          </w:p>
          <w:p w14:paraId="11F017BB" w14:textId="5C354BD4"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3627AF9C" w14:textId="77777777" w:rsidR="00E37EB9" w:rsidRDefault="00D873AD" w:rsidP="00E37EB9">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37EB9">
              <w:rPr>
                <w:rFonts w:ascii="ＭＳ 明朝" w:hAnsi="ＭＳ 明朝" w:hint="eastAsia"/>
                <w:spacing w:val="-4"/>
                <w:sz w:val="20"/>
                <w:szCs w:val="20"/>
              </w:rPr>
              <w:t xml:space="preserve">　　　－　　　　</w:t>
            </w:r>
            <w:r w:rsidR="00E37EB9" w:rsidRPr="00E37EB9">
              <w:rPr>
                <w:rFonts w:ascii="ＭＳ ゴシック" w:eastAsia="ＭＳ ゴシック" w:hAnsi="ＭＳ ゴシック" w:hint="eastAsia"/>
                <w:spacing w:val="-4"/>
                <w:sz w:val="18"/>
                <w:szCs w:val="18"/>
              </w:rPr>
              <w:t>※法令により裁判上の行為をすることができる代理人又は弁護士を</w:t>
            </w:r>
          </w:p>
          <w:p w14:paraId="4031799C" w14:textId="2B88C38C" w:rsidR="00734C39" w:rsidRPr="00E37EB9" w:rsidRDefault="00E37EB9" w:rsidP="00E37EB9">
            <w:pPr>
              <w:pStyle w:val="a3"/>
              <w:spacing w:line="220" w:lineRule="exact"/>
              <w:ind w:firstLineChars="1200" w:firstLine="2064"/>
              <w:rPr>
                <w:rFonts w:ascii="ＭＳ ゴシック" w:eastAsia="ＭＳ ゴシック" w:hAnsi="ＭＳ ゴシック"/>
                <w:spacing w:val="-4"/>
                <w:sz w:val="18"/>
                <w:szCs w:val="18"/>
              </w:rPr>
            </w:pPr>
            <w:r w:rsidRPr="00E37EB9">
              <w:rPr>
                <w:rFonts w:ascii="ＭＳ ゴシック" w:eastAsia="ＭＳ ゴシック" w:hAnsi="ＭＳ ゴシック" w:hint="eastAsia"/>
                <w:spacing w:val="-4"/>
                <w:sz w:val="18"/>
                <w:szCs w:val="18"/>
              </w:rPr>
              <w:t>記載してください。</w:t>
            </w:r>
          </w:p>
          <w:p w14:paraId="0DE43150" w14:textId="4C7EFE7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B90C8A">
            <w:pPr>
              <w:pStyle w:val="a3"/>
              <w:spacing w:line="220" w:lineRule="exact"/>
              <w:ind w:firstLineChars="100" w:firstLine="192"/>
              <w:rPr>
                <w:rFonts w:ascii="ＭＳ 明朝" w:hAnsi="ＭＳ 明朝"/>
                <w:spacing w:val="-4"/>
                <w:sz w:val="20"/>
                <w:szCs w:val="20"/>
              </w:rPr>
            </w:pPr>
          </w:p>
          <w:p w14:paraId="42CB0965" w14:textId="1B1A0E39" w:rsidR="00D873AD" w:rsidRPr="005A5F82" w:rsidRDefault="00A25316"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4B4351">
              <w:rPr>
                <w:rFonts w:ascii="ＭＳ 明朝" w:hAnsi="ＭＳ 明朝" w:hint="eastAsia"/>
                <w:spacing w:val="180"/>
                <w:sz w:val="20"/>
                <w:szCs w:val="20"/>
                <w:fitText w:val="800" w:id="1915920384"/>
              </w:rPr>
              <w:t>氏</w:t>
            </w:r>
            <w:r w:rsidRPr="004B4351">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1A7A3A86"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7C14BB">
        <w:trPr>
          <w:cantSplit/>
          <w:trHeight w:hRule="exact" w:val="788"/>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79106036" w:rsidR="00D873AD" w:rsidRPr="005A5F82" w:rsidRDefault="00D873AD" w:rsidP="00720E05">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324C3E0A"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7E8EC6A6" w14:textId="77777777" w:rsidR="007C14BB" w:rsidRDefault="007C14BB" w:rsidP="007C14BB">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711488" behindDoc="0" locked="0" layoutInCell="1" allowOverlap="1" wp14:anchorId="1938EE14" wp14:editId="13466179">
                      <wp:simplePos x="0" y="0"/>
                      <wp:positionH relativeFrom="column">
                        <wp:posOffset>811530</wp:posOffset>
                      </wp:positionH>
                      <wp:positionV relativeFrom="paragraph">
                        <wp:posOffset>55245</wp:posOffset>
                      </wp:positionV>
                      <wp:extent cx="60007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EE14" id="テキスト ボックス 6" o:spid="_x0000_s1034" type="#_x0000_t202" style="position:absolute;left:0;text-align:left;margin-left:63.9pt;margin-top:4.35pt;width:47.2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" filled="f" stroked="f" strokeweight=".5pt">
                      <v:textbo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v:textbox>
                    </v:shape>
                  </w:pict>
                </mc:Fallback>
              </mc:AlternateContent>
            </w:r>
          </w:p>
          <w:p w14:paraId="4667DA92" w14:textId="2FBA44A9" w:rsidR="007C14BB" w:rsidRDefault="007C14BB" w:rsidP="007C14BB">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2512" behindDoc="0" locked="0" layoutInCell="1" allowOverlap="1" wp14:anchorId="2FAE44C9" wp14:editId="557BA559">
                      <wp:simplePos x="0" y="0"/>
                      <wp:positionH relativeFrom="column">
                        <wp:posOffset>1097280</wp:posOffset>
                      </wp:positionH>
                      <wp:positionV relativeFrom="paragraph">
                        <wp:posOffset>86995</wp:posOffset>
                      </wp:positionV>
                      <wp:extent cx="247650" cy="200025"/>
                      <wp:effectExtent l="19050" t="19050" r="19050" b="28575"/>
                      <wp:wrapNone/>
                      <wp:docPr id="11" name="円/楕円 11"/>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81D26" id="円/楕円 11" o:spid="_x0000_s1026" style="position:absolute;left:0;text-align:left;margin-left:86.4pt;margin-top:6.85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" filled="f" strokecolor="black [1600]" strokeweight="2.25pt">
                      <v:stroke joinstyle="miter"/>
                    </v:oval>
                  </w:pict>
                </mc:Fallback>
              </mc:AlternateContent>
            </w:r>
            <w:r w:rsidRPr="006678D9">
              <w:rPr>
                <w:rFonts w:ascii="メイリオ" w:eastAsia="メイリオ" w:hAnsi="メイリオ" w:hint="eastAsia"/>
                <w:b/>
                <w:spacing w:val="-4"/>
                <w:sz w:val="28"/>
                <w:szCs w:val="28"/>
              </w:rPr>
              <w:t>〇〇</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8"/>
                <w:szCs w:val="28"/>
              </w:rPr>
              <w:t>〇〇市〇〇町〇</w:t>
            </w:r>
            <w:r w:rsidR="00267A0A">
              <w:rPr>
                <w:rFonts w:ascii="メイリオ" w:eastAsia="メイリオ" w:hAnsi="メイリオ" w:hint="eastAsia"/>
                <w:b/>
                <w:spacing w:val="-4"/>
                <w:sz w:val="28"/>
                <w:szCs w:val="28"/>
              </w:rPr>
              <w:t>丁目</w:t>
            </w:r>
            <w:r w:rsidRPr="006678D9">
              <w:rPr>
                <w:rFonts w:ascii="メイリオ" w:eastAsia="メイリオ" w:hAnsi="メイリオ" w:hint="eastAsia"/>
                <w:b/>
                <w:spacing w:val="-4"/>
                <w:sz w:val="28"/>
                <w:szCs w:val="28"/>
              </w:rPr>
              <w:t>〇番地</w:t>
            </w:r>
          </w:p>
          <w:p w14:paraId="265CF2EC" w14:textId="0CC246B0" w:rsidR="00D873AD" w:rsidRPr="00F13723" w:rsidRDefault="00D873AD" w:rsidP="00F13723">
            <w:pPr>
              <w:pStyle w:val="a3"/>
              <w:spacing w:line="240" w:lineRule="exact"/>
              <w:rPr>
                <w:rFonts w:ascii="ＭＳ 明朝" w:hAnsi="ＭＳ 明朝"/>
                <w:spacing w:val="-4"/>
                <w:sz w:val="20"/>
                <w:szCs w:val="20"/>
              </w:rPr>
            </w:pP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4B4351">
              <w:rPr>
                <w:rFonts w:ascii="ＭＳ 明朝" w:hAnsi="ＭＳ 明朝" w:hint="eastAsia"/>
                <w:spacing w:val="15"/>
                <w:sz w:val="20"/>
                <w:szCs w:val="20"/>
                <w:fitText w:val="900" w:id="1915892736"/>
              </w:rPr>
              <w:t>住民票</w:t>
            </w:r>
            <w:r w:rsidRPr="004B4351">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4B4351">
              <w:rPr>
                <w:rFonts w:ascii="ＭＳ 明朝" w:hAnsi="ＭＳ 明朝" w:hint="eastAsia"/>
                <w:spacing w:val="60"/>
                <w:sz w:val="20"/>
                <w:szCs w:val="20"/>
                <w:fitText w:val="900" w:id="1915892737"/>
              </w:rPr>
              <w:t>の住</w:t>
            </w:r>
            <w:r w:rsidRPr="004B4351">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12CAFA82" w:rsidR="00D873AD" w:rsidRPr="0044560C" w:rsidRDefault="007C14BB"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375A6B4B" w:rsidR="00D873AD" w:rsidRPr="005A5F82" w:rsidRDefault="00D873AD" w:rsidP="008F4EC2">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008F4EC2">
              <w:rPr>
                <w:rFonts w:ascii="ＭＳ 明朝" w:hAnsi="ＭＳ 明朝" w:hint="eastAsia"/>
                <w:spacing w:val="-4"/>
                <w:sz w:val="20"/>
                <w:szCs w:val="20"/>
              </w:rPr>
              <w:t xml:space="preserve">　　　　</w:t>
            </w:r>
            <w:r w:rsidR="007C14BB">
              <w:rPr>
                <w:rFonts w:ascii="ＭＳ 明朝" w:hAnsi="ＭＳ 明朝" w:hint="eastAsia"/>
                <w:spacing w:val="-4"/>
                <w:sz w:val="20"/>
                <w:szCs w:val="20"/>
              </w:rPr>
              <w:t>（</w:t>
            </w:r>
            <w:r w:rsidR="008F4EC2">
              <w:rPr>
                <w:rFonts w:ascii="ＭＳ 明朝" w:hAnsi="ＭＳ 明朝" w:hint="eastAsia"/>
                <w:spacing w:val="-4"/>
                <w:sz w:val="20"/>
                <w:szCs w:val="20"/>
              </w:rPr>
              <w:t xml:space="preserve">　　　　</w:t>
            </w:r>
            <w:r w:rsidR="007C14BB"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4B4351">
              <w:rPr>
                <w:rFonts w:ascii="ＭＳ 明朝" w:hAnsi="ＭＳ 明朝" w:hint="eastAsia"/>
                <w:spacing w:val="90"/>
                <w:sz w:val="20"/>
                <w:szCs w:val="20"/>
                <w:fitText w:val="1000" w:id="1915893504"/>
              </w:rPr>
              <w:t>実際</w:t>
            </w:r>
            <w:r w:rsidRPr="004B4351">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4B4351">
              <w:rPr>
                <w:rFonts w:ascii="ＭＳ 明朝" w:hAnsi="ＭＳ 明朝" w:hint="eastAsia"/>
                <w:spacing w:val="0"/>
                <w:w w:val="94"/>
                <w:sz w:val="20"/>
                <w:szCs w:val="20"/>
                <w:fitText w:val="1000" w:id="1915893760"/>
              </w:rPr>
              <w:t>住んでい</w:t>
            </w:r>
            <w:r w:rsidRPr="004B4351">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4B4351">
              <w:rPr>
                <w:rFonts w:ascii="ＭＳ 明朝" w:hAnsi="ＭＳ 明朝" w:hint="eastAsia"/>
                <w:spacing w:val="285"/>
                <w:sz w:val="20"/>
                <w:szCs w:val="20"/>
                <w:fitText w:val="1000" w:id="1915893761"/>
              </w:rPr>
              <w:t>場</w:t>
            </w:r>
            <w:r w:rsidRPr="004B435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1870AF74" w:rsidR="00D873AD" w:rsidRPr="005A5F82" w:rsidRDefault="007C14BB"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6678D9">
              <w:rPr>
                <w:rFonts w:ascii="メイリオ" w:eastAsia="メイリオ" w:hAnsi="メイリオ" w:hint="eastAsia"/>
                <w:b/>
                <w:spacing w:val="-4"/>
                <w:sz w:val="18"/>
                <w:szCs w:val="18"/>
              </w:rPr>
              <w:t>〇〇〇</w:t>
            </w:r>
            <w:r w:rsidRPr="006119EF">
              <w:rPr>
                <w:rFonts w:ascii="HG正楷書体-PRO" w:eastAsia="HG正楷書体-PRO" w:hAnsi="ＭＳ 明朝" w:hint="eastAsia"/>
                <w:b/>
                <w:spacing w:val="-4"/>
                <w:sz w:val="18"/>
                <w:szCs w:val="18"/>
              </w:rPr>
              <w:t>－</w:t>
            </w:r>
            <w:r w:rsidRPr="006678D9">
              <w:rPr>
                <w:rFonts w:ascii="メイリオ" w:eastAsia="メイリオ" w:hAnsi="メイリオ" w:hint="eastAsia"/>
                <w:b/>
                <w:spacing w:val="-4"/>
                <w:sz w:val="18"/>
                <w:szCs w:val="18"/>
              </w:rPr>
              <w:t>〇〇〇〇</w:t>
            </w:r>
            <w:r>
              <w:rPr>
                <w:rFonts w:ascii="メイリオ" w:eastAsia="メイリオ" w:hAnsi="メイリオ" w:hint="eastAsia"/>
                <w:b/>
                <w:spacing w:val="-4"/>
                <w:sz w:val="18"/>
                <w:szCs w:val="18"/>
              </w:rPr>
              <w:t xml:space="preserve">　</w:t>
            </w:r>
            <w:r w:rsidR="00D873AD" w:rsidRPr="008B74D6">
              <w:rPr>
                <w:rFonts w:ascii="ＭＳ ゴシック" w:eastAsia="ＭＳ ゴシック" w:hAnsi="ＭＳ ゴシック" w:hint="eastAsia"/>
                <w:spacing w:val="-4"/>
                <w:sz w:val="18"/>
                <w:szCs w:val="18"/>
              </w:rPr>
              <w:t>※</w:t>
            </w:r>
            <w:r w:rsidR="00D873AD">
              <w:rPr>
                <w:rFonts w:ascii="ＭＳ ゴシック" w:eastAsia="ＭＳ ゴシック" w:hAnsi="ＭＳ ゴシック" w:hint="eastAsia"/>
                <w:spacing w:val="-4"/>
                <w:sz w:val="18"/>
                <w:szCs w:val="18"/>
              </w:rPr>
              <w:t xml:space="preserve"> </w:t>
            </w:r>
            <w:r w:rsidR="00D873AD"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52AF6DA7" w14:textId="77777777" w:rsidR="007C14BB" w:rsidRPr="006678D9" w:rsidRDefault="007C14BB" w:rsidP="007C14B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2F0E93E2" w14:textId="77777777" w:rsidR="007C14BB" w:rsidRPr="005A5F82" w:rsidRDefault="007C14BB" w:rsidP="007C14BB">
            <w:pPr>
              <w:pStyle w:val="a3"/>
              <w:spacing w:line="220" w:lineRule="exact"/>
              <w:rPr>
                <w:rFonts w:ascii="ＭＳ 明朝" w:hAnsi="ＭＳ 明朝"/>
                <w:spacing w:val="-4"/>
                <w:sz w:val="20"/>
                <w:szCs w:val="20"/>
              </w:rPr>
            </w:pPr>
          </w:p>
          <w:p w14:paraId="47379A70" w14:textId="2CD11907" w:rsidR="00D873AD" w:rsidRPr="005A5F82" w:rsidRDefault="007C14BB" w:rsidP="007C14BB">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Pr="006678D9">
              <w:rPr>
                <w:rFonts w:ascii="メイリオ" w:eastAsia="メイリオ" w:hAnsi="メイリオ" w:hint="eastAsia"/>
                <w:b/>
                <w:spacing w:val="-4"/>
                <w:sz w:val="20"/>
                <w:szCs w:val="20"/>
              </w:rPr>
              <w:t>〇〇</w:t>
            </w:r>
            <w:r w:rsidR="00B820B2">
              <w:rPr>
                <w:rFonts w:ascii="メイリオ" w:eastAsia="メイリオ" w:hAnsi="メイリオ" w:hint="eastAsia"/>
                <w:b/>
                <w:spacing w:val="-4"/>
                <w:sz w:val="20"/>
                <w:szCs w:val="20"/>
              </w:rPr>
              <w:t>施設</w:t>
            </w:r>
            <w:r w:rsidR="00C654BA"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eastAsia="Times New Roman" w:cs="Times New Roman"/>
                <w:spacing w:val="-4"/>
                <w:sz w:val="18"/>
                <w:szCs w:val="18"/>
              </w:rPr>
              <w:t>(</w:t>
            </w:r>
            <w:r>
              <w:rPr>
                <w:rFonts w:eastAsia="Times New Roman" w:cs="Times New Roman"/>
                <w:spacing w:val="-4"/>
                <w:sz w:val="18"/>
                <w:szCs w:val="18"/>
              </w:rPr>
              <w:t xml:space="preserve"> </w:t>
            </w:r>
            <w:r w:rsidRPr="006678D9">
              <w:rPr>
                <w:rFonts w:ascii="メイリオ" w:eastAsia="メイリオ" w:hAnsi="メイリオ" w:hint="eastAsia"/>
                <w:b/>
                <w:spacing w:val="-4"/>
                <w:sz w:val="20"/>
                <w:szCs w:val="20"/>
              </w:rPr>
              <w:t>〇〇〇〇</w:t>
            </w:r>
            <w:r>
              <w:rPr>
                <w:rFonts w:ascii="HGP創英角ﾎﾟｯﾌﾟ体" w:eastAsia="HGP創英角ﾎﾟｯﾌﾟ体" w:hAnsi="HGP創英角ﾎﾟｯﾌﾟ体" w:hint="eastAsia"/>
                <w:spacing w:val="-4"/>
                <w:sz w:val="18"/>
                <w:szCs w:val="18"/>
              </w:rPr>
              <w:t xml:space="preserve"> </w:t>
            </w:r>
            <w:r w:rsidRPr="00AA155D">
              <w:rPr>
                <w:rFonts w:eastAsia="Times New Roman" w:cs="Times New Roman"/>
                <w:spacing w:val="-4"/>
                <w:sz w:val="18"/>
                <w:szCs w:val="18"/>
              </w:rPr>
              <w:t>)</w:t>
            </w:r>
            <w:r w:rsidRPr="00A72CE6">
              <w:rPr>
                <w:rFonts w:ascii="HGP創英角ﾎﾟｯﾌﾟ体" w:eastAsia="HGP創英角ﾎﾟｯﾌﾟ体" w:hAnsi="HGP創英角ﾎﾟｯﾌﾟ体" w:hint="eastAsia"/>
                <w:spacing w:val="-4"/>
                <w:sz w:val="18"/>
                <w:szCs w:val="18"/>
              </w:rPr>
              <w:t xml:space="preserve"> </w:t>
            </w:r>
            <w:r w:rsidRPr="006678D9">
              <w:rPr>
                <w:rFonts w:ascii="メイリオ" w:eastAsia="メイリオ" w:hAnsi="メイリオ" w:hint="eastAsia"/>
                <w:b/>
                <w:spacing w:val="-4"/>
                <w:sz w:val="20"/>
                <w:szCs w:val="20"/>
              </w:rPr>
              <w:t>〇〇〇〇</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5ABE8E15" w:rsidR="00D873AD" w:rsidRPr="005A5F82" w:rsidRDefault="007C14BB" w:rsidP="007C14BB">
            <w:pPr>
              <w:pStyle w:val="a3"/>
              <w:spacing w:line="240" w:lineRule="exact"/>
              <w:ind w:firstLineChars="200" w:firstLine="400"/>
              <w:rPr>
                <w:spacing w:val="0"/>
                <w:sz w:val="20"/>
                <w:szCs w:val="20"/>
              </w:rPr>
            </w:pPr>
            <w:r w:rsidRPr="006678D9">
              <w:rPr>
                <w:rFonts w:ascii="メイリオ" w:eastAsia="メイリオ" w:hAnsi="メイリオ" w:hint="eastAsia"/>
                <w:b/>
                <w:spacing w:val="0"/>
                <w:sz w:val="20"/>
                <w:szCs w:val="20"/>
              </w:rPr>
              <w:t xml:space="preserve">こう　の　</w:t>
            </w:r>
            <w:r w:rsidRPr="006678D9">
              <w:rPr>
                <w:rFonts w:ascii="メイリオ" w:eastAsia="メイリオ" w:hAnsi="メイリオ"/>
                <w:b/>
                <w:spacing w:val="0"/>
                <w:sz w:val="20"/>
                <w:szCs w:val="20"/>
              </w:rPr>
              <w:t xml:space="preserve">  </w:t>
            </w:r>
            <w:r w:rsidRPr="006678D9">
              <w:rPr>
                <w:rFonts w:ascii="メイリオ" w:eastAsia="メイリオ" w:hAnsi="メイリオ" w:hint="eastAsia"/>
                <w:b/>
                <w:spacing w:val="0"/>
                <w:sz w:val="20"/>
                <w:szCs w:val="20"/>
              </w:rPr>
              <w:t xml:space="preserve">　た　 ろう　</w:t>
            </w: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8BE4EAF"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昭和</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77DD698F" w:rsidR="00D873AD" w:rsidRPr="005A5F82" w:rsidRDefault="007C14BB" w:rsidP="007C14BB">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079AEFBC" w14:textId="77777777" w:rsidR="007C14BB" w:rsidRPr="006678D9" w:rsidRDefault="007C14BB" w:rsidP="007C14BB">
            <w:pPr>
              <w:pStyle w:val="a3"/>
              <w:spacing w:line="320" w:lineRule="exact"/>
              <w:ind w:firstLineChars="150" w:firstLine="420"/>
              <w:rPr>
                <w:rFonts w:ascii="メイリオ" w:eastAsia="メイリオ" w:hAnsi="メイリオ"/>
                <w:b/>
                <w:spacing w:val="0"/>
                <w:sz w:val="20"/>
                <w:szCs w:val="20"/>
              </w:rPr>
            </w:pPr>
            <w:r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E543F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6FC365E8" w:rsidR="00D873AD" w:rsidRPr="009711C8" w:rsidRDefault="006B79FB" w:rsidP="004847CA">
                  <w:pPr>
                    <w:pStyle w:val="a3"/>
                    <w:spacing w:line="440" w:lineRule="exact"/>
                    <w:ind w:leftChars="-54" w:left="-113" w:rightChars="-107" w:right="-225" w:firstLine="1"/>
                    <w:jc w:val="center"/>
                    <w:rPr>
                      <w:spacing w:val="0"/>
                      <w:sz w:val="18"/>
                      <w:szCs w:val="18"/>
                    </w:rPr>
                  </w:pPr>
                  <w:r w:rsidRPr="00CF1E39">
                    <w:rPr>
                      <w:rFonts w:ascii="ＭＳ 明朝" w:hAnsi="ＭＳ 明朝"/>
                      <w:noProof/>
                      <w:spacing w:val="75"/>
                      <w:sz w:val="20"/>
                      <w:szCs w:val="20"/>
                      <w:fitText w:val="900" w:id="1915892737"/>
                    </w:rPr>
                    <w:lastRenderedPageBreak/>
                    <mc:AlternateContent>
                      <mc:Choice Requires="wps">
                        <w:drawing>
                          <wp:anchor distT="0" distB="0" distL="114300" distR="114300" simplePos="0" relativeHeight="251716608" behindDoc="0" locked="0" layoutInCell="1" allowOverlap="1" wp14:anchorId="34C81F52" wp14:editId="6D67E06B">
                            <wp:simplePos x="0" y="0"/>
                            <wp:positionH relativeFrom="column">
                              <wp:posOffset>-422910</wp:posOffset>
                            </wp:positionH>
                            <wp:positionV relativeFrom="paragraph">
                              <wp:posOffset>32385</wp:posOffset>
                            </wp:positionV>
                            <wp:extent cx="323850" cy="4619625"/>
                            <wp:effectExtent l="0" t="0" r="19050" b="2857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81F52" id="Text Box 26" o:spid="_x0000_s1035" type="#_x0000_t202" style="position:absolute;left:0;text-align:left;margin-left:-33.3pt;margin-top:2.55pt;width:25.5pt;height:3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c0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" strokecolor="black [3213]">
                            <v:stroke dashstyle="longDash" endcap="round"/>
                            <v:textbox style="layout-flow:vertical-ideographic" inset="5.85pt,.7pt,5.85pt,.7pt">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3C51B1">
                    <w:rPr>
                      <w:rFonts w:ascii="ＭＳ ゴシック" w:eastAsia="ＭＳ ゴシック" w:hAnsi="ＭＳ ゴシック" w:hint="eastAsia"/>
                      <w:spacing w:val="0"/>
                      <w:sz w:val="24"/>
                      <w:szCs w:val="24"/>
                    </w:rPr>
                    <w:t>申　立　て　の　趣　旨</w:t>
                  </w:r>
                </w:p>
              </w:tc>
            </w:tr>
            <w:tr w:rsidR="00D873AD" w14:paraId="086527F5" w14:textId="77777777" w:rsidTr="00E543FD">
              <w:trPr>
                <w:trHeight w:val="511"/>
              </w:trPr>
              <w:tc>
                <w:tcPr>
                  <w:tcW w:w="9209" w:type="dxa"/>
                  <w:tcBorders>
                    <w:top w:val="double" w:sz="4" w:space="0" w:color="auto"/>
                    <w:left w:val="single" w:sz="12" w:space="0" w:color="auto"/>
                    <w:bottom w:val="single" w:sz="12" w:space="0" w:color="auto"/>
                    <w:right w:val="single" w:sz="12" w:space="0" w:color="auto"/>
                  </w:tcBorders>
                  <w:vAlign w:val="center"/>
                </w:tcPr>
                <w:p w14:paraId="5F0190B2" w14:textId="1627FEC9"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35389372" w:rsidR="00D873AD" w:rsidRPr="00395E67" w:rsidRDefault="00CF1E39" w:rsidP="004847CA">
                  <w:pPr>
                    <w:pStyle w:val="a3"/>
                    <w:spacing w:line="80" w:lineRule="exact"/>
                    <w:ind w:left="-40"/>
                    <w:rPr>
                      <w:spacing w:val="0"/>
                    </w:rPr>
                  </w:pPr>
                  <w:r w:rsidRPr="000818AC">
                    <w:rPr>
                      <w:rFonts w:cs="Times New Roman" w:hint="eastAsia"/>
                      <w:noProof/>
                      <w:spacing w:val="0"/>
                    </w:rPr>
                    <mc:AlternateContent>
                      <mc:Choice Requires="wps">
                        <w:drawing>
                          <wp:anchor distT="0" distB="0" distL="114300" distR="114300" simplePos="0" relativeHeight="251714560" behindDoc="0" locked="0" layoutInCell="1" allowOverlap="1" wp14:anchorId="33961B06" wp14:editId="7CD18956">
                            <wp:simplePos x="0" y="0"/>
                            <wp:positionH relativeFrom="column">
                              <wp:posOffset>-121285</wp:posOffset>
                            </wp:positionH>
                            <wp:positionV relativeFrom="paragraph">
                              <wp:posOffset>2538095</wp:posOffset>
                            </wp:positionV>
                            <wp:extent cx="209550" cy="533400"/>
                            <wp:effectExtent l="0" t="0" r="19050" b="1905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3F50A7" id="_x0000_t32" coordsize="21600,21600" o:spt="32" o:oned="t" path="m,l21600,21600e" filled="f">
                            <v:path arrowok="t" fillok="f" o:connecttype="none"/>
                            <o:lock v:ext="edit" shapetype="t"/>
                          </v:shapetype>
                          <v:shape id="AutoShape 25" o:spid="_x0000_s1026" type="#_x0000_t32" style="position:absolute;left:0;text-align:left;margin-left:-9.55pt;margin-top:199.85pt;width:16.5pt;height:42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" strokecolor="black [3213]" strokeweight="1pt">
                            <v:stroke dashstyle="longDash"/>
                          </v:shape>
                        </w:pict>
                      </mc:Fallback>
                    </mc:AlternateContent>
                  </w:r>
                </w:p>
              </w:tc>
            </w:tr>
          </w:tbl>
          <w:tbl>
            <w:tblPr>
              <w:tblpPr w:leftFromText="142" w:rightFromText="142" w:vertAnchor="page" w:horzAnchor="margin" w:tblpY="1276"/>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E543FD" w:rsidRPr="000763CE" w14:paraId="49103917" w14:textId="77777777" w:rsidTr="00E543FD">
              <w:trPr>
                <w:trHeight w:hRule="exact" w:val="598"/>
              </w:trPr>
              <w:tc>
                <w:tcPr>
                  <w:tcW w:w="9199" w:type="dxa"/>
                  <w:gridSpan w:val="2"/>
                  <w:tcBorders>
                    <w:top w:val="single" w:sz="12" w:space="0" w:color="auto"/>
                    <w:left w:val="single" w:sz="12" w:space="0" w:color="auto"/>
                    <w:bottom w:val="nil"/>
                    <w:right w:val="single" w:sz="12" w:space="0" w:color="auto"/>
                  </w:tcBorders>
                </w:tcPr>
                <w:p w14:paraId="164F87C7"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0418974B" w14:textId="77777777" w:rsidR="00E543FD" w:rsidRPr="000763CE" w:rsidRDefault="00E543FD" w:rsidP="00E543FD">
                  <w:pPr>
                    <w:pStyle w:val="a3"/>
                    <w:spacing w:line="200" w:lineRule="exact"/>
                    <w:rPr>
                      <w:spacing w:val="0"/>
                    </w:rPr>
                  </w:pPr>
                </w:p>
                <w:p w14:paraId="3E70BBFD" w14:textId="77777777" w:rsidR="00E543FD" w:rsidRDefault="00E543FD" w:rsidP="00E543FD">
                  <w:pPr>
                    <w:widowControl/>
                    <w:jc w:val="left"/>
                    <w:rPr>
                      <w:rFonts w:cs="ＭＳ 明朝"/>
                      <w:kern w:val="0"/>
                      <w:szCs w:val="21"/>
                    </w:rPr>
                  </w:pPr>
                </w:p>
                <w:p w14:paraId="05E8A50B" w14:textId="77777777" w:rsidR="00E543FD" w:rsidRPr="000763CE" w:rsidRDefault="00E543FD" w:rsidP="00E543FD">
                  <w:pPr>
                    <w:pStyle w:val="a3"/>
                    <w:spacing w:line="200" w:lineRule="exact"/>
                    <w:ind w:left="-40"/>
                    <w:jc w:val="center"/>
                    <w:rPr>
                      <w:spacing w:val="0"/>
                    </w:rPr>
                  </w:pPr>
                </w:p>
              </w:tc>
            </w:tr>
            <w:tr w:rsidR="00E543FD" w:rsidRPr="000763CE" w14:paraId="36749CE0" w14:textId="77777777" w:rsidTr="00E543FD">
              <w:trPr>
                <w:trHeight w:val="991"/>
              </w:trPr>
              <w:tc>
                <w:tcPr>
                  <w:tcW w:w="9199" w:type="dxa"/>
                  <w:gridSpan w:val="2"/>
                  <w:tcBorders>
                    <w:top w:val="double" w:sz="4" w:space="0" w:color="auto"/>
                    <w:left w:val="single" w:sz="12" w:space="0" w:color="auto"/>
                    <w:bottom w:val="single" w:sz="8" w:space="0" w:color="auto"/>
                    <w:right w:val="single" w:sz="12" w:space="0" w:color="auto"/>
                  </w:tcBorders>
                </w:tcPr>
                <w:p w14:paraId="0E6AF3A3" w14:textId="77777777" w:rsidR="00E543FD" w:rsidRDefault="00E543FD" w:rsidP="00E543FD">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Pr="00D752C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370840">
                    <w:rPr>
                      <w:rFonts w:ascii="メイリオ" w:eastAsia="メイリオ" w:hAnsi="メイリオ" w:hint="eastAsia"/>
                      <w:b/>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Pr>
                      <w:rFonts w:ascii="ＭＳ 明朝" w:hAnsi="ＭＳ 明朝" w:hint="eastAsia"/>
                    </w:rPr>
                    <w:t>により</w:t>
                  </w:r>
                </w:p>
                <w:p w14:paraId="3811643F" w14:textId="77777777" w:rsidR="00E543FD" w:rsidRDefault="00E543FD" w:rsidP="00E543FD">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0E3F88ED" w14:textId="77777777" w:rsidR="00E543FD" w:rsidRPr="00D752C7" w:rsidRDefault="00E543FD" w:rsidP="00E543FD">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E543FD" w:rsidRPr="000763CE" w14:paraId="070C3B8B" w14:textId="77777777" w:rsidTr="00E543FD">
              <w:trPr>
                <w:trHeight w:hRule="exact" w:val="679"/>
              </w:trPr>
              <w:tc>
                <w:tcPr>
                  <w:tcW w:w="9199" w:type="dxa"/>
                  <w:gridSpan w:val="2"/>
                  <w:tcBorders>
                    <w:top w:val="single" w:sz="12" w:space="0" w:color="auto"/>
                    <w:left w:val="single" w:sz="12" w:space="0" w:color="auto"/>
                    <w:bottom w:val="nil"/>
                    <w:right w:val="single" w:sz="12" w:space="0" w:color="auto"/>
                  </w:tcBorders>
                </w:tcPr>
                <w:p w14:paraId="32B320BB"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1CFB7A3B" w14:textId="77777777" w:rsidR="00E543FD" w:rsidRPr="000763CE" w:rsidRDefault="00E543FD" w:rsidP="00E543FD">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768CEA2B" w14:textId="77777777" w:rsidR="00E543FD" w:rsidRDefault="00E543FD" w:rsidP="00E543FD">
                  <w:pPr>
                    <w:widowControl/>
                    <w:jc w:val="left"/>
                    <w:rPr>
                      <w:rFonts w:cs="ＭＳ 明朝"/>
                      <w:kern w:val="0"/>
                      <w:szCs w:val="21"/>
                    </w:rPr>
                  </w:pPr>
                </w:p>
                <w:p w14:paraId="1700716E" w14:textId="77777777" w:rsidR="00E543FD" w:rsidRPr="000763CE" w:rsidRDefault="00E543FD" w:rsidP="00E543FD">
                  <w:pPr>
                    <w:pStyle w:val="a3"/>
                    <w:spacing w:line="200" w:lineRule="exact"/>
                    <w:ind w:left="-40"/>
                    <w:jc w:val="center"/>
                    <w:rPr>
                      <w:spacing w:val="0"/>
                    </w:rPr>
                  </w:pPr>
                </w:p>
              </w:tc>
            </w:tr>
            <w:tr w:rsidR="00E543FD" w:rsidRPr="000763CE" w14:paraId="351895B3" w14:textId="77777777" w:rsidTr="00E543F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7B54E7E8" w14:textId="77777777" w:rsidR="00E543FD" w:rsidRPr="00020881" w:rsidRDefault="00E543FD" w:rsidP="00E543FD">
                  <w:pPr>
                    <w:pStyle w:val="a3"/>
                    <w:wordWrap/>
                    <w:spacing w:line="300" w:lineRule="exact"/>
                    <w:ind w:firstLineChars="200" w:firstLine="416"/>
                    <w:rPr>
                      <w:rFonts w:ascii="ＭＳ 明朝" w:hAnsi="ＭＳ 明朝"/>
                    </w:rPr>
                  </w:pPr>
                  <w:r w:rsidRPr="00020881">
                    <w:rPr>
                      <w:rFonts w:ascii="ＭＳ 明朝" w:hAnsi="ＭＳ 明朝"/>
                    </w:rPr>
                    <w:t>本人は，</w:t>
                  </w:r>
                </w:p>
                <w:p w14:paraId="0351BA21" w14:textId="77777777" w:rsidR="00E543FD" w:rsidRPr="00BB53B6" w:rsidRDefault="00E543FD" w:rsidP="00E543FD">
                  <w:pPr>
                    <w:pStyle w:val="a3"/>
                    <w:wordWrap/>
                    <w:spacing w:line="300" w:lineRule="exact"/>
                    <w:ind w:firstLineChars="200" w:firstLine="424"/>
                    <w:rPr>
                      <w:rFonts w:ascii="ＭＳ ゴシック" w:eastAsia="ＭＳ ゴシック" w:hAnsi="ＭＳ ゴシック"/>
                      <w:sz w:val="22"/>
                      <w:szCs w:val="22"/>
                    </w:rPr>
                  </w:pP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相続手続</w:t>
                  </w:r>
                </w:p>
                <w:p w14:paraId="715E276D" w14:textId="4AD86ABD"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B4351">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441B7D95" w14:textId="77777777"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DAD86C8" w14:textId="77777777" w:rsidR="00E543FD" w:rsidRPr="000763CE" w:rsidRDefault="00E543FD" w:rsidP="00E543FD">
                  <w:pPr>
                    <w:pStyle w:val="a3"/>
                    <w:wordWrap/>
                    <w:spacing w:line="300" w:lineRule="exact"/>
                    <w:ind w:firstLineChars="100" w:firstLine="208"/>
                    <w:rPr>
                      <w:spacing w:val="0"/>
                    </w:rPr>
                  </w:pPr>
                  <w:r>
                    <w:rPr>
                      <w:rFonts w:ascii="ＭＳ 明朝" w:hAnsi="ＭＳ 明朝" w:hint="eastAsia"/>
                    </w:rPr>
                    <w:t>の必要がある。</w:t>
                  </w:r>
                </w:p>
              </w:tc>
            </w:tr>
            <w:tr w:rsidR="00E543FD" w:rsidRPr="00B820B2" w14:paraId="66CF0536" w14:textId="77777777" w:rsidTr="00E543FD">
              <w:trPr>
                <w:trHeight w:val="760"/>
              </w:trPr>
              <w:tc>
                <w:tcPr>
                  <w:tcW w:w="61" w:type="dxa"/>
                  <w:vMerge w:val="restart"/>
                  <w:tcBorders>
                    <w:top w:val="single" w:sz="8" w:space="0" w:color="auto"/>
                    <w:left w:val="single" w:sz="12" w:space="0" w:color="auto"/>
                  </w:tcBorders>
                </w:tcPr>
                <w:p w14:paraId="0B33D55D" w14:textId="77777777" w:rsidR="00E543FD" w:rsidRDefault="00E543FD" w:rsidP="00E543FD">
                  <w:pPr>
                    <w:pStyle w:val="a3"/>
                    <w:spacing w:line="240" w:lineRule="exact"/>
                    <w:rPr>
                      <w:spacing w:val="0"/>
                    </w:rPr>
                  </w:pPr>
                </w:p>
              </w:tc>
              <w:tc>
                <w:tcPr>
                  <w:tcW w:w="9138" w:type="dxa"/>
                  <w:tcBorders>
                    <w:top w:val="single" w:sz="8" w:space="0" w:color="auto"/>
                    <w:left w:val="nil"/>
                    <w:right w:val="single" w:sz="12" w:space="0" w:color="000000"/>
                  </w:tcBorders>
                </w:tcPr>
                <w:p w14:paraId="5E8D0263" w14:textId="77777777" w:rsidR="00E543FD" w:rsidRPr="00A57F3A" w:rsidRDefault="00E543FD" w:rsidP="00E543FD">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62A1733E" w14:textId="77777777" w:rsidR="00E543FD" w:rsidRPr="00B820B2" w:rsidRDefault="00E543FD" w:rsidP="00E543FD">
                  <w:pPr>
                    <w:pStyle w:val="a3"/>
                    <w:spacing w:line="460" w:lineRule="exact"/>
                    <w:rPr>
                      <w:rFonts w:ascii="メイリオ" w:eastAsia="メイリオ" w:hAnsi="メイリオ"/>
                      <w:b/>
                      <w:spacing w:val="0"/>
                      <w:sz w:val="24"/>
                      <w:szCs w:val="24"/>
                    </w:rPr>
                  </w:pPr>
                  <w:r>
                    <w:rPr>
                      <w:rFonts w:ascii="ＭＳ 明朝" w:hAnsi="ＭＳ 明朝"/>
                      <w:spacing w:val="0"/>
                    </w:rPr>
                    <w:t xml:space="preserve">　　</w:t>
                  </w:r>
                  <w:r w:rsidRPr="00B820B2">
                    <w:rPr>
                      <w:rFonts w:ascii="メイリオ" w:eastAsia="メイリオ" w:hAnsi="メイリオ"/>
                      <w:b/>
                      <w:spacing w:val="0"/>
                      <w:sz w:val="24"/>
                      <w:szCs w:val="24"/>
                    </w:rPr>
                    <w:t>平成</w:t>
                  </w:r>
                  <w:r w:rsidRPr="006678D9">
                    <w:rPr>
                      <w:rFonts w:ascii="メイリオ" w:eastAsia="メイリオ" w:hAnsi="メイリオ" w:cs="Times New Roman" w:hint="eastAsia"/>
                      <w:b/>
                      <w:spacing w:val="0"/>
                      <w:sz w:val="24"/>
                      <w:szCs w:val="24"/>
                    </w:rPr>
                    <w:t>〇〇</w:t>
                  </w:r>
                  <w:r>
                    <w:rPr>
                      <w:rFonts w:ascii="メイリオ" w:eastAsia="メイリオ" w:hAnsi="メイリオ" w:cs="Times New Roman" w:hint="eastAsia"/>
                      <w:b/>
                      <w:spacing w:val="0"/>
                      <w:sz w:val="24"/>
                      <w:szCs w:val="24"/>
                    </w:rPr>
                    <w:t>年</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月</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日に本人である甲野太郎を委任者，甲野夏男を受任者とする</w:t>
                  </w:r>
                </w:p>
              </w:tc>
            </w:tr>
            <w:tr w:rsidR="00E543FD" w:rsidRPr="00B820B2" w14:paraId="4B97925F" w14:textId="77777777" w:rsidTr="00E543FD">
              <w:trPr>
                <w:trHeight w:val="502"/>
              </w:trPr>
              <w:tc>
                <w:tcPr>
                  <w:tcW w:w="61" w:type="dxa"/>
                  <w:vMerge/>
                  <w:tcBorders>
                    <w:left w:val="single" w:sz="12" w:space="0" w:color="auto"/>
                  </w:tcBorders>
                </w:tcPr>
                <w:p w14:paraId="2F07D3D7"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A56B62C" w14:textId="4537CEB7" w:rsidR="00E543FD" w:rsidRPr="00B820B2" w:rsidRDefault="00E543FD" w:rsidP="00E543FD">
                  <w:pPr>
                    <w:pStyle w:val="a3"/>
                    <w:spacing w:before="100" w:beforeAutospacing="1" w:line="280" w:lineRule="exact"/>
                    <w:ind w:firstLineChars="100" w:firstLine="240"/>
                    <w:rPr>
                      <w:rFonts w:ascii="メイリオ" w:eastAsia="メイリオ" w:hAnsi="メイリオ" w:cs="Times New Roman"/>
                      <w:b/>
                      <w:spacing w:val="0"/>
                      <w:sz w:val="24"/>
                      <w:szCs w:val="24"/>
                    </w:rPr>
                  </w:pPr>
                  <w:r>
                    <w:rPr>
                      <w:rFonts w:ascii="メイリオ" w:eastAsia="メイリオ" w:hAnsi="メイリオ" w:cs="Times New Roman"/>
                      <w:b/>
                      <w:spacing w:val="0"/>
                      <w:sz w:val="24"/>
                      <w:szCs w:val="24"/>
                    </w:rPr>
                    <w:t>任意後見契約を締結した。その後，</w:t>
                  </w:r>
                  <w:r w:rsidRPr="006678D9">
                    <w:rPr>
                      <w:rFonts w:ascii="メイリオ" w:eastAsia="メイリオ" w:hAnsi="メイリオ" w:cs="Times New Roman" w:hint="eastAsia"/>
                      <w:b/>
                      <w:spacing w:val="0"/>
                      <w:sz w:val="24"/>
                      <w:szCs w:val="24"/>
                    </w:rPr>
                    <w:t>本人は，〇年程前から</w:t>
                  </w:r>
                  <w:r>
                    <w:rPr>
                      <w:rFonts w:ascii="メイリオ" w:eastAsia="メイリオ" w:hAnsi="メイリオ" w:cs="Times New Roman" w:hint="eastAsia"/>
                      <w:b/>
                      <w:spacing w:val="0"/>
                      <w:sz w:val="24"/>
                      <w:szCs w:val="24"/>
                    </w:rPr>
                    <w:t>〇〇施設</w:t>
                  </w:r>
                  <w:r w:rsidR="00652D99">
                    <w:rPr>
                      <w:rFonts w:ascii="メイリオ" w:eastAsia="メイリオ" w:hAnsi="メイリオ" w:cs="Times New Roman" w:hint="eastAsia"/>
                      <w:b/>
                      <w:spacing w:val="0"/>
                      <w:sz w:val="24"/>
                      <w:szCs w:val="24"/>
                    </w:rPr>
                    <w:t>〇〇〇〇で生</w:t>
                  </w:r>
                </w:p>
              </w:tc>
            </w:tr>
            <w:tr w:rsidR="00E543FD" w:rsidRPr="00E434BF" w14:paraId="178B899E" w14:textId="77777777" w:rsidTr="00E543FD">
              <w:trPr>
                <w:trHeight w:val="451"/>
              </w:trPr>
              <w:tc>
                <w:tcPr>
                  <w:tcW w:w="61" w:type="dxa"/>
                  <w:vMerge/>
                  <w:tcBorders>
                    <w:left w:val="single" w:sz="12" w:space="0" w:color="auto"/>
                  </w:tcBorders>
                </w:tcPr>
                <w:p w14:paraId="10D71EEE"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27CA50D3" w14:textId="5F58FF9A" w:rsidR="00E543FD" w:rsidRPr="00E434BF" w:rsidRDefault="00652D99" w:rsidP="00652D99">
                  <w:pPr>
                    <w:pStyle w:val="a3"/>
                    <w:spacing w:before="100" w:beforeAutospacing="1" w:line="280" w:lineRule="exact"/>
                    <w:ind w:firstLineChars="100" w:firstLine="240"/>
                    <w:rPr>
                      <w:rFonts w:ascii="ＭＳ 明朝" w:hAnsi="ＭＳ 明朝" w:cs="Times New Roman"/>
                      <w:spacing w:val="0"/>
                    </w:rPr>
                  </w:pPr>
                  <w:r>
                    <w:rPr>
                      <w:rFonts w:ascii="メイリオ" w:eastAsia="メイリオ" w:hAnsi="メイリオ" w:cs="Times New Roman" w:hint="eastAsia"/>
                      <w:b/>
                      <w:spacing w:val="0"/>
                      <w:sz w:val="24"/>
                      <w:szCs w:val="24"/>
                    </w:rPr>
                    <w:t>活してい</w:t>
                  </w:r>
                  <w:r w:rsidR="00E543FD">
                    <w:rPr>
                      <w:rFonts w:ascii="メイリオ" w:eastAsia="メイリオ" w:hAnsi="メイリオ" w:cs="Times New Roman" w:hint="eastAsia"/>
                      <w:b/>
                      <w:spacing w:val="0"/>
                      <w:sz w:val="24"/>
                      <w:szCs w:val="24"/>
                    </w:rPr>
                    <w:t>る</w:t>
                  </w:r>
                  <w:r w:rsidR="00E543FD" w:rsidRPr="006678D9">
                    <w:rPr>
                      <w:rFonts w:ascii="メイリオ" w:eastAsia="メイリオ" w:hAnsi="メイリオ" w:cs="Times New Roman" w:hint="eastAsia"/>
                      <w:b/>
                      <w:spacing w:val="0"/>
                      <w:sz w:val="24"/>
                      <w:szCs w:val="24"/>
                    </w:rPr>
                    <w:t>が，</w:t>
                  </w:r>
                  <w:r w:rsidR="00E543FD">
                    <w:rPr>
                      <w:rFonts w:ascii="メイリオ" w:eastAsia="メイリオ" w:hAnsi="メイリオ" w:cs="Times New Roman" w:hint="eastAsia"/>
                      <w:b/>
                      <w:spacing w:val="0"/>
                      <w:sz w:val="24"/>
                      <w:szCs w:val="24"/>
                    </w:rPr>
                    <w:t>本人の認知症が進行した。</w:t>
                  </w:r>
                  <w:r w:rsidR="00E543FD" w:rsidRPr="006678D9">
                    <w:rPr>
                      <w:rFonts w:ascii="メイリオ" w:eastAsia="メイリオ" w:hAnsi="メイリオ" w:cs="Times New Roman" w:hint="eastAsia"/>
                      <w:b/>
                      <w:spacing w:val="0"/>
                      <w:sz w:val="24"/>
                      <w:szCs w:val="24"/>
                    </w:rPr>
                    <w:t>日常</w:t>
                  </w:r>
                  <w:r w:rsidR="00E543FD">
                    <w:rPr>
                      <w:rFonts w:ascii="メイリオ" w:eastAsia="メイリオ" w:hAnsi="メイリオ" w:cs="Times New Roman" w:hint="eastAsia"/>
                      <w:b/>
                      <w:spacing w:val="0"/>
                      <w:sz w:val="24"/>
                      <w:szCs w:val="24"/>
                    </w:rPr>
                    <w:t>の生活や</w:t>
                  </w:r>
                  <w:r w:rsidR="00E543FD" w:rsidRPr="006678D9">
                    <w:rPr>
                      <w:rFonts w:ascii="メイリオ" w:eastAsia="メイリオ" w:hAnsi="メイリオ" w:cs="Times New Roman" w:hint="eastAsia"/>
                      <w:b/>
                      <w:spacing w:val="0"/>
                      <w:sz w:val="24"/>
                      <w:szCs w:val="24"/>
                    </w:rPr>
                    <w:t>買い物</w:t>
                  </w:r>
                  <w:r>
                    <w:rPr>
                      <w:rFonts w:ascii="メイリオ" w:eastAsia="メイリオ" w:hAnsi="メイリオ" w:cs="Times New Roman" w:hint="eastAsia"/>
                      <w:b/>
                      <w:spacing w:val="0"/>
                      <w:sz w:val="24"/>
                      <w:szCs w:val="24"/>
                    </w:rPr>
                    <w:t>は支障ないが，財</w:t>
                  </w:r>
                </w:p>
              </w:tc>
            </w:tr>
            <w:tr w:rsidR="00E543FD" w:rsidRPr="00B820B2" w14:paraId="67DC091A" w14:textId="77777777" w:rsidTr="00E543FD">
              <w:trPr>
                <w:trHeight w:val="478"/>
              </w:trPr>
              <w:tc>
                <w:tcPr>
                  <w:tcW w:w="61" w:type="dxa"/>
                  <w:vMerge/>
                  <w:tcBorders>
                    <w:left w:val="single" w:sz="12" w:space="0" w:color="auto"/>
                  </w:tcBorders>
                </w:tcPr>
                <w:p w14:paraId="5F2B3981"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1849F22B" w14:textId="456D776F" w:rsidR="00E543FD" w:rsidRPr="00B820B2" w:rsidRDefault="00652D99" w:rsidP="00E543FD">
                  <w:pPr>
                    <w:pStyle w:val="a3"/>
                    <w:spacing w:before="100" w:beforeAutospacing="1" w:line="280" w:lineRule="exact"/>
                    <w:ind w:firstLineChars="100" w:firstLine="240"/>
                    <w:rPr>
                      <w:rFonts w:ascii="ＭＳ 明朝" w:hAnsi="ＭＳ 明朝" w:cs="Times New Roman"/>
                      <w:spacing w:val="0"/>
                    </w:rPr>
                  </w:pPr>
                  <w:r w:rsidRPr="00652D99">
                    <w:rPr>
                      <w:rFonts w:ascii="メイリオ" w:eastAsia="メイリオ" w:hAnsi="メイリオ" w:cs="Times New Roman" w:hint="eastAsia"/>
                      <w:b/>
                      <w:spacing w:val="0"/>
                      <w:sz w:val="24"/>
                      <w:szCs w:val="24"/>
                    </w:rPr>
                    <w:t>産管</w:t>
                  </w:r>
                  <w:r>
                    <w:rPr>
                      <w:rFonts w:ascii="メイリオ" w:eastAsia="メイリオ" w:hAnsi="メイリオ" w:cs="Times New Roman" w:hint="eastAsia"/>
                      <w:b/>
                      <w:spacing w:val="0"/>
                      <w:sz w:val="24"/>
                      <w:szCs w:val="24"/>
                    </w:rPr>
                    <w:t>理は</w:t>
                  </w:r>
                  <w:r w:rsidR="00E543FD">
                    <w:rPr>
                      <w:rFonts w:ascii="メイリオ" w:eastAsia="メイリオ" w:hAnsi="メイリオ" w:cs="Times New Roman" w:hint="eastAsia"/>
                      <w:b/>
                      <w:spacing w:val="0"/>
                      <w:sz w:val="24"/>
                      <w:szCs w:val="24"/>
                    </w:rPr>
                    <w:t>難しく，</w:t>
                  </w:r>
                  <w:r w:rsidR="00E543FD" w:rsidRPr="006678D9">
                    <w:rPr>
                      <w:rFonts w:ascii="メイリオ" w:eastAsia="メイリオ" w:hAnsi="メイリオ" w:cs="Times New Roman" w:hint="eastAsia"/>
                      <w:b/>
                      <w:spacing w:val="0"/>
                      <w:sz w:val="24"/>
                      <w:szCs w:val="24"/>
                    </w:rPr>
                    <w:t>令和〇年〇月に本人の弟である甲野次郎が亡くなり</w:t>
                  </w:r>
                  <w:r>
                    <w:rPr>
                      <w:rFonts w:ascii="メイリオ" w:eastAsia="メイリオ" w:hAnsi="メイリオ" w:cs="Times New Roman" w:hint="eastAsia"/>
                      <w:b/>
                      <w:spacing w:val="0"/>
                      <w:sz w:val="24"/>
                      <w:szCs w:val="24"/>
                    </w:rPr>
                    <w:t>遺産分割の</w:t>
                  </w:r>
                </w:p>
              </w:tc>
            </w:tr>
            <w:tr w:rsidR="00E543FD" w:rsidRPr="0053722A" w14:paraId="5F06FEF1" w14:textId="77777777" w:rsidTr="00E543FD">
              <w:trPr>
                <w:trHeight w:val="551"/>
              </w:trPr>
              <w:tc>
                <w:tcPr>
                  <w:tcW w:w="61" w:type="dxa"/>
                  <w:vMerge/>
                  <w:tcBorders>
                    <w:left w:val="single" w:sz="12" w:space="0" w:color="auto"/>
                    <w:bottom w:val="single" w:sz="12" w:space="0" w:color="000000"/>
                  </w:tcBorders>
                </w:tcPr>
                <w:p w14:paraId="7F560E19" w14:textId="77777777" w:rsidR="00E543FD" w:rsidRDefault="00E543FD" w:rsidP="00E543FD">
                  <w:pPr>
                    <w:pStyle w:val="a3"/>
                    <w:rPr>
                      <w:spacing w:val="0"/>
                    </w:rPr>
                  </w:pPr>
                </w:p>
              </w:tc>
              <w:tc>
                <w:tcPr>
                  <w:tcW w:w="9138" w:type="dxa"/>
                  <w:tcBorders>
                    <w:top w:val="dashSmallGap" w:sz="4" w:space="0" w:color="auto"/>
                    <w:left w:val="nil"/>
                    <w:bottom w:val="single" w:sz="12" w:space="0" w:color="auto"/>
                    <w:right w:val="single" w:sz="12" w:space="0" w:color="auto"/>
                  </w:tcBorders>
                </w:tcPr>
                <w:p w14:paraId="2367C540" w14:textId="64E659F9" w:rsidR="00E543FD" w:rsidRPr="0053722A" w:rsidRDefault="00E543FD" w:rsidP="00E543FD">
                  <w:pPr>
                    <w:pStyle w:val="a3"/>
                    <w:spacing w:before="100" w:beforeAutospacing="1" w:line="280" w:lineRule="exact"/>
                    <w:rPr>
                      <w:rFonts w:ascii="ＭＳ 明朝" w:hAnsi="ＭＳ 明朝" w:cs="Times New Roman"/>
                      <w:spacing w:val="0"/>
                    </w:rPr>
                  </w:pPr>
                  <w:r>
                    <w:rPr>
                      <w:rFonts w:ascii="ＭＳ 明朝" w:hAnsi="ＭＳ 明朝" w:cs="Times New Roman" w:hint="eastAsia"/>
                      <w:spacing w:val="0"/>
                    </w:rPr>
                    <w:t xml:space="preserve">　</w:t>
                  </w:r>
                  <w:r w:rsidR="00652D99">
                    <w:rPr>
                      <w:rFonts w:ascii="メイリオ" w:eastAsia="メイリオ" w:hAnsi="メイリオ" w:cs="Times New Roman" w:hint="eastAsia"/>
                      <w:b/>
                      <w:spacing w:val="0"/>
                      <w:sz w:val="24"/>
                      <w:szCs w:val="24"/>
                    </w:rPr>
                    <w:t>必要が生</w:t>
                  </w:r>
                  <w:r w:rsidRPr="006678D9">
                    <w:rPr>
                      <w:rFonts w:ascii="メイリオ" w:eastAsia="メイリオ" w:hAnsi="メイリオ" w:cs="Times New Roman" w:hint="eastAsia"/>
                      <w:b/>
                      <w:spacing w:val="0"/>
                      <w:sz w:val="24"/>
                      <w:szCs w:val="24"/>
                    </w:rPr>
                    <w:t>じたこ</w:t>
                  </w:r>
                  <w:r>
                    <w:rPr>
                      <w:rFonts w:ascii="メイリオ" w:eastAsia="メイリオ" w:hAnsi="メイリオ" w:cs="Times New Roman" w:hint="eastAsia"/>
                      <w:b/>
                      <w:spacing w:val="0"/>
                      <w:sz w:val="24"/>
                      <w:szCs w:val="24"/>
                    </w:rPr>
                    <w:t>とから，本件の申</w:t>
                  </w:r>
                  <w:r w:rsidRPr="006678D9">
                    <w:rPr>
                      <w:rFonts w:ascii="メイリオ" w:eastAsia="メイリオ" w:hAnsi="メイリオ" w:cs="Times New Roman" w:hint="eastAsia"/>
                      <w:b/>
                      <w:spacing w:val="0"/>
                      <w:sz w:val="24"/>
                      <w:szCs w:val="24"/>
                    </w:rPr>
                    <w:t>立</w:t>
                  </w:r>
                  <w:r>
                    <w:rPr>
                      <w:rFonts w:ascii="メイリオ" w:eastAsia="メイリオ" w:hAnsi="メイリオ" w:cs="Times New Roman" w:hint="eastAsia"/>
                      <w:b/>
                      <w:spacing w:val="0"/>
                      <w:sz w:val="24"/>
                      <w:szCs w:val="24"/>
                    </w:rPr>
                    <w:t>てをした。</w:t>
                  </w:r>
                </w:p>
              </w:tc>
            </w:tr>
          </w:tbl>
          <w:p w14:paraId="62251DA0" w14:textId="792D4BDB" w:rsidR="00683001" w:rsidRPr="006B79FB" w:rsidRDefault="00683001" w:rsidP="00740CCD">
            <w:pPr>
              <w:pStyle w:val="a3"/>
              <w:spacing w:line="200" w:lineRule="exact"/>
              <w:rPr>
                <w:rFonts w:ascii="ＭＳ 明朝" w:hAnsi="ＭＳ 明朝"/>
                <w:spacing w:val="0"/>
                <w:sz w:val="20"/>
                <w:szCs w:val="20"/>
              </w:rPr>
            </w:pPr>
          </w:p>
          <w:tbl>
            <w:tblPr>
              <w:tblStyle w:val="af2"/>
              <w:tblW w:w="9395" w:type="dxa"/>
              <w:tblLayout w:type="fixed"/>
              <w:tblLook w:val="04A0" w:firstRow="1" w:lastRow="0" w:firstColumn="1" w:lastColumn="0" w:noHBand="0" w:noVBand="1"/>
            </w:tblPr>
            <w:tblGrid>
              <w:gridCol w:w="1131"/>
              <w:gridCol w:w="1257"/>
              <w:gridCol w:w="704"/>
              <w:gridCol w:w="1968"/>
              <w:gridCol w:w="281"/>
              <w:gridCol w:w="844"/>
              <w:gridCol w:w="281"/>
              <w:gridCol w:w="2693"/>
              <w:gridCol w:w="236"/>
            </w:tblGrid>
            <w:tr w:rsidR="00B40BBA" w14:paraId="1AA39F3D" w14:textId="59073D4D" w:rsidTr="00D752C7">
              <w:trPr>
                <w:trHeight w:val="726"/>
              </w:trPr>
              <w:tc>
                <w:tcPr>
                  <w:tcW w:w="1132" w:type="dxa"/>
                  <w:vMerge w:val="restart"/>
                  <w:tcBorders>
                    <w:top w:val="single" w:sz="12" w:space="0" w:color="auto"/>
                    <w:left w:val="single" w:sz="12" w:space="0" w:color="auto"/>
                  </w:tcBorders>
                  <w:vAlign w:val="center"/>
                </w:tcPr>
                <w:p w14:paraId="4F2E74DA" w14:textId="77777777" w:rsidR="00D752C7" w:rsidRDefault="00D752C7" w:rsidP="00C654BA">
                  <w:pPr>
                    <w:pStyle w:val="a3"/>
                    <w:spacing w:line="240" w:lineRule="auto"/>
                    <w:ind w:firstLineChars="50" w:firstLine="100"/>
                    <w:rPr>
                      <w:rFonts w:asciiTheme="majorEastAsia" w:eastAsiaTheme="majorEastAsia" w:hAnsiTheme="majorEastAsia"/>
                      <w:spacing w:val="0"/>
                      <w:sz w:val="20"/>
                      <w:szCs w:val="20"/>
                    </w:rPr>
                  </w:pPr>
                </w:p>
                <w:p w14:paraId="65E067A6" w14:textId="77777777" w:rsidR="00E543FD" w:rsidRDefault="00E543FD" w:rsidP="00C654BA">
                  <w:pPr>
                    <w:pStyle w:val="a3"/>
                    <w:spacing w:line="240" w:lineRule="auto"/>
                    <w:ind w:firstLineChars="50" w:firstLine="100"/>
                    <w:rPr>
                      <w:rFonts w:asciiTheme="majorEastAsia" w:eastAsiaTheme="majorEastAsia" w:hAnsiTheme="majorEastAsia"/>
                      <w:spacing w:val="0"/>
                      <w:sz w:val="20"/>
                      <w:szCs w:val="20"/>
                    </w:rPr>
                  </w:pPr>
                </w:p>
                <w:p w14:paraId="4AC929EA" w14:textId="1F6ED68A" w:rsidR="00B40BBA" w:rsidRPr="006B5443" w:rsidRDefault="00D752C7" w:rsidP="00C654BA">
                  <w:pPr>
                    <w:pStyle w:val="a3"/>
                    <w:spacing w:line="240" w:lineRule="auto"/>
                    <w:ind w:firstLineChars="50" w:firstLine="110"/>
                    <w:rPr>
                      <w:rFonts w:asciiTheme="majorEastAsia" w:eastAsiaTheme="majorEastAsia" w:hAnsiTheme="majorEastAsia"/>
                      <w:spacing w:val="0"/>
                      <w:sz w:val="20"/>
                      <w:szCs w:val="20"/>
                    </w:rPr>
                  </w:pPr>
                  <w:r w:rsidRPr="00C66DFD">
                    <w:rPr>
                      <w:rFonts w:ascii="メイリオ" w:eastAsia="メイリオ" w:hAnsi="メイリオ"/>
                      <w:b/>
                      <w:noProof/>
                      <w:spacing w:val="-4"/>
                      <w:sz w:val="22"/>
                      <w:szCs w:val="22"/>
                    </w:rPr>
                    <mc:AlternateContent>
                      <mc:Choice Requires="wps">
                        <w:drawing>
                          <wp:anchor distT="0" distB="0" distL="114300" distR="114300" simplePos="0" relativeHeight="251721728" behindDoc="0" locked="0" layoutInCell="1" allowOverlap="1" wp14:anchorId="1FF03C02" wp14:editId="4705C120">
                            <wp:simplePos x="0" y="0"/>
                            <wp:positionH relativeFrom="leftMargin">
                              <wp:posOffset>-593725</wp:posOffset>
                            </wp:positionH>
                            <wp:positionV relativeFrom="page">
                              <wp:posOffset>231775</wp:posOffset>
                            </wp:positionV>
                            <wp:extent cx="494030" cy="4019550"/>
                            <wp:effectExtent l="0" t="0" r="2032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40195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3C02" id="_x0000_t202" coordsize="21600,21600" o:spt="202" path="m,l,21600r21600,l21600,xe">
                            <v:stroke joinstyle="miter"/>
                            <v:path gradientshapeok="t" o:connecttype="rect"/>
                          </v:shapetype>
                          <v:shape id="Text Box 22" o:spid="_x0000_s1036" type="#_x0000_t202" style="position:absolute;left:0;text-align:left;margin-left:-46.75pt;margin-top:18.25pt;width:38.9pt;height:316.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" strokecolor="windowText">
                            <v:stroke dashstyle="longDash" endcap="round"/>
                            <v:textbox style="layout-flow:vertical-ideographic" inset="5.85pt,.7pt,5.85pt,.7pt">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w10:wrap anchorx="margin" anchory="page"/>
                          </v:shape>
                        </w:pict>
                      </mc:Fallback>
                    </mc:AlternateContent>
                  </w:r>
                  <w:r w:rsidR="00B40BBA" w:rsidRPr="006B5443">
                    <w:rPr>
                      <w:rFonts w:asciiTheme="majorEastAsia" w:eastAsiaTheme="majorEastAsia" w:hAnsiTheme="majorEastAsia"/>
                      <w:spacing w:val="0"/>
                      <w:sz w:val="20"/>
                      <w:szCs w:val="20"/>
                    </w:rPr>
                    <w:t>任意後見</w:t>
                  </w:r>
                </w:p>
                <w:p w14:paraId="1165FD7A" w14:textId="46EA23DE" w:rsidR="00B40BBA" w:rsidRPr="006B5443" w:rsidRDefault="00B40BBA" w:rsidP="00C654BA">
                  <w:pPr>
                    <w:pStyle w:val="a3"/>
                    <w:spacing w:line="240" w:lineRule="auto"/>
                    <w:ind w:firstLineChars="50" w:firstLine="100"/>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61"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5F5DF3">
                    <w:rPr>
                      <w:rFonts w:ascii="ＭＳ 明朝" w:hAnsi="ＭＳ 明朝"/>
                      <w:spacing w:val="45"/>
                      <w:sz w:val="18"/>
                      <w:szCs w:val="18"/>
                      <w:fitText w:val="1620" w:id="2009263616"/>
                    </w:rPr>
                    <w:t>公証人の所属</w:t>
                  </w:r>
                </w:p>
              </w:tc>
              <w:tc>
                <w:tcPr>
                  <w:tcW w:w="1968" w:type="dxa"/>
                  <w:tcBorders>
                    <w:top w:val="single" w:sz="12" w:space="0" w:color="auto"/>
                  </w:tcBorders>
                  <w:vAlign w:val="center"/>
                </w:tcPr>
                <w:p w14:paraId="46EFD341" w14:textId="09E73CB0" w:rsidR="00B40BBA" w:rsidRPr="006B5443" w:rsidRDefault="00CF1E39" w:rsidP="00B40BBA">
                  <w:pPr>
                    <w:pStyle w:val="a3"/>
                    <w:spacing w:line="240" w:lineRule="auto"/>
                    <w:jc w:val="right"/>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40BBA" w:rsidRPr="006B5443">
                    <w:rPr>
                      <w:rFonts w:ascii="ＭＳ 明朝" w:hAnsi="ＭＳ 明朝"/>
                      <w:spacing w:val="0"/>
                      <w:sz w:val="20"/>
                      <w:szCs w:val="20"/>
                    </w:rPr>
                    <w:t>法務局</w:t>
                  </w:r>
                </w:p>
              </w:tc>
              <w:tc>
                <w:tcPr>
                  <w:tcW w:w="1125" w:type="dxa"/>
                  <w:gridSpan w:val="2"/>
                  <w:tcBorders>
                    <w:top w:val="single" w:sz="12" w:space="0" w:color="auto"/>
                  </w:tcBorders>
                  <w:vAlign w:val="center"/>
                </w:tcPr>
                <w:p w14:paraId="79884737" w14:textId="0EDC8553"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75" w:type="dxa"/>
                  <w:gridSpan w:val="2"/>
                  <w:tcBorders>
                    <w:top w:val="single" w:sz="12" w:space="0" w:color="auto"/>
                    <w:right w:val="single" w:sz="12" w:space="0" w:color="auto"/>
                  </w:tcBorders>
                  <w:vAlign w:val="center"/>
                </w:tcPr>
                <w:p w14:paraId="302F6AEE" w14:textId="161764D8" w:rsidR="0023063F" w:rsidRPr="006B5443" w:rsidRDefault="00DD7520"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7B692FB3">
                            <wp:simplePos x="0" y="0"/>
                            <wp:positionH relativeFrom="column">
                              <wp:posOffset>397510</wp:posOffset>
                            </wp:positionH>
                            <wp:positionV relativeFrom="paragraph">
                              <wp:posOffset>15875</wp:posOffset>
                            </wp:positionV>
                            <wp:extent cx="14668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4BE0" id="テキスト ボックス 2" o:spid="_x0000_s1037" type="#_x0000_t202" style="position:absolute;left:0;text-align:left;margin-left:31.3pt;margin-top:1.25pt;width:115.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" filled="f" stroked="f" strokeweight=".5pt">
                            <v:textbo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v:textbox>
                          </v:shape>
                        </w:pict>
                      </mc:Fallback>
                    </mc:AlternateContent>
                  </w:r>
                  <w:r>
                    <w:rPr>
                      <w:rFonts w:ascii="ＭＳ Ｐゴシック" w:eastAsia="ＭＳ Ｐゴシック" w:hAnsi="ＭＳ Ｐゴシック" w:hint="eastAsia"/>
                      <w:spacing w:val="-4"/>
                      <w:sz w:val="20"/>
                      <w:szCs w:val="20"/>
                    </w:rPr>
                    <w:t>☑</w: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34"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D752C7">
              <w:trPr>
                <w:trHeight w:val="614"/>
              </w:trPr>
              <w:tc>
                <w:tcPr>
                  <w:tcW w:w="113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57"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4B4351">
                    <w:rPr>
                      <w:rFonts w:ascii="ＭＳ 明朝" w:hAnsi="ＭＳ 明朝"/>
                      <w:spacing w:val="60"/>
                      <w:sz w:val="20"/>
                      <w:szCs w:val="20"/>
                      <w:fitText w:val="880" w:id="2009264128"/>
                    </w:rPr>
                    <w:t>年月</w:t>
                  </w:r>
                  <w:r w:rsidRPr="004B4351">
                    <w:rPr>
                      <w:rFonts w:ascii="ＭＳ 明朝" w:hAnsi="ＭＳ 明朝"/>
                      <w:spacing w:val="0"/>
                      <w:sz w:val="20"/>
                      <w:szCs w:val="20"/>
                      <w:fitText w:val="880" w:id="2009264128"/>
                    </w:rPr>
                    <w:t>日</w:t>
                  </w:r>
                </w:p>
              </w:tc>
              <w:tc>
                <w:tcPr>
                  <w:tcW w:w="2953" w:type="dxa"/>
                  <w:gridSpan w:val="3"/>
                  <w:tcBorders>
                    <w:left w:val="single" w:sz="4" w:space="0" w:color="auto"/>
                    <w:bottom w:val="single" w:sz="12" w:space="0" w:color="auto"/>
                    <w:right w:val="single" w:sz="4" w:space="0" w:color="auto"/>
                  </w:tcBorders>
                  <w:vAlign w:val="center"/>
                </w:tcPr>
                <w:p w14:paraId="299466BE" w14:textId="27045A67" w:rsidR="009E470A" w:rsidRPr="006B5443" w:rsidRDefault="00CF1E39"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03988E17">
                            <wp:simplePos x="0" y="0"/>
                            <wp:positionH relativeFrom="column">
                              <wp:posOffset>452755</wp:posOffset>
                            </wp:positionH>
                            <wp:positionV relativeFrom="paragraph">
                              <wp:posOffset>1270</wp:posOffset>
                            </wp:positionV>
                            <wp:extent cx="9144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8" type="#_x0000_t202" style="position:absolute;left:0;text-align:left;margin-left:35.65pt;margin-top:.1pt;width:1in;height:2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" filled="f" stroked="f" strokeweight=".5pt">
                            <v:textbo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v:textbox>
                          </v:shape>
                        </w:pict>
                      </mc:Fallback>
                    </mc:AlternateContent>
                  </w:r>
                  <w:r>
                    <w:rPr>
                      <w:rFonts w:ascii="ＭＳ Ｐゴシック" w:eastAsia="ＭＳ Ｐゴシック" w:hAnsi="ＭＳ Ｐゴシック" w:hint="eastAsia"/>
                      <w:spacing w:val="-4"/>
                      <w:sz w:val="20"/>
                      <w:szCs w:val="20"/>
                    </w:rPr>
                    <w:t>☑</w:t>
                  </w:r>
                  <w:r w:rsidR="009E470A" w:rsidRPr="006B5443">
                    <w:rPr>
                      <w:rFonts w:ascii="ＭＳ 明朝" w:hAnsi="ＭＳ 明朝"/>
                      <w:spacing w:val="0"/>
                      <w:sz w:val="20"/>
                      <w:szCs w:val="20"/>
                    </w:rPr>
                    <w:t xml:space="preserve">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25"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93" w:type="dxa"/>
                  <w:tcBorders>
                    <w:left w:val="single" w:sz="4" w:space="0" w:color="auto"/>
                    <w:bottom w:val="single" w:sz="12" w:space="0" w:color="auto"/>
                    <w:right w:val="single" w:sz="12" w:space="0" w:color="auto"/>
                  </w:tcBorders>
                  <w:vAlign w:val="center"/>
                </w:tcPr>
                <w:p w14:paraId="189BD879" w14:textId="40234CAB" w:rsidR="009E470A" w:rsidRPr="006B5443" w:rsidRDefault="009E470A" w:rsidP="00E543FD">
                  <w:pPr>
                    <w:pStyle w:val="a3"/>
                    <w:spacing w:line="240" w:lineRule="auto"/>
                    <w:ind w:firstLineChars="50" w:firstLine="100"/>
                    <w:rPr>
                      <w:rFonts w:ascii="ＭＳ 明朝" w:hAnsi="ＭＳ 明朝"/>
                      <w:spacing w:val="0"/>
                      <w:sz w:val="20"/>
                      <w:szCs w:val="20"/>
                    </w:rPr>
                  </w:pPr>
                  <w:r w:rsidRPr="006B5443">
                    <w:rPr>
                      <w:rFonts w:ascii="ＭＳ 明朝" w:hAnsi="ＭＳ 明朝"/>
                      <w:spacing w:val="0"/>
                      <w:sz w:val="20"/>
                      <w:szCs w:val="20"/>
                    </w:rPr>
                    <w:t>第</w:t>
                  </w:r>
                  <w:r w:rsidR="00CF1E39" w:rsidRPr="00EF71EC">
                    <w:rPr>
                      <w:rFonts w:ascii="メイリオ" w:eastAsia="メイリオ" w:hAnsi="メイリオ" w:hint="eastAsia"/>
                      <w:b/>
                      <w:spacing w:val="-4"/>
                      <w:sz w:val="22"/>
                      <w:szCs w:val="22"/>
                    </w:rPr>
                    <w:t>〇〇〇〇</w:t>
                  </w:r>
                  <w:r w:rsidR="00CF1E39" w:rsidRPr="006B5443">
                    <w:rPr>
                      <w:rFonts w:ascii="ＭＳ 明朝" w:hAnsi="ＭＳ 明朝"/>
                      <w:spacing w:val="0"/>
                      <w:sz w:val="20"/>
                      <w:szCs w:val="20"/>
                    </w:rPr>
                    <w:t>－</w:t>
                  </w:r>
                  <w:r w:rsidR="00CF1E39" w:rsidRPr="00EF71EC">
                    <w:rPr>
                      <w:rFonts w:ascii="メイリオ" w:eastAsia="メイリオ" w:hAnsi="メイリオ" w:hint="eastAsia"/>
                      <w:b/>
                      <w:spacing w:val="-4"/>
                      <w:sz w:val="22"/>
                      <w:szCs w:val="22"/>
                    </w:rPr>
                    <w:t>〇〇〇〇</w:t>
                  </w:r>
                  <w:r w:rsidRPr="006B5443">
                    <w:rPr>
                      <w:rFonts w:ascii="ＭＳ 明朝" w:hAnsi="ＭＳ 明朝"/>
                      <w:spacing w:val="0"/>
                      <w:sz w:val="20"/>
                      <w:szCs w:val="20"/>
                    </w:rPr>
                    <w:t>号</w:t>
                  </w:r>
                </w:p>
              </w:tc>
              <w:tc>
                <w:tcPr>
                  <w:tcW w:w="234"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tbl>
            <w:tblPr>
              <w:tblpPr w:leftFromText="142" w:rightFromText="142" w:vertAnchor="text" w:horzAnchor="margin" w:tblpY="64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D752C7">
              <w:trPr>
                <w:cantSplit/>
                <w:trHeight w:val="686"/>
              </w:trPr>
              <w:tc>
                <w:tcPr>
                  <w:tcW w:w="682" w:type="dxa"/>
                  <w:vMerge w:val="restart"/>
                  <w:tcBorders>
                    <w:top w:val="single" w:sz="12" w:space="0" w:color="auto"/>
                    <w:left w:val="single" w:sz="12" w:space="0" w:color="000000"/>
                    <w:right w:val="nil"/>
                  </w:tcBorders>
                  <w:textDirection w:val="tbRlV"/>
                  <w:vAlign w:val="center"/>
                </w:tcPr>
                <w:p w14:paraId="44EE5F23" w14:textId="48A26E74" w:rsidR="00683001" w:rsidRDefault="00CB0038" w:rsidP="004847CA">
                  <w:pPr>
                    <w:pStyle w:val="a3"/>
                    <w:spacing w:line="260" w:lineRule="exact"/>
                    <w:ind w:leftChars="100" w:left="420" w:hangingChars="100" w:hanging="210"/>
                    <w:rPr>
                      <w:rFonts w:ascii="ＭＳ 明朝" w:hAnsi="ＭＳ 明朝"/>
                      <w:spacing w:val="0"/>
                      <w:sz w:val="20"/>
                      <w:szCs w:val="20"/>
                    </w:rPr>
                  </w:pPr>
                  <w:r w:rsidRPr="000818AC">
                    <w:rPr>
                      <w:rFonts w:cs="Times New Roman" w:hint="eastAsia"/>
                      <w:noProof/>
                      <w:spacing w:val="0"/>
                    </w:rPr>
                    <mc:AlternateContent>
                      <mc:Choice Requires="wps">
                        <w:drawing>
                          <wp:anchor distT="0" distB="0" distL="114300" distR="114300" simplePos="0" relativeHeight="251723776" behindDoc="0" locked="0" layoutInCell="1" allowOverlap="1" wp14:anchorId="4C824AC5" wp14:editId="242B2B2A">
                            <wp:simplePos x="0" y="0"/>
                            <wp:positionH relativeFrom="column">
                              <wp:posOffset>-534035</wp:posOffset>
                            </wp:positionH>
                            <wp:positionV relativeFrom="paragraph">
                              <wp:posOffset>62865</wp:posOffset>
                            </wp:positionV>
                            <wp:extent cx="285750" cy="45720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457200"/>
                                    </a:xfrm>
                                    <a:prstGeom prst="straightConnector1">
                                      <a:avLst/>
                                    </a:prstGeom>
                                    <a:noFill/>
                                    <a:ln w="12700">
                                      <a:solidFill>
                                        <a:sysClr val="windowText" lastClr="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1E4FDB" id="AutoShape 25" o:spid="_x0000_s1026" type="#_x0000_t32" style="position:absolute;left:0;text-align:left;margin-left:-42.05pt;margin-top:4.95pt;width:22.5pt;height:36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" strokecolor="windowText" strokeweight="1pt">
                            <v:stroke dashstyle="longDash"/>
                          </v:shape>
                        </w:pict>
                      </mc:Fallback>
                    </mc:AlternateContent>
                  </w:r>
                </w:p>
                <w:p w14:paraId="3AAE77E5" w14:textId="4AD5618D"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57743AC6"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16092C">
                    <w:rPr>
                      <w:rFonts w:ascii="ＭＳ ゴシック" w:eastAsia="ＭＳ ゴシック" w:hAnsi="ＭＳ ゴシック" w:hint="eastAsia"/>
                      <w:spacing w:val="-4"/>
                      <w:sz w:val="20"/>
                      <w:szCs w:val="20"/>
                    </w:rPr>
                    <w:t xml:space="preserve">申立人と同じ　</w:t>
                  </w:r>
                  <w:r w:rsidR="0016092C" w:rsidRPr="00E543FD">
                    <w:rPr>
                      <w:rFonts w:asciiTheme="minorEastAsia" w:eastAsiaTheme="minorEastAsia" w:hAnsiTheme="minorEastAsia" w:hint="eastAsia"/>
                      <w:spacing w:val="-4"/>
                      <w:sz w:val="20"/>
                      <w:szCs w:val="20"/>
                    </w:rPr>
                    <w:t xml:space="preserve">※　</w:t>
                  </w:r>
                  <w:r w:rsidR="00E543FD" w:rsidRPr="00E543FD">
                    <w:rPr>
                      <w:rFonts w:asciiTheme="minorEastAsia" w:eastAsiaTheme="minorEastAsia" w:hAnsiTheme="minorEastAsia" w:hint="eastAsia"/>
                      <w:spacing w:val="-4"/>
                      <w:sz w:val="20"/>
                      <w:szCs w:val="20"/>
                    </w:rPr>
                    <w:t>以下</w:t>
                  </w:r>
                  <w:r w:rsidR="009104B3" w:rsidRPr="00E543FD">
                    <w:rPr>
                      <w:rFonts w:asciiTheme="minorEastAsia" w:eastAsiaTheme="minorEastAsia" w:hAnsiTheme="minorEastAsia" w:hint="eastAsia"/>
                      <w:spacing w:val="-4"/>
                      <w:sz w:val="20"/>
                      <w:szCs w:val="20"/>
                      <w:u w:val="single"/>
                    </w:rPr>
                    <w:t>色が付いている欄</w:t>
                  </w:r>
                  <w:r w:rsidR="0016092C" w:rsidRPr="00E543FD">
                    <w:rPr>
                      <w:rFonts w:asciiTheme="minorEastAsia" w:eastAsiaTheme="minorEastAsia" w:hAnsiTheme="minorEastAsia" w:hint="eastAsia"/>
                      <w:spacing w:val="-4"/>
                      <w:sz w:val="20"/>
                      <w:szCs w:val="20"/>
                    </w:rPr>
                    <w:t>のみ</w:t>
                  </w:r>
                  <w:r w:rsidR="00305EF3" w:rsidRPr="00E543FD">
                    <w:rPr>
                      <w:rFonts w:asciiTheme="minorEastAsia" w:eastAsiaTheme="minorEastAsia" w:hAnsiTheme="minorEastAsia" w:hint="eastAsia"/>
                      <w:spacing w:val="-4"/>
                      <w:sz w:val="20"/>
                      <w:szCs w:val="20"/>
                    </w:rPr>
                    <w:t>記載してください。</w:t>
                  </w:r>
                </w:p>
                <w:p w14:paraId="21A61DE8" w14:textId="69D7EB05" w:rsidR="00D80930" w:rsidRPr="005A5F82" w:rsidRDefault="00CF1E39" w:rsidP="00D80930">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申立人以外の〔</w:t>
                  </w:r>
                  <w:r w:rsidR="00D80930">
                    <w:rPr>
                      <w:rFonts w:ascii="ＭＳ ゴシック" w:eastAsia="ＭＳ ゴシック" w:hAnsi="ＭＳ ゴシック" w:hint="eastAsia"/>
                      <w:spacing w:val="-4"/>
                      <w:sz w:val="20"/>
                      <w:szCs w:val="20"/>
                    </w:rPr>
                    <w:t xml:space="preserve"> </w:t>
                  </w: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以下に記載の者　□ 別紙</w:t>
                  </w:r>
                  <w:r w:rsidR="00D80930">
                    <w:rPr>
                      <w:rFonts w:ascii="ＭＳ 明朝" w:hAnsi="ＭＳ 明朝"/>
                      <w:sz w:val="14"/>
                      <w:szCs w:val="14"/>
                    </w:rPr>
                    <w:t>★</w:t>
                  </w:r>
                  <w:r w:rsidR="00D80930">
                    <w:rPr>
                      <w:rFonts w:ascii="ＭＳ ゴシック" w:eastAsia="ＭＳ ゴシック" w:hAnsi="ＭＳ ゴシック"/>
                      <w:spacing w:val="-4"/>
                      <w:sz w:val="20"/>
                      <w:szCs w:val="20"/>
                    </w:rPr>
                    <w:t>に記載の者</w:t>
                  </w:r>
                  <w:r w:rsidR="00D80930">
                    <w:rPr>
                      <w:rFonts w:ascii="ＭＳ ゴシック" w:eastAsia="ＭＳ ゴシック" w:hAnsi="ＭＳ ゴシック" w:hint="eastAsia"/>
                      <w:spacing w:val="-4"/>
                      <w:sz w:val="20"/>
                      <w:szCs w:val="20"/>
                    </w:rPr>
                    <w:t xml:space="preserve"> </w:t>
                  </w:r>
                  <w:r w:rsidR="00D80930">
                    <w:rPr>
                      <w:rFonts w:ascii="ＭＳ ゴシック" w:eastAsia="ＭＳ ゴシック" w:hAnsi="ＭＳ ゴシック"/>
                      <w:spacing w:val="-4"/>
                      <w:sz w:val="20"/>
                      <w:szCs w:val="20"/>
                    </w:rPr>
                    <w:t>〕</w:t>
                  </w:r>
                  <w:r w:rsidR="00D80930" w:rsidRPr="004B4351">
                    <w:rPr>
                      <w:rFonts w:ascii="ＭＳ 明朝" w:hAnsi="ＭＳ 明朝"/>
                      <w:spacing w:val="0"/>
                      <w:w w:val="76"/>
                      <w:sz w:val="14"/>
                      <w:szCs w:val="14"/>
                      <w:fitText w:val="2660" w:id="2085408001"/>
                    </w:rPr>
                    <w:t>★Ａ４サイズの用紙をご自分で準備してください</w:t>
                  </w:r>
                  <w:r w:rsidR="00D80930" w:rsidRPr="004B4351">
                    <w:rPr>
                      <w:rFonts w:ascii="ＭＳ 明朝" w:hAnsi="ＭＳ 明朝"/>
                      <w:spacing w:val="292"/>
                      <w:w w:val="76"/>
                      <w:sz w:val="14"/>
                      <w:szCs w:val="14"/>
                      <w:fitText w:val="2660" w:id="2085408001"/>
                    </w:rPr>
                    <w:t>。</w:t>
                  </w:r>
                </w:p>
              </w:tc>
            </w:tr>
            <w:tr w:rsidR="00D80930" w:rsidRPr="005A5F82" w14:paraId="01140338" w14:textId="77777777" w:rsidTr="00D752C7">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4B4351">
                    <w:rPr>
                      <w:rFonts w:ascii="ＭＳ 明朝" w:hAnsi="ＭＳ 明朝" w:hint="eastAsia"/>
                      <w:spacing w:val="180"/>
                      <w:sz w:val="20"/>
                      <w:szCs w:val="20"/>
                      <w:fitText w:val="800" w:id="1915923200"/>
                    </w:rPr>
                    <w:t>住</w:t>
                  </w:r>
                  <w:r w:rsidRPr="004B4351">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66B4752C" w14:textId="62C735A8" w:rsidR="00D80930" w:rsidRDefault="00D80930" w:rsidP="00CF1E39">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40FF532C" w14:textId="77777777" w:rsidR="00CF1E39" w:rsidRPr="006678D9" w:rsidRDefault="00D80930" w:rsidP="00CF1E39">
                  <w:pPr>
                    <w:pStyle w:val="a3"/>
                    <w:spacing w:line="280" w:lineRule="exact"/>
                    <w:rPr>
                      <w:rFonts w:ascii="メイリオ" w:eastAsia="メイリオ" w:hAnsi="メイリオ"/>
                      <w:spacing w:val="-4"/>
                      <w:sz w:val="20"/>
                      <w:szCs w:val="20"/>
                    </w:rPr>
                  </w:pPr>
                  <w:r>
                    <w:rPr>
                      <w:rFonts w:ascii="ＭＳ 明朝" w:hAnsi="ＭＳ 明朝" w:hint="eastAsia"/>
                      <w:spacing w:val="-4"/>
                      <w:sz w:val="20"/>
                      <w:szCs w:val="20"/>
                    </w:rPr>
                    <w:t xml:space="preserve">　</w:t>
                  </w:r>
                  <w:r w:rsidR="00CF1E39">
                    <w:rPr>
                      <w:rFonts w:ascii="ＭＳ 明朝" w:hAnsi="ＭＳ 明朝"/>
                      <w:spacing w:val="-4"/>
                      <w:sz w:val="20"/>
                      <w:szCs w:val="20"/>
                    </w:rPr>
                    <w:t xml:space="preserve">　</w:t>
                  </w:r>
                  <w:r w:rsidR="00CF1E39" w:rsidRPr="006678D9">
                    <w:rPr>
                      <w:rFonts w:ascii="メイリオ" w:eastAsia="メイリオ" w:hAnsi="メイリオ" w:hint="eastAsia"/>
                      <w:b/>
                      <w:spacing w:val="-4"/>
                      <w:sz w:val="24"/>
                      <w:szCs w:val="24"/>
                    </w:rPr>
                    <w:t>申立人の住所と同じ</w:t>
                  </w:r>
                </w:p>
                <w:p w14:paraId="1E268B0A" w14:textId="77777777" w:rsidR="00CF1E39" w:rsidRPr="005A5F82" w:rsidRDefault="00CF1E39" w:rsidP="00CF1E39">
                  <w:pPr>
                    <w:pStyle w:val="a3"/>
                    <w:spacing w:line="220" w:lineRule="exact"/>
                    <w:rPr>
                      <w:rFonts w:ascii="ＭＳ 明朝" w:hAnsi="ＭＳ 明朝"/>
                      <w:spacing w:val="-4"/>
                      <w:sz w:val="20"/>
                      <w:szCs w:val="20"/>
                    </w:rPr>
                  </w:pPr>
                </w:p>
                <w:p w14:paraId="0D54963B" w14:textId="47B0C01F" w:rsidR="00D80930" w:rsidRPr="005A5F82" w:rsidRDefault="00CF1E39" w:rsidP="00CF1E39">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4E15FEAB" w14:textId="77777777" w:rsidTr="00D752C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4B4351">
                    <w:rPr>
                      <w:rFonts w:ascii="ＭＳ 明朝" w:hAnsi="ＭＳ 明朝" w:hint="eastAsia"/>
                      <w:spacing w:val="180"/>
                      <w:sz w:val="20"/>
                      <w:szCs w:val="20"/>
                      <w:fitText w:val="800" w:id="1915922176"/>
                    </w:rPr>
                    <w:t>氏</w:t>
                  </w:r>
                  <w:r w:rsidRPr="004B4351">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083C4D90" w:rsidR="00D80930" w:rsidRPr="005A5F82" w:rsidRDefault="00D80930" w:rsidP="004847CA">
                  <w:pPr>
                    <w:pStyle w:val="a3"/>
                    <w:wordWrap/>
                    <w:spacing w:line="320" w:lineRule="exact"/>
                    <w:rPr>
                      <w:spacing w:val="0"/>
                      <w:sz w:val="20"/>
                      <w:szCs w:val="20"/>
                    </w:rPr>
                  </w:pPr>
                  <w:r>
                    <w:rPr>
                      <w:spacing w:val="0"/>
                      <w:sz w:val="20"/>
                      <w:szCs w:val="20"/>
                    </w:rPr>
                    <w:t xml:space="preserve">　</w:t>
                  </w:r>
                  <w:r w:rsidR="00CF1E39" w:rsidRPr="006678D9">
                    <w:rPr>
                      <w:rFonts w:ascii="メイリオ" w:eastAsia="メイリオ" w:hAnsi="メイリオ" w:hint="eastAsia"/>
                      <w:b/>
                      <w:spacing w:val="0"/>
                      <w:sz w:val="20"/>
                      <w:szCs w:val="20"/>
                    </w:rPr>
                    <w:t>こう　の　　　なつ　お</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46B85BEE" w:rsidR="00D80930" w:rsidRDefault="00CF1E39" w:rsidP="004847CA">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spacing w:val="-4"/>
                      <w:sz w:val="20"/>
                      <w:szCs w:val="20"/>
                    </w:rPr>
                    <w:t xml:space="preserve"> </w:t>
                  </w:r>
                  <w:r w:rsidR="00D80930" w:rsidRPr="005A5F82">
                    <w:rPr>
                      <w:rFonts w:ascii="ＭＳ 明朝" w:hAnsi="ＭＳ 明朝"/>
                      <w:spacing w:val="-4"/>
                      <w:sz w:val="20"/>
                      <w:szCs w:val="20"/>
                    </w:rPr>
                    <w:t>昭和</w:t>
                  </w:r>
                </w:p>
                <w:p w14:paraId="56B75AB4" w14:textId="7E51F70E" w:rsidR="00CF1E39" w:rsidRPr="00DC3BBF" w:rsidRDefault="00CF1E39" w:rsidP="00CF1E39">
                  <w:pPr>
                    <w:pStyle w:val="a3"/>
                    <w:spacing w:line="240" w:lineRule="exact"/>
                    <w:jc w:val="right"/>
                    <w:rPr>
                      <w:rFonts w:ascii="HG正楷書体-PRO" w:eastAsia="HG正楷書体-PRO" w:hAnsi="ＭＳ 明朝"/>
                      <w:b/>
                      <w:spacing w:val="-4"/>
                      <w:sz w:val="20"/>
                      <w:szCs w:val="20"/>
                    </w:rPr>
                  </w:pP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r>
                    <w:rPr>
                      <w:rFonts w:ascii="ＭＳ 明朝" w:hAnsi="ＭＳ 明朝" w:hint="eastAsia"/>
                      <w:spacing w:val="-4"/>
                      <w:sz w:val="20"/>
                      <w:szCs w:val="20"/>
                    </w:rPr>
                    <w:t xml:space="preserve">　</w:t>
                  </w:r>
                </w:p>
                <w:p w14:paraId="1E5F6E45" w14:textId="531F9989" w:rsidR="00D80930" w:rsidRPr="005A5F82" w:rsidRDefault="00CF1E39" w:rsidP="00CF1E39">
                  <w:pPr>
                    <w:pStyle w:val="a3"/>
                    <w:rPr>
                      <w:spacing w:val="0"/>
                      <w:sz w:val="20"/>
                      <w:szCs w:val="20"/>
                    </w:rPr>
                  </w:pPr>
                  <w:r>
                    <w:rPr>
                      <w:rFonts w:ascii="ＭＳ 明朝" w:hAnsi="ＭＳ 明朝" w:hint="eastAsia"/>
                      <w:spacing w:val="-4"/>
                      <w:sz w:val="20"/>
                      <w:szCs w:val="20"/>
                    </w:rPr>
                    <w:t>□</w:t>
                  </w: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0930" w:rsidRPr="005A5F82" w14:paraId="679E0106" w14:textId="77777777" w:rsidTr="00D752C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20D8BE53" w:rsidR="00D80930" w:rsidRPr="005A5F82" w:rsidRDefault="00D80930" w:rsidP="004847CA">
                  <w:pPr>
                    <w:pStyle w:val="a3"/>
                    <w:wordWrap/>
                    <w:spacing w:line="480" w:lineRule="exact"/>
                    <w:rPr>
                      <w:spacing w:val="0"/>
                      <w:sz w:val="20"/>
                      <w:szCs w:val="20"/>
                    </w:rPr>
                  </w:pPr>
                  <w:r>
                    <w:rPr>
                      <w:spacing w:val="0"/>
                      <w:sz w:val="20"/>
                      <w:szCs w:val="20"/>
                    </w:rPr>
                    <w:t xml:space="preserve">　</w:t>
                  </w:r>
                  <w:r w:rsidR="00CF1E39" w:rsidRPr="006678D9">
                    <w:rPr>
                      <w:rFonts w:ascii="メイリオ" w:eastAsia="メイリオ" w:hAnsi="メイリオ"/>
                      <w:b/>
                      <w:spacing w:val="0"/>
                      <w:sz w:val="28"/>
                      <w:szCs w:val="28"/>
                    </w:rPr>
                    <w:t>甲</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野</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夏</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男</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D752C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vAlign w:val="center"/>
                </w:tcPr>
                <w:p w14:paraId="2CDD5CCA" w14:textId="24BC7446" w:rsidR="00D80930" w:rsidRPr="005A5F82" w:rsidRDefault="00CF1E39" w:rsidP="00CF1E39">
                  <w:pPr>
                    <w:pStyle w:val="a3"/>
                    <w:spacing w:line="240" w:lineRule="auto"/>
                    <w:jc w:val="center"/>
                    <w:rPr>
                      <w:rFonts w:ascii="ＭＳ 明朝" w:hAnsi="ＭＳ 明朝"/>
                      <w:spacing w:val="-4"/>
                      <w:sz w:val="20"/>
                      <w:szCs w:val="20"/>
                    </w:rPr>
                  </w:pPr>
                  <w:r w:rsidRPr="00F52E14">
                    <w:rPr>
                      <w:rFonts w:ascii="メイリオ" w:eastAsia="メイリオ" w:hAnsi="メイリオ"/>
                      <w:b/>
                      <w:spacing w:val="-4"/>
                      <w:sz w:val="24"/>
                      <w:szCs w:val="24"/>
                    </w:rPr>
                    <w:t>会社員</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BDB2787" w14:textId="77777777" w:rsidR="00CF1E39" w:rsidRDefault="00CF1E39" w:rsidP="00CF1E39">
                  <w:pPr>
                    <w:pStyle w:val="a3"/>
                    <w:spacing w:line="2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EF71EC">
                    <w:rPr>
                      <w:rFonts w:ascii="メイリオ" w:eastAsia="メイリオ" w:hAnsi="メイリオ" w:hint="eastAsia"/>
                      <w:b/>
                      <w:spacing w:val="-4"/>
                      <w:sz w:val="22"/>
                      <w:szCs w:val="22"/>
                    </w:rPr>
                    <w:t>〇〇〇</w:t>
                  </w:r>
                  <w:r>
                    <w:rPr>
                      <w:rFonts w:ascii="ＭＳ 明朝" w:hAnsi="ＭＳ 明朝" w:hint="eastAsia"/>
                      <w:spacing w:val="-4"/>
                      <w:sz w:val="20"/>
                      <w:szCs w:val="20"/>
                    </w:rPr>
                    <w:t xml:space="preserve">　－　</w:t>
                  </w:r>
                  <w:r w:rsidRPr="00EF71EC">
                    <w:rPr>
                      <w:rFonts w:ascii="メイリオ" w:eastAsia="メイリオ" w:hAnsi="メイリオ" w:hint="eastAsia"/>
                      <w:b/>
                      <w:spacing w:val="-4"/>
                      <w:sz w:val="22"/>
                      <w:szCs w:val="22"/>
                    </w:rPr>
                    <w:t>〇〇〇〇</w:t>
                  </w:r>
                </w:p>
                <w:p w14:paraId="71882E0C" w14:textId="77777777" w:rsidR="00CF1E39" w:rsidRPr="00B80078" w:rsidRDefault="00CF1E39" w:rsidP="00CF1E39">
                  <w:pPr>
                    <w:pStyle w:val="a3"/>
                    <w:spacing w:line="320" w:lineRule="exact"/>
                    <w:rPr>
                      <w:rFonts w:ascii="メイリオ" w:eastAsia="メイリオ" w:hAnsi="メイリオ"/>
                      <w:b/>
                      <w:spacing w:val="-4"/>
                      <w:sz w:val="20"/>
                      <w:szCs w:val="20"/>
                    </w:rPr>
                  </w:pPr>
                  <w:r w:rsidRPr="00B80078">
                    <w:rPr>
                      <w:rFonts w:ascii="メイリオ" w:eastAsia="メイリオ" w:hAnsi="メイリオ" w:hint="eastAsia"/>
                      <w:b/>
                      <w:spacing w:val="-4"/>
                      <w:sz w:val="20"/>
                      <w:szCs w:val="20"/>
                    </w:rPr>
                    <w:t>〇〇県〇〇市〇〇町〇丁目〇〇番〇号　〇〇株式会社</w:t>
                  </w:r>
                </w:p>
                <w:p w14:paraId="7F17BA08" w14:textId="105B718E" w:rsidR="00D80930" w:rsidRPr="005A5F82" w:rsidRDefault="00CF1E39" w:rsidP="00CF1E39">
                  <w:pPr>
                    <w:pStyle w:val="a3"/>
                    <w:spacing w:line="240" w:lineRule="auto"/>
                    <w:ind w:firstLineChars="100" w:firstLine="212"/>
                    <w:rPr>
                      <w:rFonts w:ascii="ＭＳ 明朝" w:hAnsi="ＭＳ 明朝"/>
                      <w:spacing w:val="-4"/>
                      <w:sz w:val="20"/>
                      <w:szCs w:val="20"/>
                    </w:rPr>
                  </w:pPr>
                  <w:r>
                    <w:rPr>
                      <w:rFonts w:ascii="メイリオ" w:eastAsia="メイリオ" w:hAnsi="メイリオ" w:hint="eastAsia"/>
                      <w:b/>
                      <w:spacing w:val="-4"/>
                      <w:sz w:val="22"/>
                      <w:szCs w:val="22"/>
                    </w:rPr>
                    <w:t xml:space="preserve">　</w:t>
                  </w: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2FB450E5" w14:textId="77777777" w:rsidTr="00D752C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4B4351">
                    <w:rPr>
                      <w:rFonts w:ascii="ＭＳ 明朝" w:hAnsi="ＭＳ 明朝" w:hint="eastAsia"/>
                      <w:spacing w:val="0"/>
                      <w:w w:val="94"/>
                      <w:sz w:val="20"/>
                      <w:szCs w:val="20"/>
                      <w:fitText w:val="800" w:id="1915921920"/>
                    </w:rPr>
                    <w:t>本人と</w:t>
                  </w:r>
                  <w:r w:rsidRPr="004B4351">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4B4351">
                    <w:rPr>
                      <w:rFonts w:ascii="ＭＳ 明朝" w:hAnsi="ＭＳ 明朝" w:hint="eastAsia"/>
                      <w:spacing w:val="180"/>
                      <w:sz w:val="20"/>
                      <w:szCs w:val="20"/>
                      <w:fitText w:val="800" w:id="1915921921"/>
                    </w:rPr>
                    <w:t>関</w:t>
                  </w:r>
                  <w:r w:rsidRPr="004B4351">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10416540" w:rsidR="00D80930" w:rsidRDefault="00CF1E39" w:rsidP="004847CA">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親　族：□ 配偶者</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 親</w:t>
                  </w:r>
                  <w:r w:rsidR="00D80930">
                    <w:rPr>
                      <w:rFonts w:ascii="ＭＳ 明朝" w:hAnsi="ＭＳ 明朝" w:hint="eastAsia"/>
                      <w:spacing w:val="-4"/>
                      <w:sz w:val="20"/>
                      <w:szCs w:val="20"/>
                    </w:rPr>
                    <w:t xml:space="preserve">　　</w:t>
                  </w:r>
                  <w:r>
                    <w:rPr>
                      <w:rFonts w:ascii="ＭＳ Ｐゴシック" w:eastAsia="ＭＳ Ｐゴシック" w:hAnsi="ＭＳ Ｐゴシック" w:hint="eastAsia"/>
                      <w:spacing w:val="-4"/>
                      <w:sz w:val="20"/>
                      <w:szCs w:val="20"/>
                    </w:rPr>
                    <w:t>☑</w:t>
                  </w:r>
                  <w:r w:rsidR="00D80930" w:rsidRPr="005A5F82">
                    <w:rPr>
                      <w:rFonts w:ascii="ＭＳ 明朝" w:hAnsi="ＭＳ 明朝" w:hint="eastAsia"/>
                      <w:spacing w:val="-4"/>
                      <w:sz w:val="20"/>
                      <w:szCs w:val="20"/>
                    </w:rPr>
                    <w:t xml:space="preserve"> 子</w:t>
                  </w:r>
                  <w:r w:rsidR="00D80930">
                    <w:rPr>
                      <w:rFonts w:ascii="ＭＳ 明朝" w:hAnsi="ＭＳ 明朝" w:hint="eastAsia"/>
                      <w:spacing w:val="-4"/>
                      <w:sz w:val="20"/>
                      <w:szCs w:val="20"/>
                    </w:rPr>
                    <w:t xml:space="preserve">　　□ 孫　　</w:t>
                  </w:r>
                  <w:r w:rsidR="00D80930"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p w14:paraId="67ECA161" w14:textId="77777777" w:rsidR="00D752C7" w:rsidRDefault="00D752C7" w:rsidP="00740CCD">
            <w:pPr>
              <w:pStyle w:val="a3"/>
              <w:spacing w:line="200" w:lineRule="exact"/>
              <w:rPr>
                <w:rFonts w:ascii="ＭＳ 明朝" w:hAnsi="ＭＳ 明朝"/>
                <w:spacing w:val="0"/>
                <w:sz w:val="20"/>
                <w:szCs w:val="20"/>
              </w:rPr>
            </w:pPr>
          </w:p>
          <w:p w14:paraId="14120E51" w14:textId="575A765B" w:rsidR="004A5F49" w:rsidRDefault="004A5F49" w:rsidP="00D80930">
            <w:pPr>
              <w:pStyle w:val="a3"/>
              <w:spacing w:line="200" w:lineRule="exact"/>
              <w:rPr>
                <w:rFonts w:ascii="ＭＳ 明朝" w:hAnsi="ＭＳ 明朝"/>
                <w:spacing w:val="0"/>
                <w:sz w:val="20"/>
                <w:szCs w:val="20"/>
              </w:rPr>
            </w:pPr>
          </w:p>
          <w:tbl>
            <w:tblPr>
              <w:tblStyle w:val="af2"/>
              <w:tblpPr w:leftFromText="142" w:rightFromText="142" w:vertAnchor="page" w:horzAnchor="margin" w:tblpY="46"/>
              <w:tblOverlap w:val="never"/>
              <w:tblW w:w="0" w:type="auto"/>
              <w:tblLayout w:type="fixed"/>
              <w:tblLook w:val="04A0" w:firstRow="1" w:lastRow="0" w:firstColumn="1" w:lastColumn="0" w:noHBand="0" w:noVBand="1"/>
            </w:tblPr>
            <w:tblGrid>
              <w:gridCol w:w="9187"/>
            </w:tblGrid>
            <w:tr w:rsidR="00A346EB" w14:paraId="2B5D13B5" w14:textId="77777777" w:rsidTr="00A346EB">
              <w:trPr>
                <w:trHeight w:val="1656"/>
              </w:trPr>
              <w:tc>
                <w:tcPr>
                  <w:tcW w:w="9187" w:type="dxa"/>
                  <w:tcBorders>
                    <w:top w:val="single" w:sz="12" w:space="0" w:color="auto"/>
                    <w:left w:val="single" w:sz="12" w:space="0" w:color="auto"/>
                    <w:bottom w:val="single" w:sz="12" w:space="0" w:color="auto"/>
                    <w:right w:val="single" w:sz="12" w:space="0" w:color="auto"/>
                  </w:tcBorders>
                </w:tcPr>
                <w:p w14:paraId="03D7FEFA" w14:textId="77777777" w:rsidR="00A346EB" w:rsidRPr="004E3C84" w:rsidRDefault="00A346EB" w:rsidP="00A346EB">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105D6CC7" w14:textId="77777777" w:rsidR="00A346EB" w:rsidRPr="004E3C84" w:rsidRDefault="00A346EB" w:rsidP="00A346E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6B22CB5B" w14:textId="77777777" w:rsidR="00A346EB" w:rsidRDefault="00A346EB" w:rsidP="00A346E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30E063B0" w14:textId="77777777" w:rsidR="00A346EB" w:rsidRPr="00A54EBF" w:rsidRDefault="00A346EB" w:rsidP="00A346EB">
                  <w:pPr>
                    <w:pStyle w:val="a3"/>
                    <w:spacing w:before="100" w:beforeAutospacing="1" w:line="120" w:lineRule="exact"/>
                    <w:ind w:leftChars="200" w:left="820" w:hangingChars="200" w:hanging="400"/>
                    <w:rPr>
                      <w:rFonts w:ascii="ＭＳ 明朝" w:hAnsi="ＭＳ 明朝"/>
                      <w:spacing w:val="0"/>
                      <w:sz w:val="20"/>
                      <w:szCs w:val="20"/>
                    </w:rPr>
                  </w:pPr>
                </w:p>
              </w:tc>
            </w:tr>
          </w:tbl>
          <w:tbl>
            <w:tblPr>
              <w:tblpPr w:leftFromText="142" w:rightFromText="142" w:vertAnchor="text" w:horzAnchor="margin" w:tblpY="1957"/>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A346EB" w:rsidRPr="0002195A" w14:paraId="0DF7F8B2" w14:textId="77777777" w:rsidTr="00A346EB">
              <w:trPr>
                <w:trHeight w:val="4794"/>
              </w:trPr>
              <w:tc>
                <w:tcPr>
                  <w:tcW w:w="1250" w:type="dxa"/>
                  <w:vAlign w:val="center"/>
                </w:tcPr>
                <w:p w14:paraId="7EDF7F7D" w14:textId="77777777" w:rsidR="00A346EB" w:rsidRPr="004E3C84" w:rsidRDefault="00A346EB" w:rsidP="00A346EB">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5F2ADE76" w14:textId="77777777" w:rsidR="00A346EB" w:rsidRPr="00C755DB" w:rsidRDefault="00A346EB" w:rsidP="00A346EB">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0AA53F0B" w14:textId="77777777" w:rsidR="00A346EB" w:rsidRPr="001D4C9E" w:rsidRDefault="00A346EB" w:rsidP="00A346EB">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0704B3D"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本人の戸籍謄本（全部事項証明書）</w:t>
                  </w:r>
                </w:p>
                <w:p w14:paraId="6F030626"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本人の住民票又は戸籍附票</w:t>
                  </w:r>
                </w:p>
                <w:p w14:paraId="620FD956"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本人の診断書</w:t>
                  </w:r>
                </w:p>
                <w:p w14:paraId="1511B573" w14:textId="77777777" w:rsidR="00A346EB" w:rsidRPr="00223526" w:rsidRDefault="00A346EB" w:rsidP="00A346EB">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Pr>
                      <w:rFonts w:asciiTheme="minorEastAsia" w:eastAsiaTheme="minorEastAsia" w:hAnsiTheme="minorEastAsia" w:cs="ＭＳ ゴシック"/>
                      <w:bCs/>
                      <w:sz w:val="20"/>
                      <w:szCs w:val="20"/>
                    </w:rPr>
                    <w:t>写し</w:t>
                  </w:r>
                </w:p>
                <w:p w14:paraId="636AC442" w14:textId="77777777" w:rsidR="00A346EB" w:rsidRDefault="00A346EB" w:rsidP="00A346EB">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1F7FCC2"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任意後見契約公正証書写し</w:t>
                  </w:r>
                </w:p>
                <w:p w14:paraId="71A85DB7" w14:textId="77777777" w:rsidR="00A346EB" w:rsidRPr="003224BF"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本人の登記事項証明書（任意後見契約）</w:t>
                  </w:r>
                </w:p>
                <w:p w14:paraId="63201B02" w14:textId="77777777" w:rsidR="00A346EB" w:rsidRPr="00223526" w:rsidRDefault="00A346EB" w:rsidP="00A346EB">
                  <w:pPr>
                    <w:spacing w:line="320" w:lineRule="exact"/>
                    <w:ind w:leftChars="200" w:left="612" w:hangingChars="100" w:hanging="192"/>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61B8FA5C"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本人の財産に関する資料</w:t>
                  </w:r>
                </w:p>
                <w:p w14:paraId="10698513"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本人が相続人となっている遺産分割未了の相続財産に関する資料</w:t>
                  </w:r>
                </w:p>
                <w:p w14:paraId="3B22E1B9"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43A5C69" w14:textId="77777777" w:rsidR="00A346EB" w:rsidRPr="00223526" w:rsidRDefault="00A346EB" w:rsidP="00A346EB">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726011">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E9AF" w14:textId="77777777" w:rsidR="00E812B7" w:rsidRDefault="00E812B7">
      <w:r>
        <w:separator/>
      </w:r>
    </w:p>
  </w:endnote>
  <w:endnote w:type="continuationSeparator" w:id="0">
    <w:p w14:paraId="0D078C20" w14:textId="77777777" w:rsidR="00E812B7" w:rsidRDefault="00E8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4B4351" w:rsidRPr="004B4351">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745F" w14:textId="170A2CCB" w:rsidR="00C654BA" w:rsidRDefault="00C654BA" w:rsidP="00C654BA">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FF68" w14:textId="77777777" w:rsidR="00E812B7" w:rsidRDefault="00E812B7">
      <w:r>
        <w:separator/>
      </w:r>
    </w:p>
  </w:footnote>
  <w:footnote w:type="continuationSeparator" w:id="0">
    <w:p w14:paraId="3BE6DB59" w14:textId="77777777" w:rsidR="00E812B7" w:rsidRDefault="00E8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72A1" w14:textId="1B93C68E" w:rsidR="00720E05" w:rsidRPr="00720E05" w:rsidRDefault="00720E05" w:rsidP="00720E05">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C3F" w14:textId="77777777" w:rsidR="00726011" w:rsidRPr="00720E05" w:rsidRDefault="00726011" w:rsidP="00726011">
    <w:pPr>
      <w:pStyle w:val="a4"/>
      <w:jc w:val="right"/>
      <w:rPr>
        <w:sz w:val="20"/>
        <w:szCs w:val="20"/>
      </w:rPr>
    </w:pPr>
    <w:r w:rsidRPr="00720E05">
      <w:rPr>
        <w:rFonts w:hint="eastAsia"/>
        <w:sz w:val="20"/>
        <w:szCs w:val="20"/>
      </w:rPr>
      <w:t>【令和３年４月版】</w:t>
    </w:r>
  </w:p>
  <w:p w14:paraId="07138656" w14:textId="77777777" w:rsidR="00726011" w:rsidRDefault="007260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0EE4"/>
    <w:rsid w:val="000E2897"/>
    <w:rsid w:val="000F212E"/>
    <w:rsid w:val="000F27F8"/>
    <w:rsid w:val="000F6668"/>
    <w:rsid w:val="00101997"/>
    <w:rsid w:val="001102D5"/>
    <w:rsid w:val="00113553"/>
    <w:rsid w:val="00122189"/>
    <w:rsid w:val="00122F5E"/>
    <w:rsid w:val="00126019"/>
    <w:rsid w:val="001328DD"/>
    <w:rsid w:val="00143273"/>
    <w:rsid w:val="001471A4"/>
    <w:rsid w:val="00147799"/>
    <w:rsid w:val="0016092C"/>
    <w:rsid w:val="00160BB6"/>
    <w:rsid w:val="00160EE2"/>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61FE3"/>
    <w:rsid w:val="00267A0A"/>
    <w:rsid w:val="002756F5"/>
    <w:rsid w:val="00277A18"/>
    <w:rsid w:val="00277E82"/>
    <w:rsid w:val="0028450D"/>
    <w:rsid w:val="002934AA"/>
    <w:rsid w:val="00293C6A"/>
    <w:rsid w:val="0029424B"/>
    <w:rsid w:val="002A0CCD"/>
    <w:rsid w:val="002A79BB"/>
    <w:rsid w:val="002B4145"/>
    <w:rsid w:val="002B4FCD"/>
    <w:rsid w:val="002B5A3B"/>
    <w:rsid w:val="002C23F5"/>
    <w:rsid w:val="002C6981"/>
    <w:rsid w:val="002C7543"/>
    <w:rsid w:val="002D536A"/>
    <w:rsid w:val="002E1944"/>
    <w:rsid w:val="002E69D4"/>
    <w:rsid w:val="002F21AB"/>
    <w:rsid w:val="002F31F1"/>
    <w:rsid w:val="003020C5"/>
    <w:rsid w:val="00302DC3"/>
    <w:rsid w:val="003056FC"/>
    <w:rsid w:val="00305EF3"/>
    <w:rsid w:val="00314845"/>
    <w:rsid w:val="0031504F"/>
    <w:rsid w:val="0031661F"/>
    <w:rsid w:val="00316712"/>
    <w:rsid w:val="003167CF"/>
    <w:rsid w:val="003172F7"/>
    <w:rsid w:val="003206CF"/>
    <w:rsid w:val="003218C3"/>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0840"/>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2FC3"/>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4351"/>
    <w:rsid w:val="004B52B2"/>
    <w:rsid w:val="004B5441"/>
    <w:rsid w:val="004C0494"/>
    <w:rsid w:val="004C1091"/>
    <w:rsid w:val="004C2522"/>
    <w:rsid w:val="004D46D9"/>
    <w:rsid w:val="004D5592"/>
    <w:rsid w:val="004D7987"/>
    <w:rsid w:val="004E3C84"/>
    <w:rsid w:val="004E4F13"/>
    <w:rsid w:val="004F28CD"/>
    <w:rsid w:val="00505E06"/>
    <w:rsid w:val="0051213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5F82"/>
    <w:rsid w:val="005B5348"/>
    <w:rsid w:val="005C069B"/>
    <w:rsid w:val="005C7B32"/>
    <w:rsid w:val="005D436C"/>
    <w:rsid w:val="005D55E1"/>
    <w:rsid w:val="005E03E7"/>
    <w:rsid w:val="005E2039"/>
    <w:rsid w:val="005E4498"/>
    <w:rsid w:val="005E4843"/>
    <w:rsid w:val="005F04DF"/>
    <w:rsid w:val="005F4A27"/>
    <w:rsid w:val="005F4A6B"/>
    <w:rsid w:val="005F5DF3"/>
    <w:rsid w:val="00601DEA"/>
    <w:rsid w:val="00603762"/>
    <w:rsid w:val="00604167"/>
    <w:rsid w:val="0060657B"/>
    <w:rsid w:val="00637889"/>
    <w:rsid w:val="00642A38"/>
    <w:rsid w:val="00645511"/>
    <w:rsid w:val="00646793"/>
    <w:rsid w:val="00652D99"/>
    <w:rsid w:val="006548EC"/>
    <w:rsid w:val="00656F0A"/>
    <w:rsid w:val="00661CAF"/>
    <w:rsid w:val="006628CD"/>
    <w:rsid w:val="00665640"/>
    <w:rsid w:val="00666259"/>
    <w:rsid w:val="0067513D"/>
    <w:rsid w:val="0067596E"/>
    <w:rsid w:val="00680C6A"/>
    <w:rsid w:val="00683001"/>
    <w:rsid w:val="006904CC"/>
    <w:rsid w:val="00691BD2"/>
    <w:rsid w:val="00693345"/>
    <w:rsid w:val="006A597D"/>
    <w:rsid w:val="006A636F"/>
    <w:rsid w:val="006B1AA1"/>
    <w:rsid w:val="006B2DF0"/>
    <w:rsid w:val="006B5443"/>
    <w:rsid w:val="006B79FB"/>
    <w:rsid w:val="006C6F2E"/>
    <w:rsid w:val="006D1AE6"/>
    <w:rsid w:val="006D425B"/>
    <w:rsid w:val="006D45FD"/>
    <w:rsid w:val="006E4CC5"/>
    <w:rsid w:val="006E5932"/>
    <w:rsid w:val="006F540B"/>
    <w:rsid w:val="006F6DB5"/>
    <w:rsid w:val="007075D3"/>
    <w:rsid w:val="0071050A"/>
    <w:rsid w:val="00713617"/>
    <w:rsid w:val="00715FE7"/>
    <w:rsid w:val="0071626A"/>
    <w:rsid w:val="00720D30"/>
    <w:rsid w:val="00720E05"/>
    <w:rsid w:val="00726011"/>
    <w:rsid w:val="0072732C"/>
    <w:rsid w:val="00730470"/>
    <w:rsid w:val="0073125A"/>
    <w:rsid w:val="00732877"/>
    <w:rsid w:val="00734C39"/>
    <w:rsid w:val="007367FF"/>
    <w:rsid w:val="0074067F"/>
    <w:rsid w:val="00740CCD"/>
    <w:rsid w:val="00742F0D"/>
    <w:rsid w:val="0075657B"/>
    <w:rsid w:val="00757CB4"/>
    <w:rsid w:val="007645CD"/>
    <w:rsid w:val="00767D5D"/>
    <w:rsid w:val="00767D62"/>
    <w:rsid w:val="00786036"/>
    <w:rsid w:val="00792D8F"/>
    <w:rsid w:val="00792FB8"/>
    <w:rsid w:val="007960D4"/>
    <w:rsid w:val="007975B8"/>
    <w:rsid w:val="007A2B66"/>
    <w:rsid w:val="007B7CBB"/>
    <w:rsid w:val="007C14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4EC2"/>
    <w:rsid w:val="008F78B5"/>
    <w:rsid w:val="009104B3"/>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2C53"/>
    <w:rsid w:val="00993417"/>
    <w:rsid w:val="00995E16"/>
    <w:rsid w:val="0099709B"/>
    <w:rsid w:val="009A082C"/>
    <w:rsid w:val="009A311B"/>
    <w:rsid w:val="009A3F64"/>
    <w:rsid w:val="009A6883"/>
    <w:rsid w:val="009B084D"/>
    <w:rsid w:val="009B2021"/>
    <w:rsid w:val="009B3C31"/>
    <w:rsid w:val="009C5D00"/>
    <w:rsid w:val="009D06F4"/>
    <w:rsid w:val="009D2072"/>
    <w:rsid w:val="009E470A"/>
    <w:rsid w:val="009E65EE"/>
    <w:rsid w:val="009F0BEB"/>
    <w:rsid w:val="009F20F0"/>
    <w:rsid w:val="009F3272"/>
    <w:rsid w:val="00A03806"/>
    <w:rsid w:val="00A16DFC"/>
    <w:rsid w:val="00A22B66"/>
    <w:rsid w:val="00A24805"/>
    <w:rsid w:val="00A25316"/>
    <w:rsid w:val="00A2643E"/>
    <w:rsid w:val="00A346EB"/>
    <w:rsid w:val="00A35973"/>
    <w:rsid w:val="00A40918"/>
    <w:rsid w:val="00A45059"/>
    <w:rsid w:val="00A5147B"/>
    <w:rsid w:val="00A514DB"/>
    <w:rsid w:val="00A51E35"/>
    <w:rsid w:val="00A537CF"/>
    <w:rsid w:val="00A544A7"/>
    <w:rsid w:val="00A54EBF"/>
    <w:rsid w:val="00A55A6F"/>
    <w:rsid w:val="00A57F3A"/>
    <w:rsid w:val="00A668AE"/>
    <w:rsid w:val="00A81CF3"/>
    <w:rsid w:val="00A8301D"/>
    <w:rsid w:val="00A8311C"/>
    <w:rsid w:val="00A908B5"/>
    <w:rsid w:val="00A94929"/>
    <w:rsid w:val="00A95D35"/>
    <w:rsid w:val="00A97819"/>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820B2"/>
    <w:rsid w:val="00B90C8A"/>
    <w:rsid w:val="00BA314D"/>
    <w:rsid w:val="00BA4CEB"/>
    <w:rsid w:val="00BB4126"/>
    <w:rsid w:val="00BB53B6"/>
    <w:rsid w:val="00BC3FDC"/>
    <w:rsid w:val="00BC4B46"/>
    <w:rsid w:val="00BC5794"/>
    <w:rsid w:val="00BC7092"/>
    <w:rsid w:val="00BE716B"/>
    <w:rsid w:val="00BE7F5E"/>
    <w:rsid w:val="00BF5890"/>
    <w:rsid w:val="00BF67CE"/>
    <w:rsid w:val="00C01243"/>
    <w:rsid w:val="00C03537"/>
    <w:rsid w:val="00C30B8A"/>
    <w:rsid w:val="00C43878"/>
    <w:rsid w:val="00C43990"/>
    <w:rsid w:val="00C43DD7"/>
    <w:rsid w:val="00C45D04"/>
    <w:rsid w:val="00C65316"/>
    <w:rsid w:val="00C654BA"/>
    <w:rsid w:val="00C70587"/>
    <w:rsid w:val="00C755DB"/>
    <w:rsid w:val="00C77EDC"/>
    <w:rsid w:val="00C8251A"/>
    <w:rsid w:val="00C832C7"/>
    <w:rsid w:val="00C908B4"/>
    <w:rsid w:val="00C92205"/>
    <w:rsid w:val="00C95AB6"/>
    <w:rsid w:val="00CB0038"/>
    <w:rsid w:val="00CD703A"/>
    <w:rsid w:val="00CD750B"/>
    <w:rsid w:val="00CE067F"/>
    <w:rsid w:val="00CE37C0"/>
    <w:rsid w:val="00CF1E39"/>
    <w:rsid w:val="00D006A5"/>
    <w:rsid w:val="00D009F4"/>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752C7"/>
    <w:rsid w:val="00D80930"/>
    <w:rsid w:val="00D84035"/>
    <w:rsid w:val="00D846A6"/>
    <w:rsid w:val="00D873AD"/>
    <w:rsid w:val="00D96BEF"/>
    <w:rsid w:val="00DA213C"/>
    <w:rsid w:val="00DA22A0"/>
    <w:rsid w:val="00DA69D9"/>
    <w:rsid w:val="00DB003D"/>
    <w:rsid w:val="00DB044E"/>
    <w:rsid w:val="00DB16C8"/>
    <w:rsid w:val="00DB1C67"/>
    <w:rsid w:val="00DB6B1B"/>
    <w:rsid w:val="00DC39FF"/>
    <w:rsid w:val="00DC4270"/>
    <w:rsid w:val="00DC6A32"/>
    <w:rsid w:val="00DD7120"/>
    <w:rsid w:val="00DD7520"/>
    <w:rsid w:val="00DE7BFD"/>
    <w:rsid w:val="00DF7FA7"/>
    <w:rsid w:val="00E04C1C"/>
    <w:rsid w:val="00E1303E"/>
    <w:rsid w:val="00E167AB"/>
    <w:rsid w:val="00E16EB4"/>
    <w:rsid w:val="00E241E4"/>
    <w:rsid w:val="00E25C37"/>
    <w:rsid w:val="00E25CB2"/>
    <w:rsid w:val="00E26F0F"/>
    <w:rsid w:val="00E35D8C"/>
    <w:rsid w:val="00E37A30"/>
    <w:rsid w:val="00E37EB9"/>
    <w:rsid w:val="00E408BD"/>
    <w:rsid w:val="00E434BF"/>
    <w:rsid w:val="00E440C2"/>
    <w:rsid w:val="00E543C6"/>
    <w:rsid w:val="00E543FD"/>
    <w:rsid w:val="00E553B1"/>
    <w:rsid w:val="00E63A50"/>
    <w:rsid w:val="00E661AC"/>
    <w:rsid w:val="00E75EE9"/>
    <w:rsid w:val="00E812B7"/>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6CDA"/>
    <w:rsid w:val="00EF795A"/>
    <w:rsid w:val="00F006B1"/>
    <w:rsid w:val="00F019AC"/>
    <w:rsid w:val="00F022EC"/>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1A19"/>
    <w:rsid w:val="00F63A5A"/>
    <w:rsid w:val="00F66E0C"/>
    <w:rsid w:val="00F749AF"/>
    <w:rsid w:val="00F75FE5"/>
    <w:rsid w:val="00F837D6"/>
    <w:rsid w:val="00F8779F"/>
    <w:rsid w:val="00F92B5E"/>
    <w:rsid w:val="00F956C3"/>
    <w:rsid w:val="00F97903"/>
    <w:rsid w:val="00FA02FE"/>
    <w:rsid w:val="00FA156F"/>
    <w:rsid w:val="00FD211B"/>
    <w:rsid w:val="00FD2C77"/>
    <w:rsid w:val="00FE27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5937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FD5F2-06BD-41B8-BD99-68B01357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56</TotalTime>
  <Pages>3</Pages>
  <Words>1929</Words>
  <Characters>792</Characters>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2021-04-06T00:58:00Z</cp:lastPrinted>
  <dcterms:created xsi:type="dcterms:W3CDTF">2020-05-21T04:42:00Z</dcterms:created>
  <dcterms:modified xsi:type="dcterms:W3CDTF">2021-04-06T00:58:00Z</dcterms:modified>
</cp:coreProperties>
</file>