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25A9A" w14:textId="3BAF6B11" w:rsidR="00A91828" w:rsidRPr="00915793" w:rsidRDefault="00176D09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bookmarkStart w:id="0" w:name="_GoBack"/>
      <w:bookmarkEnd w:id="0"/>
      <w:r w:rsidRPr="00915793"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  <w:t>推定相続人</w:t>
      </w:r>
      <w:r w:rsidR="00A91828" w:rsidRPr="0091579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について</w:t>
      </w:r>
    </w:p>
    <w:p w14:paraId="6578F63E" w14:textId="77777777" w:rsidR="00176D09" w:rsidRPr="00251512" w:rsidRDefault="00176D09" w:rsidP="00176D09">
      <w:pPr>
        <w:overflowPunct w:val="0"/>
        <w:ind w:leftChars="100" w:left="23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4F19CB27" w:rsidR="0043544C" w:rsidRDefault="00176D09" w:rsidP="00176D09">
      <w:pPr>
        <w:overflowPunct w:val="0"/>
        <w:ind w:firstLineChars="100" w:firstLine="26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251512">
        <w:rPr>
          <w:rFonts w:ascii="Times New Roman" w:hAnsi="Times New Roman" w:cs="ＭＳ 明朝"/>
          <w:color w:val="000000"/>
          <w:kern w:val="0"/>
          <w:sz w:val="24"/>
        </w:rPr>
        <w:t>申立事情説明書及び親族関係図に記載する</w:t>
      </w:r>
      <w:r w:rsidR="00A91828" w:rsidRPr="00251512">
        <w:rPr>
          <w:rFonts w:ascii="Times New Roman" w:hAnsi="Times New Roman" w:cs="ＭＳ 明朝" w:hint="eastAsia"/>
          <w:color w:val="000000"/>
          <w:kern w:val="0"/>
          <w:sz w:val="24"/>
        </w:rPr>
        <w:t>親族の範囲は，仮に本人が亡くなった場合に相続人となる方々（この方々を「推定相続人」といいます。）です。具体的には次のとおりとなります。</w:t>
      </w:r>
    </w:p>
    <w:p w14:paraId="1938BE0D" w14:textId="36C82EE2" w:rsidR="00CF38A6" w:rsidRDefault="00CF38A6" w:rsidP="00CF38A6">
      <w:pPr>
        <w:overflowPunct w:val="0"/>
        <w:ind w:left="262" w:hangingChars="100" w:hanging="26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１　本人に配偶者がいる場合</w:t>
      </w:r>
    </w:p>
    <w:p w14:paraId="30DFCA65" w14:textId="77777777" w:rsidR="00CF38A6" w:rsidRDefault="00CF38A6" w:rsidP="00CF38A6">
      <w:pPr>
        <w:overflowPunct w:val="0"/>
        <w:ind w:left="262" w:hangingChars="100" w:hanging="26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14645E15" w14:textId="77777777" w:rsidR="00CF38A6" w:rsidRDefault="00CF38A6" w:rsidP="00CF38A6">
      <w:pPr>
        <w:overflowPunct w:val="0"/>
        <w:ind w:firstLineChars="350" w:firstLine="91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697A19DA" w14:textId="77777777" w:rsidR="00CF38A6" w:rsidRDefault="00CF38A6" w:rsidP="00CF38A6">
      <w:pPr>
        <w:overflowPunct w:val="0"/>
        <w:ind w:left="262" w:hangingChars="100" w:hanging="26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0C3EB251" w14:textId="77777777" w:rsidR="00CF38A6" w:rsidRDefault="00CF38A6" w:rsidP="00CF38A6">
      <w:pPr>
        <w:overflowPunct w:val="0"/>
        <w:ind w:firstLineChars="350" w:firstLine="91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5C4B730A" w14:textId="77777777" w:rsidR="00CF38A6" w:rsidRDefault="00CF38A6" w:rsidP="00CF38A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55892784" w14:textId="77777777" w:rsidR="00CF38A6" w:rsidRPr="00A125EA" w:rsidRDefault="00CF38A6" w:rsidP="00CF38A6">
      <w:pPr>
        <w:overflowPunct w:val="0"/>
        <w:ind w:firstLineChars="350" w:firstLine="91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09BDC77A" w14:textId="3E8E6282" w:rsidR="00CF38A6" w:rsidRDefault="00CF38A6" w:rsidP="00CF38A6">
      <w:pPr>
        <w:overflowPunct w:val="0"/>
        <w:ind w:firstLineChars="100" w:firstLine="26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２　本人に配偶者がいない場合</w:t>
      </w:r>
    </w:p>
    <w:p w14:paraId="509A4299" w14:textId="77777777" w:rsidR="00CF38A6" w:rsidRDefault="00CF38A6" w:rsidP="00CF38A6">
      <w:pPr>
        <w:overflowPunct w:val="0"/>
        <w:ind w:firstLineChars="250" w:firstLine="655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48F9D906" w14:textId="77777777" w:rsidR="00CF38A6" w:rsidRDefault="00CF38A6" w:rsidP="00CF38A6">
      <w:pPr>
        <w:overflowPunct w:val="0"/>
        <w:ind w:firstLineChars="100" w:firstLine="26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（子どもが亡くなっていて孫がいる方については孫）</w:t>
      </w:r>
    </w:p>
    <w:p w14:paraId="3407952B" w14:textId="77777777" w:rsidR="00CF38A6" w:rsidRDefault="00CF38A6" w:rsidP="00CF38A6">
      <w:pPr>
        <w:overflowPunct w:val="0"/>
        <w:ind w:left="262" w:hangingChars="100" w:hanging="26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21F2723B" w14:textId="77777777" w:rsidR="00CF38A6" w:rsidRDefault="00CF38A6" w:rsidP="00CF38A6">
      <w:pPr>
        <w:overflowPunct w:val="0"/>
        <w:ind w:firstLineChars="350" w:firstLine="91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D151294" w14:textId="77777777" w:rsidR="00CF38A6" w:rsidRDefault="00CF38A6" w:rsidP="00CF38A6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5C76AD1A" w14:textId="77777777" w:rsidR="00CF38A6" w:rsidRPr="00A125EA" w:rsidRDefault="00CF38A6" w:rsidP="00CF38A6">
      <w:pPr>
        <w:overflowPunct w:val="0"/>
        <w:ind w:firstLineChars="350" w:firstLine="917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て甥や姪がいる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7523CD28" w14:textId="77777777" w:rsidR="00CF38A6" w:rsidRPr="00CF38A6" w:rsidRDefault="00CF38A6" w:rsidP="00176D09">
      <w:pPr>
        <w:overflowPunct w:val="0"/>
        <w:ind w:firstLineChars="100" w:firstLine="26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sectPr w:rsidR="00CF38A6" w:rsidRPr="00CF38A6" w:rsidSect="009A5F4E">
      <w:headerReference w:type="default" r:id="rId7"/>
      <w:pgSz w:w="11906" w:h="16838" w:code="9"/>
      <w:pgMar w:top="1985" w:right="924" w:bottom="851" w:left="1701" w:header="510" w:footer="992" w:gutter="0"/>
      <w:cols w:space="425"/>
      <w:docGrid w:type="linesAndChars" w:linePitch="451" w:charSpace="4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1D9B2" w14:textId="77777777" w:rsidR="005415BD" w:rsidRDefault="005415BD" w:rsidP="00674CF1">
      <w:r>
        <w:separator/>
      </w:r>
    </w:p>
  </w:endnote>
  <w:endnote w:type="continuationSeparator" w:id="0">
    <w:p w14:paraId="2D88BC78" w14:textId="77777777" w:rsidR="005415BD" w:rsidRDefault="005415BD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FC012" w14:textId="77777777" w:rsidR="005415BD" w:rsidRDefault="005415BD" w:rsidP="00674CF1">
      <w:r>
        <w:separator/>
      </w:r>
    </w:p>
  </w:footnote>
  <w:footnote w:type="continuationSeparator" w:id="0">
    <w:p w14:paraId="53FA4EE8" w14:textId="77777777" w:rsidR="005415BD" w:rsidRDefault="005415BD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4942" w14:textId="0F1810F5" w:rsidR="009A5F4E" w:rsidRPr="009A5F4E" w:rsidRDefault="009A5F4E" w:rsidP="009A5F4E">
    <w:pPr>
      <w:pStyle w:val="a3"/>
      <w:jc w:val="right"/>
      <w:rPr>
        <w:sz w:val="20"/>
        <w:szCs w:val="20"/>
      </w:rPr>
    </w:pPr>
    <w:r w:rsidRPr="009A5F4E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9A5F4E">
    <w:pPr>
      <w:pStyle w:val="a3"/>
      <w:ind w:right="360"/>
      <w:jc w:val="right"/>
      <w:rPr>
        <w:rFonts w:hint="eastAsia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45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76D09"/>
    <w:rsid w:val="00181BF2"/>
    <w:rsid w:val="00182F19"/>
    <w:rsid w:val="001918E6"/>
    <w:rsid w:val="001C75A1"/>
    <w:rsid w:val="001D0C84"/>
    <w:rsid w:val="001D735E"/>
    <w:rsid w:val="001E4D25"/>
    <w:rsid w:val="00220906"/>
    <w:rsid w:val="002241FB"/>
    <w:rsid w:val="00251512"/>
    <w:rsid w:val="00275FC3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A0295"/>
    <w:rsid w:val="003B4D4B"/>
    <w:rsid w:val="003C0823"/>
    <w:rsid w:val="003F262C"/>
    <w:rsid w:val="003F31B8"/>
    <w:rsid w:val="003F7E1E"/>
    <w:rsid w:val="004137F6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15BD"/>
    <w:rsid w:val="00556E5A"/>
    <w:rsid w:val="00567283"/>
    <w:rsid w:val="0058615C"/>
    <w:rsid w:val="00594B85"/>
    <w:rsid w:val="005A67DB"/>
    <w:rsid w:val="005B0F76"/>
    <w:rsid w:val="005C357D"/>
    <w:rsid w:val="005C5C90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15793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A5F4E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38A6"/>
    <w:rsid w:val="00CF4923"/>
    <w:rsid w:val="00D217FB"/>
    <w:rsid w:val="00D348C4"/>
    <w:rsid w:val="00D35583"/>
    <w:rsid w:val="00D37A91"/>
    <w:rsid w:val="00D450EF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0C75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113D7-80BC-4FDE-8420-1E246BFE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2020-05-21T06:38:00Z</dcterms:created>
  <dcterms:modified xsi:type="dcterms:W3CDTF">2020-06-10T01:54:00Z</dcterms:modified>
</cp:coreProperties>
</file>