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5338A4F5" w:rsidR="00D111AC" w:rsidRDefault="00DB0664" w:rsidP="00DB0664">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新潟　</w:t>
            </w:r>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DB0664">
                    <w:rPr>
                      <w:rFonts w:ascii="ＭＳ 明朝" w:hAnsi="ＭＳ 明朝"/>
                      <w:spacing w:val="0"/>
                      <w:w w:val="91"/>
                      <w:sz w:val="14"/>
                      <w:szCs w:val="14"/>
                      <w:fitText w:val="2940" w:id="2063246848"/>
                    </w:rPr>
                    <w:t>★Ａ</w:t>
                  </w:r>
                  <w:r w:rsidR="00BE369F" w:rsidRPr="00DB0664">
                    <w:rPr>
                      <w:rFonts w:ascii="ＭＳ 明朝" w:hAnsi="ＭＳ 明朝"/>
                      <w:spacing w:val="0"/>
                      <w:w w:val="91"/>
                      <w:sz w:val="14"/>
                      <w:szCs w:val="14"/>
                      <w:fitText w:val="2940" w:id="2063246848"/>
                    </w:rPr>
                    <w:t>４サイズの用紙をご自分で準備してください</w:t>
                  </w:r>
                  <w:r w:rsidR="00BE369F" w:rsidRPr="00DB0664">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63478955" w14:textId="77777777" w:rsid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p w14:paraId="2E9C44E2" w14:textId="63DDE3E3" w:rsidR="00DB0664" w:rsidRPr="004D30FE" w:rsidRDefault="00DB0664" w:rsidP="000B62D8">
                  <w:pPr>
                    <w:spacing w:line="320" w:lineRule="exact"/>
                    <w:ind w:leftChars="190" w:left="619" w:hangingChars="110" w:hanging="220"/>
                    <w:rPr>
                      <w:rFonts w:asciiTheme="minorEastAsia" w:eastAsiaTheme="minorEastAsia" w:hAnsiTheme="minorEastAsia" w:cs="ＭＳ ゴシック" w:hint="eastAsia"/>
                      <w:bCs/>
                      <w:sz w:val="20"/>
                      <w:szCs w:val="20"/>
                    </w:rPr>
                  </w:pPr>
                  <w:r>
                    <w:rPr>
                      <w:rFonts w:asciiTheme="minorEastAsia" w:eastAsiaTheme="minorEastAsia" w:hAnsiTheme="minorEastAsia" w:cs="ＭＳ ゴシック" w:hint="eastAsia"/>
                      <w:bCs/>
                      <w:sz w:val="20"/>
                      <w:szCs w:val="20"/>
                    </w:rPr>
                    <w:t>□　親族の意見書</w:t>
                  </w:r>
                  <w:bookmarkStart w:id="0" w:name="_GoBack"/>
                  <w:bookmarkEnd w:id="0"/>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DB0664" w:rsidRPr="00DB066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0664"/>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F2F60-298E-462D-9239-927BA165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3</Pages>
  <Words>1609</Words>
  <Characters>879</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2021-03-16T01:45:00Z</dcterms:modified>
</cp:coreProperties>
</file>