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67C7C84A" w:rsidR="00053EDE" w:rsidRDefault="00A175B8" w:rsidP="00A175B8">
            <w:pPr>
              <w:pStyle w:val="a3"/>
              <w:spacing w:line="280" w:lineRule="exact"/>
              <w:ind w:firstLineChars="100" w:firstLine="200"/>
              <w:rPr>
                <w:rFonts w:ascii="ＭＳ 明朝" w:hAnsi="ＭＳ 明朝"/>
                <w:spacing w:val="0"/>
                <w:sz w:val="20"/>
                <w:szCs w:val="20"/>
              </w:rPr>
            </w:pPr>
            <w:r>
              <w:rPr>
                <w:rFonts w:ascii="ＭＳ 明朝" w:hAnsi="ＭＳ 明朝" w:hint="eastAsia"/>
                <w:spacing w:val="0"/>
                <w:sz w:val="20"/>
                <w:szCs w:val="20"/>
              </w:rPr>
              <w:t xml:space="preserve">新　潟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A175B8">
              <w:rPr>
                <w:rFonts w:ascii="ＭＳ 明朝" w:hAnsi="ＭＳ 明朝" w:hint="eastAsia"/>
                <w:spacing w:val="200"/>
                <w:sz w:val="20"/>
                <w:szCs w:val="20"/>
                <w:fitText w:val="800" w:id="1915919616"/>
              </w:rPr>
              <w:t>住</w:t>
            </w:r>
            <w:r w:rsidRPr="00A175B8">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A175B8">
              <w:rPr>
                <w:rFonts w:ascii="ＭＳ 明朝" w:hAnsi="ＭＳ 明朝" w:hint="eastAsia"/>
                <w:spacing w:val="200"/>
                <w:sz w:val="20"/>
                <w:szCs w:val="20"/>
                <w:fitText w:val="800" w:id="1915920384"/>
              </w:rPr>
              <w:t>氏</w:t>
            </w:r>
            <w:r w:rsidRPr="00A175B8">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A175B8">
              <w:rPr>
                <w:rFonts w:ascii="ＭＳ 明朝" w:hAnsi="ＭＳ 明朝" w:hint="eastAsia"/>
                <w:spacing w:val="0"/>
                <w:sz w:val="20"/>
                <w:szCs w:val="20"/>
                <w:fitText w:val="800" w:id="1915892225"/>
              </w:rPr>
              <w:t>本人との</w:t>
            </w:r>
          </w:p>
          <w:p w14:paraId="2E0659C6" w14:textId="080E4DB5" w:rsidR="00D873AD" w:rsidRPr="005A5F82" w:rsidRDefault="00D873AD">
            <w:pPr>
              <w:pStyle w:val="a3"/>
              <w:spacing w:line="320" w:lineRule="exact"/>
              <w:jc w:val="center"/>
              <w:rPr>
                <w:spacing w:val="0"/>
                <w:sz w:val="20"/>
                <w:szCs w:val="20"/>
              </w:rPr>
            </w:pPr>
            <w:r w:rsidRPr="00A175B8">
              <w:rPr>
                <w:rFonts w:ascii="ＭＳ 明朝" w:hAnsi="ＭＳ 明朝" w:hint="eastAsia"/>
                <w:spacing w:val="200"/>
                <w:sz w:val="20"/>
                <w:szCs w:val="20"/>
                <w:fitText w:val="800" w:id="1915924736"/>
              </w:rPr>
              <w:t>関</w:t>
            </w:r>
            <w:r w:rsidRPr="00A175B8">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A175B8">
              <w:rPr>
                <w:rFonts w:ascii="ＭＳ 明朝" w:hAnsi="ＭＳ 明朝"/>
                <w:spacing w:val="200"/>
                <w:sz w:val="20"/>
                <w:szCs w:val="20"/>
                <w:fitText w:val="800" w:id="1915919872"/>
              </w:rPr>
              <w:t>住</w:t>
            </w:r>
            <w:r w:rsidRPr="00A175B8">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A175B8">
              <w:rPr>
                <w:rFonts w:ascii="ＭＳ 明朝" w:hAnsi="ＭＳ 明朝" w:hint="eastAsia"/>
                <w:spacing w:val="200"/>
                <w:sz w:val="20"/>
                <w:szCs w:val="20"/>
                <w:fitText w:val="800" w:id="1915920384"/>
              </w:rPr>
              <w:t>氏</w:t>
            </w:r>
            <w:r w:rsidRPr="00A175B8">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A175B8">
              <w:rPr>
                <w:rFonts w:ascii="ＭＳ 明朝" w:hAnsi="ＭＳ 明朝" w:hint="eastAsia"/>
                <w:spacing w:val="200"/>
                <w:sz w:val="20"/>
                <w:szCs w:val="20"/>
                <w:fitText w:val="800" w:id="1915910400"/>
              </w:rPr>
              <w:t>本</w:t>
            </w:r>
            <w:r w:rsidRPr="00A175B8">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A175B8">
              <w:rPr>
                <w:rFonts w:ascii="ＭＳ 明朝" w:hAnsi="ＭＳ 明朝"/>
                <w:spacing w:val="33"/>
                <w:sz w:val="20"/>
                <w:szCs w:val="20"/>
                <w:fitText w:val="1000" w:id="1915910657"/>
              </w:rPr>
              <w:t>（国籍</w:t>
            </w:r>
            <w:r w:rsidRPr="00A175B8">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A175B8">
              <w:rPr>
                <w:rFonts w:ascii="ＭＳ 明朝" w:hAnsi="ＭＳ 明朝" w:hint="eastAsia"/>
                <w:spacing w:val="16"/>
                <w:sz w:val="20"/>
                <w:szCs w:val="20"/>
                <w:fitText w:val="900" w:id="1915892736"/>
              </w:rPr>
              <w:t>住民票</w:t>
            </w:r>
            <w:r w:rsidRPr="00A175B8">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A175B8">
              <w:rPr>
                <w:rFonts w:ascii="ＭＳ 明朝" w:hAnsi="ＭＳ 明朝" w:hint="eastAsia"/>
                <w:spacing w:val="75"/>
                <w:sz w:val="20"/>
                <w:szCs w:val="20"/>
                <w:fitText w:val="900" w:id="1915892737"/>
              </w:rPr>
              <w:t>の住</w:t>
            </w:r>
            <w:r w:rsidRPr="00A175B8">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A175B8">
              <w:rPr>
                <w:rFonts w:ascii="ＭＳ 明朝" w:hAnsi="ＭＳ 明朝" w:hint="eastAsia"/>
                <w:spacing w:val="100"/>
                <w:sz w:val="20"/>
                <w:szCs w:val="20"/>
                <w:fitText w:val="1000" w:id="1915893504"/>
              </w:rPr>
              <w:t>実際</w:t>
            </w:r>
            <w:r w:rsidRPr="00A175B8">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A175B8">
              <w:rPr>
                <w:rFonts w:ascii="ＭＳ 明朝" w:hAnsi="ＭＳ 明朝" w:hint="eastAsia"/>
                <w:spacing w:val="0"/>
                <w:sz w:val="20"/>
                <w:szCs w:val="20"/>
                <w:fitText w:val="1000" w:id="1915893760"/>
              </w:rPr>
              <w:t>住んでいる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A175B8">
              <w:rPr>
                <w:rFonts w:ascii="ＭＳ 明朝" w:hAnsi="ＭＳ 明朝" w:hint="eastAsia"/>
                <w:spacing w:val="300"/>
                <w:sz w:val="20"/>
                <w:szCs w:val="20"/>
                <w:fitText w:val="1000" w:id="1915893761"/>
              </w:rPr>
              <w:t>場</w:t>
            </w:r>
            <w:r w:rsidRPr="00A175B8">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4221F2B1"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E4502F">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A175B8">
                    <w:rPr>
                      <w:rFonts w:ascii="ＭＳ 明朝" w:hAnsi="ＭＳ 明朝"/>
                      <w:spacing w:val="0"/>
                      <w:w w:val="82"/>
                      <w:sz w:val="14"/>
                      <w:szCs w:val="14"/>
                      <w:fitText w:val="2660" w:id="2085408001"/>
                    </w:rPr>
                    <w:t>★Ａ４サイズの用紙をご自分で準備してください</w:t>
                  </w:r>
                  <w:r w:rsidR="003770D3" w:rsidRPr="00A175B8">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A175B8">
                    <w:rPr>
                      <w:rFonts w:ascii="ＭＳ 明朝" w:hAnsi="ＭＳ 明朝" w:hint="eastAsia"/>
                      <w:spacing w:val="200"/>
                      <w:sz w:val="20"/>
                      <w:szCs w:val="20"/>
                      <w:fitText w:val="800" w:id="1915923200"/>
                    </w:rPr>
                    <w:t>住</w:t>
                  </w:r>
                  <w:r w:rsidRPr="00A175B8">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A175B8">
                    <w:rPr>
                      <w:rFonts w:ascii="ＭＳ 明朝" w:hAnsi="ＭＳ 明朝" w:hint="eastAsia"/>
                      <w:spacing w:val="200"/>
                      <w:sz w:val="20"/>
                      <w:szCs w:val="20"/>
                      <w:fitText w:val="800" w:id="1915922176"/>
                    </w:rPr>
                    <w:t>氏</w:t>
                  </w:r>
                  <w:r w:rsidRPr="00A175B8">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A175B8">
                    <w:rPr>
                      <w:rFonts w:ascii="ＭＳ 明朝" w:hAnsi="ＭＳ 明朝" w:hint="eastAsia"/>
                      <w:spacing w:val="0"/>
                      <w:sz w:val="20"/>
                      <w:szCs w:val="20"/>
                      <w:fitText w:val="800" w:id="1915921920"/>
                    </w:rPr>
                    <w:t>本人との</w:t>
                  </w:r>
                </w:p>
                <w:p w14:paraId="2162CEAF" w14:textId="77777777" w:rsidR="004E3783" w:rsidRPr="005A5F82" w:rsidRDefault="004E3783" w:rsidP="004E3783">
                  <w:pPr>
                    <w:pStyle w:val="a3"/>
                    <w:spacing w:line="280" w:lineRule="exact"/>
                    <w:jc w:val="center"/>
                    <w:rPr>
                      <w:spacing w:val="0"/>
                      <w:sz w:val="20"/>
                      <w:szCs w:val="20"/>
                    </w:rPr>
                  </w:pPr>
                  <w:r w:rsidRPr="00A175B8">
                    <w:rPr>
                      <w:rFonts w:ascii="ＭＳ 明朝" w:hAnsi="ＭＳ 明朝" w:hint="eastAsia"/>
                      <w:spacing w:val="200"/>
                      <w:sz w:val="20"/>
                      <w:szCs w:val="20"/>
                      <w:fitText w:val="800" w:id="1915921921"/>
                    </w:rPr>
                    <w:t>関</w:t>
                  </w:r>
                  <w:r w:rsidRPr="00A175B8">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6AE80400" w14:textId="4ACD8B39" w:rsidR="00A175B8" w:rsidRPr="00D67293" w:rsidRDefault="00A175B8" w:rsidP="00A175B8">
                  <w:pPr>
                    <w:spacing w:line="320" w:lineRule="exact"/>
                    <w:ind w:firstLineChars="200" w:firstLine="400"/>
                    <w:rPr>
                      <w:rFonts w:asciiTheme="minorEastAsia" w:eastAsiaTheme="minorEastAsia" w:hAnsiTheme="minorEastAsia" w:cs="ＭＳ ゴシック"/>
                      <w:bCs/>
                      <w:sz w:val="20"/>
                      <w:szCs w:val="20"/>
                    </w:rPr>
                  </w:pPr>
                  <w:bookmarkStart w:id="0" w:name="_GoBack"/>
                  <w:bookmarkEnd w:id="0"/>
                  <w:r w:rsidRPr="00D67293">
                    <w:rPr>
                      <w:rFonts w:asciiTheme="minorEastAsia" w:eastAsiaTheme="minorEastAsia" w:hAnsiTheme="minorEastAsia" w:cs="ＭＳ ゴシック" w:hint="eastAsia"/>
                      <w:bCs/>
                      <w:sz w:val="20"/>
                      <w:szCs w:val="20"/>
                    </w:rPr>
                    <w:t>□　申立事情説明書</w:t>
                  </w:r>
                </w:p>
                <w:p w14:paraId="61EE5A20" w14:textId="77777777" w:rsidR="00A175B8" w:rsidRPr="00D67293" w:rsidRDefault="00A175B8" w:rsidP="00A175B8">
                  <w:pPr>
                    <w:spacing w:line="320" w:lineRule="exact"/>
                    <w:ind w:firstLineChars="200" w:firstLine="4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　親族関係図</w:t>
                  </w:r>
                </w:p>
                <w:p w14:paraId="10046DA5" w14:textId="77777777" w:rsidR="00A175B8" w:rsidRPr="00D67293" w:rsidRDefault="00A175B8" w:rsidP="00A175B8">
                  <w:pPr>
                    <w:spacing w:line="320" w:lineRule="exact"/>
                    <w:ind w:firstLineChars="200" w:firstLine="4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　親族の意見書</w:t>
                  </w:r>
                </w:p>
                <w:p w14:paraId="14EF1BA0" w14:textId="77777777" w:rsidR="00A175B8" w:rsidRPr="00D67293" w:rsidRDefault="00A175B8" w:rsidP="00A175B8">
                  <w:pPr>
                    <w:spacing w:line="320" w:lineRule="exact"/>
                    <w:ind w:firstLineChars="200" w:firstLine="4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　後見人等候補者事情説明書</w:t>
                  </w:r>
                </w:p>
                <w:p w14:paraId="340383F2" w14:textId="77777777" w:rsidR="00A175B8" w:rsidRPr="00D67293" w:rsidRDefault="00A175B8" w:rsidP="00A175B8">
                  <w:pPr>
                    <w:spacing w:line="320" w:lineRule="exact"/>
                    <w:ind w:firstLineChars="200" w:firstLine="4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　財産目録</w:t>
                  </w:r>
                </w:p>
                <w:p w14:paraId="05E9A4F2" w14:textId="77777777" w:rsidR="00A175B8" w:rsidRPr="00D67293" w:rsidRDefault="00A175B8" w:rsidP="00A175B8">
                  <w:pPr>
                    <w:spacing w:line="320" w:lineRule="exact"/>
                    <w:ind w:leftChars="200" w:left="620" w:hangingChars="100" w:hanging="2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　相続財産目録（</w:t>
                  </w:r>
                  <w:r w:rsidRPr="00D67293">
                    <w:rPr>
                      <w:rFonts w:asciiTheme="minorEastAsia" w:eastAsiaTheme="minorEastAsia" w:hAnsiTheme="minorEastAsia" w:cs="ＭＳ ゴシック"/>
                      <w:bCs/>
                      <w:sz w:val="20"/>
                      <w:szCs w:val="20"/>
                    </w:rPr>
                    <w:t>本人が相続人となっている遺産分割未了の相続財産</w:t>
                  </w:r>
                  <w:r w:rsidRPr="00D67293">
                    <w:rPr>
                      <w:rFonts w:asciiTheme="minorEastAsia" w:eastAsiaTheme="minorEastAsia" w:hAnsiTheme="minorEastAsia" w:cs="ＭＳ ゴシック" w:hint="eastAsia"/>
                      <w:bCs/>
                      <w:sz w:val="20"/>
                      <w:szCs w:val="20"/>
                    </w:rPr>
                    <w:t>がある場合）</w:t>
                  </w:r>
                </w:p>
                <w:p w14:paraId="6F699D12" w14:textId="77777777" w:rsidR="00A175B8" w:rsidRPr="00D67293" w:rsidRDefault="00A175B8" w:rsidP="00A175B8">
                  <w:pPr>
                    <w:spacing w:line="320" w:lineRule="exact"/>
                    <w:ind w:leftChars="200" w:left="620" w:hangingChars="100" w:hanging="2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　収支予定表</w:t>
                  </w:r>
                </w:p>
                <w:p w14:paraId="41BBAE7B" w14:textId="77777777" w:rsidR="00A175B8" w:rsidRPr="00D67293" w:rsidRDefault="00A175B8" w:rsidP="00A175B8">
                  <w:pPr>
                    <w:spacing w:line="320" w:lineRule="exact"/>
                    <w:ind w:firstLineChars="200" w:firstLine="4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　本人の戸籍謄本（全部事項証明書）</w:t>
                  </w:r>
                </w:p>
                <w:p w14:paraId="582170BC" w14:textId="77777777" w:rsidR="00A175B8" w:rsidRPr="00D67293" w:rsidRDefault="00A175B8" w:rsidP="00A175B8">
                  <w:pPr>
                    <w:spacing w:line="320" w:lineRule="exact"/>
                    <w:ind w:firstLineChars="200" w:firstLine="4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　本人の住民票又は戸籍附票</w:t>
                  </w:r>
                </w:p>
                <w:p w14:paraId="15EEC426" w14:textId="77777777" w:rsidR="00A175B8" w:rsidRPr="00D67293" w:rsidRDefault="00A175B8" w:rsidP="00A175B8">
                  <w:pPr>
                    <w:spacing w:line="320" w:lineRule="exact"/>
                    <w:ind w:firstLineChars="200" w:firstLine="4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　成年後見人等候補者の住民票又は戸籍附票</w:t>
                  </w:r>
                </w:p>
                <w:p w14:paraId="03E7B635" w14:textId="77777777" w:rsidR="00A175B8" w:rsidRPr="00D67293" w:rsidRDefault="00A175B8" w:rsidP="00A175B8">
                  <w:pPr>
                    <w:spacing w:line="320" w:lineRule="exact"/>
                    <w:ind w:firstLineChars="300" w:firstLine="6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6B45BEE8" w14:textId="77777777" w:rsidR="00A175B8" w:rsidRPr="00D67293" w:rsidRDefault="00A175B8" w:rsidP="00A175B8">
                  <w:pPr>
                    <w:spacing w:line="320" w:lineRule="exact"/>
                    <w:ind w:firstLineChars="400" w:firstLine="8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証明書））</w:t>
                  </w:r>
                </w:p>
                <w:p w14:paraId="6DB9B833" w14:textId="77777777" w:rsidR="00A175B8" w:rsidRPr="00D67293" w:rsidRDefault="00A175B8" w:rsidP="00A175B8">
                  <w:pPr>
                    <w:spacing w:line="320" w:lineRule="exact"/>
                    <w:ind w:firstLineChars="200" w:firstLine="4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　本人の診断書及び診断書付票</w:t>
                  </w:r>
                </w:p>
                <w:p w14:paraId="08DC685A" w14:textId="77777777" w:rsidR="00A175B8" w:rsidRPr="00D67293" w:rsidRDefault="00A175B8" w:rsidP="00A175B8">
                  <w:pPr>
                    <w:spacing w:line="320" w:lineRule="exact"/>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bCs/>
                      <w:sz w:val="20"/>
                      <w:szCs w:val="20"/>
                    </w:rPr>
                    <w:t xml:space="preserve">　　□　本人情報シート写し</w:t>
                  </w:r>
                </w:p>
                <w:p w14:paraId="0A9C06DC" w14:textId="77777777" w:rsidR="00A175B8" w:rsidRPr="00D67293" w:rsidRDefault="00A175B8" w:rsidP="00A175B8">
                  <w:pPr>
                    <w:spacing w:line="320" w:lineRule="exact"/>
                    <w:ind w:left="600" w:hangingChars="300" w:hanging="6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bCs/>
                      <w:sz w:val="20"/>
                      <w:szCs w:val="20"/>
                    </w:rPr>
                    <w:t xml:space="preserve">　　□　本人の健康状態に関する資料</w:t>
                  </w:r>
                </w:p>
                <w:p w14:paraId="1EBFE850" w14:textId="77777777" w:rsidR="00A175B8" w:rsidRPr="00D67293" w:rsidRDefault="00A175B8" w:rsidP="00A175B8">
                  <w:pPr>
                    <w:spacing w:line="320" w:lineRule="exact"/>
                    <w:ind w:leftChars="200" w:left="620" w:hangingChars="100" w:hanging="2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　本人の成年被後見人等の登記がされていないことの証明書</w:t>
                  </w:r>
                </w:p>
                <w:p w14:paraId="433FF5FE" w14:textId="77777777" w:rsidR="00A175B8" w:rsidRPr="00D67293" w:rsidRDefault="00A175B8" w:rsidP="00A175B8">
                  <w:pPr>
                    <w:spacing w:line="320" w:lineRule="exact"/>
                    <w:ind w:firstLineChars="200" w:firstLine="4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　本人の財産に関する資料</w:t>
                  </w:r>
                </w:p>
                <w:p w14:paraId="07CCDC35" w14:textId="77777777" w:rsidR="00A175B8" w:rsidRPr="00D67293" w:rsidRDefault="00A175B8" w:rsidP="00A175B8">
                  <w:pPr>
                    <w:spacing w:line="320" w:lineRule="exact"/>
                    <w:ind w:leftChars="200" w:left="620" w:hangingChars="100" w:hanging="2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bCs/>
                      <w:sz w:val="20"/>
                      <w:szCs w:val="20"/>
                    </w:rPr>
                    <w:t>□　本人が相続人となっている遺産分割未了の相続財産に関する資料</w:t>
                  </w:r>
                </w:p>
                <w:p w14:paraId="592882F1" w14:textId="77777777" w:rsidR="00A175B8" w:rsidRPr="00D67293" w:rsidRDefault="00A175B8" w:rsidP="00A175B8">
                  <w:pPr>
                    <w:spacing w:line="320" w:lineRule="exact"/>
                    <w:ind w:firstLineChars="200" w:firstLine="4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 xml:space="preserve">□　</w:t>
                  </w:r>
                  <w:r w:rsidRPr="00D67293">
                    <w:rPr>
                      <w:rFonts w:asciiTheme="minorEastAsia" w:eastAsiaTheme="minorEastAsia" w:hAnsiTheme="minorEastAsia" w:cs="ＭＳ ゴシック"/>
                      <w:bCs/>
                      <w:sz w:val="20"/>
                      <w:szCs w:val="20"/>
                    </w:rPr>
                    <w:t>本人の</w:t>
                  </w:r>
                  <w:r w:rsidRPr="00D67293">
                    <w:rPr>
                      <w:rFonts w:asciiTheme="minorEastAsia" w:eastAsiaTheme="minorEastAsia" w:hAnsiTheme="minorEastAsia" w:cs="ＭＳ ゴシック" w:hint="eastAsia"/>
                      <w:bCs/>
                      <w:sz w:val="20"/>
                      <w:szCs w:val="20"/>
                    </w:rPr>
                    <w:t>収支に関する資料</w:t>
                  </w:r>
                </w:p>
                <w:p w14:paraId="02343F68" w14:textId="77777777" w:rsidR="00A175B8" w:rsidRPr="00D67293" w:rsidRDefault="00A175B8" w:rsidP="00A175B8">
                  <w:pPr>
                    <w:spacing w:line="320" w:lineRule="exact"/>
                    <w:ind w:firstLineChars="200" w:firstLine="4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97122D1" w14:textId="77777777" w:rsidR="00A175B8" w:rsidRPr="00D67293" w:rsidRDefault="00A175B8" w:rsidP="00A175B8">
                  <w:pPr>
                    <w:spacing w:line="320" w:lineRule="exact"/>
                    <w:ind w:firstLineChars="400" w:firstLine="8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hint="eastAsia"/>
                      <w:bCs/>
                      <w:sz w:val="20"/>
                      <w:szCs w:val="20"/>
                    </w:rPr>
                    <w:t>同意権，代理権を要する行為に関する資料（契約書写しなど）</w:t>
                  </w:r>
                </w:p>
                <w:p w14:paraId="5123651F" w14:textId="745181F1" w:rsidR="004E3783" w:rsidRPr="00223526" w:rsidRDefault="00A175B8" w:rsidP="00A175B8">
                  <w:pPr>
                    <w:spacing w:line="320" w:lineRule="exact"/>
                    <w:ind w:left="600" w:hangingChars="300" w:hanging="600"/>
                    <w:rPr>
                      <w:rFonts w:asciiTheme="minorEastAsia" w:eastAsiaTheme="minorEastAsia" w:hAnsiTheme="minorEastAsia" w:cs="ＭＳ ゴシック"/>
                      <w:bCs/>
                      <w:sz w:val="20"/>
                      <w:szCs w:val="20"/>
                    </w:rPr>
                  </w:pPr>
                  <w:r w:rsidRPr="00D67293">
                    <w:rPr>
                      <w:rFonts w:asciiTheme="minorEastAsia" w:eastAsiaTheme="minorEastAsia" w:hAnsiTheme="minorEastAsia" w:cs="ＭＳ ゴシック"/>
                      <w:bCs/>
                      <w:sz w:val="20"/>
                      <w:szCs w:val="20"/>
                    </w:rPr>
                    <w:t xml:space="preserve">　　□　成年後見人等候補者</w:t>
                  </w:r>
                  <w:r w:rsidRPr="00D67293">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が本人との間で金銭の貸借等を行っている場合には，その関係書類（後見人等候補者事情説明書４項に関する資料）</w:t>
                  </w: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167A1E26" w:rsidR="009F20F0" w:rsidRDefault="009F20F0">
    <w:pPr>
      <w:pStyle w:val="a6"/>
      <w:jc w:val="center"/>
    </w:pPr>
    <w:r>
      <w:fldChar w:fldCharType="begin"/>
    </w:r>
    <w:r>
      <w:instrText xml:space="preserve"> PAGE   \* MERGEFORMAT </w:instrText>
    </w:r>
    <w:r>
      <w:fldChar w:fldCharType="separate"/>
    </w:r>
    <w:r w:rsidR="00D624CD" w:rsidRPr="00D624CD">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175B8"/>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24CD"/>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4502F"/>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15D98-DC65-4F17-B5FB-6081D267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45</TotalTime>
  <Pages>3</Pages>
  <Words>2268</Words>
  <Characters>1148</Characters>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2021-04-06T00:54:00Z</cp:lastPrinted>
  <dcterms:created xsi:type="dcterms:W3CDTF">2020-05-21T07:47:00Z</dcterms:created>
  <dcterms:modified xsi:type="dcterms:W3CDTF">2022-01-06T08:04:00Z</dcterms:modified>
</cp:coreProperties>
</file>