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685E" w14:textId="77777777" w:rsidR="00962642" w:rsidRDefault="00962642">
      <w:r>
        <w:separator/>
      </w:r>
    </w:p>
  </w:endnote>
  <w:endnote w:type="continuationSeparator" w:id="0">
    <w:p w14:paraId="7A0C8EB1" w14:textId="77777777" w:rsidR="00962642" w:rsidRDefault="0096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9CBD" w14:textId="77777777" w:rsidR="00962642" w:rsidRDefault="00962642">
      <w:r>
        <w:separator/>
      </w:r>
    </w:p>
  </w:footnote>
  <w:footnote w:type="continuationSeparator" w:id="0">
    <w:p w14:paraId="234C4251" w14:textId="77777777" w:rsidR="00962642" w:rsidRDefault="0096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E04E" w14:textId="6B6A9232" w:rsidR="002870DB" w:rsidRPr="002870DB" w:rsidRDefault="002870DB" w:rsidP="002870DB">
    <w:pPr>
      <w:pStyle w:val="a4"/>
      <w:jc w:val="right"/>
      <w:rPr>
        <w:sz w:val="20"/>
        <w:szCs w:val="20"/>
      </w:rPr>
    </w:pPr>
    <w:r w:rsidRPr="002870DB">
      <w:rPr>
        <w:rFonts w:hint="eastAsia"/>
        <w:sz w:val="20"/>
        <w:szCs w:val="20"/>
      </w:rPr>
      <w:t>【令和３年４月版】</w:t>
    </w:r>
  </w:p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E72EC"/>
    <w:rsid w:val="001F32FA"/>
    <w:rsid w:val="00223DED"/>
    <w:rsid w:val="00241146"/>
    <w:rsid w:val="002870DB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453D3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2642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8">
    <w:name w:val="記 (文字)"/>
    <w:link w:val="a7"/>
    <w:rsid w:val="00DF3FF3"/>
    <w:rPr>
      <w:rFonts w:ascii="Times New Roman" w:hAnsi="Times New Roman" w:cs="ＭＳ 明朝"/>
      <w:sz w:val="28"/>
      <w:szCs w:val="28"/>
    </w:rPr>
  </w:style>
  <w:style w:type="paragraph" w:styleId="a9">
    <w:name w:val="Closing"/>
    <w:basedOn w:val="a"/>
    <w:link w:val="aa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a">
    <w:name w:val="結語 (文字)"/>
    <w:link w:val="a9"/>
    <w:rsid w:val="00DF3FF3"/>
    <w:rPr>
      <w:rFonts w:ascii="Times New Roman" w:hAnsi="Times New Roman" w:cs="ＭＳ 明朝"/>
      <w:sz w:val="28"/>
      <w:szCs w:val="28"/>
    </w:rPr>
  </w:style>
  <w:style w:type="paragraph" w:styleId="ab">
    <w:name w:val="Balloon Text"/>
    <w:basedOn w:val="a"/>
    <w:link w:val="ac"/>
    <w:rsid w:val="00AB53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rsid w:val="00977DE3"/>
    <w:rPr>
      <w:sz w:val="18"/>
      <w:szCs w:val="18"/>
    </w:rPr>
  </w:style>
  <w:style w:type="paragraph" w:styleId="ae">
    <w:name w:val="annotation text"/>
    <w:basedOn w:val="a"/>
    <w:link w:val="af"/>
    <w:rsid w:val="00977DE3"/>
    <w:pPr>
      <w:jc w:val="left"/>
    </w:pPr>
  </w:style>
  <w:style w:type="character" w:customStyle="1" w:styleId="af">
    <w:name w:val="コメント文字列 (文字)"/>
    <w:basedOn w:val="a0"/>
    <w:link w:val="ae"/>
    <w:rsid w:val="00977D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77DE3"/>
    <w:rPr>
      <w:b/>
      <w:bCs/>
    </w:rPr>
  </w:style>
  <w:style w:type="character" w:customStyle="1" w:styleId="af1">
    <w:name w:val="コメント内容 (文字)"/>
    <w:basedOn w:val="af"/>
    <w:link w:val="af0"/>
    <w:rsid w:val="00977DE3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287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7B75-4A6C-4D47-AE0D-49129519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2020-05-21T13:06:00Z</dcterms:created>
  <dcterms:modified xsi:type="dcterms:W3CDTF">2020-06-10T01:20:00Z</dcterms:modified>
</cp:coreProperties>
</file>