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433E6AC9" w:rsidR="001E0922" w:rsidRPr="00C83E19" w:rsidRDefault="00834E75" w:rsidP="001E0922">
      <w:pPr>
        <w:jc w:val="center"/>
        <w:rPr>
          <w:rFonts w:ascii="HG丸ｺﾞｼｯｸM-PRO"/>
          <w:spacing w:val="2"/>
          <w:sz w:val="31"/>
          <w:szCs w:val="31"/>
        </w:rPr>
      </w:pPr>
      <w:r w:rsidRPr="00C83E19">
        <w:rPr>
          <w:rFonts w:ascii="HG丸ｺﾞｼｯｸM-PRO" w:eastAsia="ＭＳ ゴシック" w:cs="ＭＳ ゴシック" w:hint="eastAsia"/>
          <w:b/>
          <w:spacing w:val="5"/>
          <w:kern w:val="0"/>
          <w:sz w:val="31"/>
          <w:szCs w:val="31"/>
          <w:fitText w:val="3840" w:id="1926529536"/>
        </w:rPr>
        <w:t>後見人等候補者事情説明</w:t>
      </w:r>
      <w:r w:rsidRPr="00C83E19">
        <w:rPr>
          <w:rFonts w:ascii="HG丸ｺﾞｼｯｸM-PRO" w:eastAsia="ＭＳ ゴシック" w:cs="ＭＳ ゴシック" w:hint="eastAsia"/>
          <w:b/>
          <w:spacing w:val="-2"/>
          <w:kern w:val="0"/>
          <w:sz w:val="31"/>
          <w:szCs w:val="31"/>
          <w:fitText w:val="3840" w:id="1926529536"/>
        </w:rPr>
        <w:t>書</w:t>
      </w:r>
    </w:p>
    <w:p w14:paraId="7182F52E" w14:textId="77777777" w:rsidR="000C278F" w:rsidRPr="00C83E19" w:rsidRDefault="000C278F" w:rsidP="00C4292B">
      <w:pPr>
        <w:spacing w:line="300" w:lineRule="exact"/>
        <w:rPr>
          <w:rFonts w:ascii="ＭＳ ゴシック" w:eastAsia="ＭＳ ゴシック" w:hAnsi="ＭＳ ゴシック"/>
          <w:sz w:val="19"/>
          <w:szCs w:val="19"/>
        </w:rPr>
      </w:pPr>
    </w:p>
    <w:p w14:paraId="4804E251" w14:textId="77777777" w:rsidR="005B594D" w:rsidRPr="00C83E19" w:rsidRDefault="001E0922" w:rsidP="00C4292B">
      <w:pPr>
        <w:spacing w:line="300" w:lineRule="exact"/>
        <w:rPr>
          <w:rFonts w:ascii="ＭＳ ゴシック" w:eastAsia="ＭＳ ゴシック" w:hAnsi="ＭＳ ゴシック"/>
          <w:szCs w:val="21"/>
        </w:rPr>
      </w:pPr>
      <w:r w:rsidRPr="00C83E19">
        <w:rPr>
          <w:rFonts w:ascii="ＭＳ ゴシック" w:eastAsia="ＭＳ ゴシック" w:hAnsi="ＭＳ ゴシック" w:hint="eastAsia"/>
          <w:szCs w:val="21"/>
        </w:rPr>
        <w:t>※　候補者の方が記載してください。</w:t>
      </w:r>
    </w:p>
    <w:p w14:paraId="7E6B19F5" w14:textId="4A237BB3" w:rsidR="001E0922" w:rsidRPr="00C83E19" w:rsidRDefault="005B594D">
      <w:pPr>
        <w:spacing w:line="300" w:lineRule="exact"/>
        <w:rPr>
          <w:rFonts w:ascii="ＭＳ ゴシック" w:eastAsia="ＭＳ ゴシック" w:hAnsi="ＭＳ ゴシック"/>
          <w:szCs w:val="21"/>
        </w:rPr>
      </w:pPr>
      <w:r w:rsidRPr="00C83E19">
        <w:rPr>
          <w:rFonts w:ascii="ＭＳ ゴシック" w:eastAsia="ＭＳ ゴシック" w:hAnsi="ＭＳ ゴシック"/>
          <w:szCs w:val="21"/>
        </w:rPr>
        <w:t xml:space="preserve">※　</w:t>
      </w:r>
      <w:r w:rsidR="00571E09" w:rsidRPr="00C83E19">
        <w:rPr>
          <w:rFonts w:ascii="ＭＳ ゴシック" w:eastAsia="ＭＳ ゴシック" w:hAnsi="ＭＳ ゴシック" w:hint="eastAsia"/>
          <w:szCs w:val="21"/>
        </w:rPr>
        <w:t>候補者の方がいない場合</w:t>
      </w:r>
      <w:r w:rsidR="00A901DD" w:rsidRPr="00C83E19">
        <w:rPr>
          <w:rFonts w:ascii="ＭＳ ゴシック" w:eastAsia="ＭＳ ゴシック" w:hAnsi="ＭＳ ゴシック" w:hint="eastAsia"/>
          <w:szCs w:val="21"/>
        </w:rPr>
        <w:t>に</w:t>
      </w:r>
      <w:r w:rsidR="00571E09" w:rsidRPr="00C83E19">
        <w:rPr>
          <w:rFonts w:ascii="ＭＳ ゴシック" w:eastAsia="ＭＳ ゴシック" w:hAnsi="ＭＳ ゴシック" w:hint="eastAsia"/>
          <w:szCs w:val="21"/>
        </w:rPr>
        <w:t>は提出は不要です。</w:t>
      </w:r>
    </w:p>
    <w:p w14:paraId="23607390" w14:textId="77777777" w:rsidR="008A10BB" w:rsidRDefault="00571E09" w:rsidP="004600F9">
      <w:pPr>
        <w:spacing w:line="300" w:lineRule="exact"/>
        <w:ind w:left="210" w:hangingChars="100" w:hanging="210"/>
        <w:rPr>
          <w:rFonts w:ascii="ＭＳ ゴシック" w:eastAsia="ＭＳ ゴシック" w:hAnsi="ＭＳ ゴシック" w:cs="ＭＳ 明朝"/>
          <w:color w:val="000000"/>
          <w:kern w:val="0"/>
          <w:szCs w:val="21"/>
        </w:rPr>
      </w:pPr>
      <w:r w:rsidRPr="00C83E19">
        <w:rPr>
          <w:rFonts w:ascii="ＭＳ ゴシック" w:eastAsia="ＭＳ ゴシック" w:hAnsi="ＭＳ ゴシック" w:cs="ＭＳ 明朝" w:hint="eastAsia"/>
          <w:color w:val="000000"/>
          <w:kern w:val="0"/>
          <w:szCs w:val="21"/>
        </w:rPr>
        <w:t>※　記入式の質問には，自由に記入してください。選択式の質問には，該当する部分の□にチェ</w:t>
      </w:r>
    </w:p>
    <w:p w14:paraId="6DCFD8B7" w14:textId="463E1083" w:rsidR="00571E09" w:rsidRPr="00C83E19" w:rsidRDefault="00571E09" w:rsidP="008A10BB">
      <w:pPr>
        <w:spacing w:line="300" w:lineRule="exact"/>
        <w:ind w:leftChars="100" w:left="210"/>
        <w:rPr>
          <w:rFonts w:ascii="ＭＳ ゴシック" w:eastAsia="ＭＳ ゴシック" w:hAnsi="ＭＳ ゴシック"/>
          <w:spacing w:val="2"/>
          <w:szCs w:val="21"/>
        </w:rPr>
      </w:pPr>
      <w:r w:rsidRPr="00C83E19">
        <w:rPr>
          <w:rFonts w:ascii="ＭＳ ゴシック" w:eastAsia="ＭＳ ゴシック" w:hAnsi="ＭＳ ゴシック" w:cs="ＭＳ 明朝" w:hint="eastAsia"/>
          <w:color w:val="000000"/>
          <w:kern w:val="0"/>
          <w:szCs w:val="21"/>
        </w:rPr>
        <w:t>ックを付してください。</w:t>
      </w:r>
    </w:p>
    <w:p w14:paraId="59B9E97A" w14:textId="77777777" w:rsidR="001E0922" w:rsidRPr="00C83E19" w:rsidRDefault="001E0922" w:rsidP="0073767F">
      <w:pPr>
        <w:spacing w:line="240" w:lineRule="exact"/>
        <w:rPr>
          <w:rFonts w:ascii="ＭＳ ゴシック" w:eastAsia="ＭＳ ゴシック" w:hAnsi="ＭＳ ゴシック"/>
          <w:spacing w:val="2"/>
          <w:szCs w:val="21"/>
        </w:rPr>
      </w:pPr>
    </w:p>
    <w:p w14:paraId="4C3ED70B" w14:textId="05ED5761" w:rsidR="001E0922" w:rsidRPr="00C83E19" w:rsidRDefault="00537FF8" w:rsidP="001E0922">
      <w:pPr>
        <w:spacing w:line="300" w:lineRule="exact"/>
        <w:rPr>
          <w:rFonts w:ascii="ＭＳ ゴシック" w:eastAsia="ＭＳ ゴシック" w:hAnsi="ＭＳ ゴシック"/>
          <w:szCs w:val="21"/>
          <w:u w:val="single"/>
        </w:rPr>
      </w:pPr>
      <w:r w:rsidRPr="00C83E19">
        <w:rPr>
          <w:rFonts w:ascii="ＭＳ ゴシック" w:eastAsia="ＭＳ ゴシック" w:hAnsi="ＭＳ ゴシック" w:hint="eastAsia"/>
          <w:szCs w:val="21"/>
        </w:rPr>
        <w:t xml:space="preserve">　　</w:t>
      </w:r>
      <w:r w:rsidR="00A63EB3" w:rsidRPr="00C83E19">
        <w:rPr>
          <w:rFonts w:ascii="ＭＳ ゴシック" w:eastAsia="ＭＳ ゴシック" w:hAnsi="ＭＳ ゴシック" w:hint="eastAsia"/>
          <w:szCs w:val="21"/>
          <w:u w:val="single"/>
        </w:rPr>
        <w:t>令和</w:t>
      </w:r>
      <w:r w:rsidRPr="00C83E19">
        <w:rPr>
          <w:rFonts w:ascii="ＭＳ ゴシック" w:eastAsia="ＭＳ ゴシック" w:hAnsi="ＭＳ ゴシック" w:hint="eastAsia"/>
          <w:szCs w:val="21"/>
          <w:u w:val="single"/>
        </w:rPr>
        <w:t xml:space="preserve">　</w:t>
      </w:r>
      <w:r w:rsidR="00A91552" w:rsidRPr="00C83E19">
        <w:rPr>
          <w:rFonts w:ascii="メイリオ" w:eastAsia="メイリオ" w:hAnsi="メイリオ" w:hint="eastAsia"/>
          <w:b/>
          <w:sz w:val="20"/>
          <w:szCs w:val="20"/>
          <w:u w:val="single"/>
        </w:rPr>
        <w:t>〇</w:t>
      </w:r>
      <w:r w:rsidR="00A91552" w:rsidRPr="00C83E19">
        <w:rPr>
          <w:rFonts w:ascii="ＭＳ ゴシック" w:eastAsia="ＭＳ ゴシック" w:hAnsi="ＭＳ ゴシック" w:hint="eastAsia"/>
          <w:sz w:val="20"/>
          <w:szCs w:val="20"/>
          <w:u w:val="single"/>
        </w:rPr>
        <w:t xml:space="preserve">　年　</w:t>
      </w:r>
      <w:r w:rsidR="00A91552" w:rsidRPr="00C83E19">
        <w:rPr>
          <w:rFonts w:ascii="メイリオ" w:eastAsia="メイリオ" w:hAnsi="メイリオ" w:hint="eastAsia"/>
          <w:b/>
          <w:sz w:val="20"/>
          <w:szCs w:val="20"/>
          <w:u w:val="single"/>
        </w:rPr>
        <w:t>〇</w:t>
      </w:r>
      <w:r w:rsidR="00A91552" w:rsidRPr="00C83E19">
        <w:rPr>
          <w:rFonts w:ascii="ＭＳ ゴシック" w:eastAsia="ＭＳ ゴシック" w:hAnsi="ＭＳ ゴシック" w:hint="eastAsia"/>
          <w:sz w:val="20"/>
          <w:szCs w:val="20"/>
          <w:u w:val="single"/>
        </w:rPr>
        <w:t xml:space="preserve">　月　</w:t>
      </w:r>
      <w:r w:rsidR="00A91552" w:rsidRPr="00C83E19">
        <w:rPr>
          <w:rFonts w:ascii="メイリオ" w:eastAsia="メイリオ" w:hAnsi="メイリオ" w:hint="eastAsia"/>
          <w:b/>
          <w:sz w:val="20"/>
          <w:szCs w:val="20"/>
          <w:u w:val="single"/>
        </w:rPr>
        <w:t>〇</w:t>
      </w:r>
      <w:r w:rsidR="001A4A0F" w:rsidRPr="00C83E19">
        <w:rPr>
          <w:rFonts w:ascii="ＭＳ ゴシック" w:eastAsia="ＭＳ ゴシック" w:hAnsi="ＭＳ ゴシック" w:hint="eastAsia"/>
          <w:szCs w:val="21"/>
          <w:u w:val="single"/>
        </w:rPr>
        <w:t xml:space="preserve">　</w:t>
      </w:r>
      <w:r w:rsidR="001E0922" w:rsidRPr="00C83E19">
        <w:rPr>
          <w:rFonts w:ascii="ＭＳ ゴシック" w:eastAsia="ＭＳ ゴシック" w:hAnsi="ＭＳ ゴシック" w:hint="eastAsia"/>
          <w:szCs w:val="21"/>
          <w:u w:val="single"/>
        </w:rPr>
        <w:t>日</w:t>
      </w:r>
    </w:p>
    <w:p w14:paraId="21CCA627" w14:textId="77777777" w:rsidR="00002D32" w:rsidRPr="00C83E19" w:rsidRDefault="00002D32" w:rsidP="00EF3FB4">
      <w:pPr>
        <w:spacing w:line="160" w:lineRule="exact"/>
        <w:rPr>
          <w:rFonts w:ascii="ＭＳ ゴシック" w:eastAsia="ＭＳ ゴシック" w:hAnsi="ＭＳ ゴシック"/>
          <w:spacing w:val="2"/>
          <w:szCs w:val="21"/>
        </w:rPr>
      </w:pPr>
    </w:p>
    <w:p w14:paraId="2869B959" w14:textId="5EDB5EBA" w:rsidR="009D1F36" w:rsidRPr="00C83E19" w:rsidRDefault="00EA7796" w:rsidP="009D1F36">
      <w:pPr>
        <w:spacing w:line="440" w:lineRule="atLeast"/>
        <w:rPr>
          <w:rFonts w:ascii="ＭＳ ゴシック" w:eastAsia="ＭＳ ゴシック" w:hAnsi="ＭＳ ゴシック"/>
          <w:spacing w:val="2"/>
          <w:szCs w:val="21"/>
        </w:rPr>
      </w:pPr>
      <w:r w:rsidRPr="00C83E19">
        <w:rPr>
          <w:rFonts w:ascii="HG正楷書体-PRO" w:eastAsia="HG正楷書体-PRO" w:hAnsi="ＭＳ 明朝" w:hint="eastAsia"/>
          <w:noProof/>
          <w:sz w:val="23"/>
          <w:szCs w:val="23"/>
        </w:rPr>
        <mc:AlternateContent>
          <mc:Choice Requires="wps">
            <w:drawing>
              <wp:anchor distT="0" distB="0" distL="114300" distR="114300" simplePos="0" relativeHeight="251663872" behindDoc="0" locked="0" layoutInCell="1" allowOverlap="1" wp14:anchorId="1B64FCDE" wp14:editId="386E502C">
                <wp:simplePos x="0" y="0"/>
                <wp:positionH relativeFrom="column">
                  <wp:posOffset>3219450</wp:posOffset>
                </wp:positionH>
                <wp:positionV relativeFrom="paragraph">
                  <wp:posOffset>19050</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B7494" id="円/楕円 1" o:spid="_x0000_s1026" style="position:absolute;left:0;text-align:left;margin-left:253.5pt;margin-top:1.5pt;width:21.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" filled="f" strokecolor="black [1600]" strokeweight="2.25pt">
                <v:stroke joinstyle="miter"/>
              </v:oval>
            </w:pict>
          </mc:Fallback>
        </mc:AlternateContent>
      </w:r>
      <w:r w:rsidR="00CC4B7A" w:rsidRPr="00C83E19">
        <w:rPr>
          <w:rFonts w:ascii="ＭＳ ゴシック" w:eastAsia="ＭＳ ゴシック" w:hAnsi="ＭＳ ゴシック" w:hint="eastAsia"/>
          <w:szCs w:val="21"/>
        </w:rPr>
        <w:t xml:space="preserve">　　</w:t>
      </w:r>
      <w:r w:rsidR="000C278F" w:rsidRPr="00C83E19">
        <w:rPr>
          <w:rFonts w:ascii="ＭＳ ゴシック" w:eastAsia="ＭＳ ゴシック" w:hAnsi="ＭＳ ゴシック" w:hint="eastAsia"/>
          <w:szCs w:val="21"/>
          <w:u w:val="single" w:color="000000"/>
        </w:rPr>
        <w:t>候補</w:t>
      </w:r>
      <w:r w:rsidR="001E0922" w:rsidRPr="00C83E19">
        <w:rPr>
          <w:rFonts w:ascii="ＭＳ ゴシック" w:eastAsia="ＭＳ ゴシック" w:hAnsi="ＭＳ ゴシック" w:hint="eastAsia"/>
          <w:szCs w:val="21"/>
          <w:u w:val="single" w:color="000000"/>
        </w:rPr>
        <w:t xml:space="preserve">者の氏名　　</w:t>
      </w:r>
      <w:r w:rsidRPr="00C83E19">
        <w:rPr>
          <w:rFonts w:ascii="メイリオ" w:eastAsia="メイリオ" w:hAnsi="メイリオ" w:hint="eastAsia"/>
          <w:b/>
          <w:sz w:val="23"/>
          <w:szCs w:val="23"/>
          <w:u w:val="single"/>
        </w:rPr>
        <w:t>甲　野　　夏　男</w:t>
      </w:r>
      <w:r w:rsidR="00DB7B9F" w:rsidRPr="00C83E19">
        <w:rPr>
          <w:rFonts w:ascii="ＭＳ ゴシック" w:eastAsia="ＭＳ ゴシック" w:hAnsi="ＭＳ ゴシック" w:hint="eastAsia"/>
          <w:szCs w:val="21"/>
          <w:u w:val="single" w:color="000000"/>
        </w:rPr>
        <w:t xml:space="preserve">　　　</w:t>
      </w:r>
      <w:r w:rsidR="001E0922" w:rsidRPr="00C83E19">
        <w:rPr>
          <w:rFonts w:ascii="ＭＳ ゴシック" w:eastAsia="ＭＳ ゴシック" w:hAnsi="ＭＳ ゴシック" w:hint="eastAsia"/>
          <w:szCs w:val="21"/>
          <w:u w:val="single" w:color="000000"/>
        </w:rPr>
        <w:t xml:space="preserve">　</w:t>
      </w:r>
      <w:r w:rsidRPr="00C83E19">
        <w:rPr>
          <w:rFonts w:ascii="ＭＳ ゴシック" w:eastAsia="ＭＳ ゴシック" w:hAnsi="ＭＳ ゴシック" w:hint="eastAsia"/>
          <w:szCs w:val="21"/>
          <w:u w:val="single" w:color="000000"/>
        </w:rPr>
        <w:t xml:space="preserve">　　</w:t>
      </w:r>
      <w:r w:rsidR="001E0922" w:rsidRPr="00C83E19">
        <w:rPr>
          <w:rFonts w:ascii="ＭＳ ゴシック" w:eastAsia="ＭＳ ゴシック" w:hAnsi="ＭＳ ゴシック" w:hint="eastAsia"/>
          <w:szCs w:val="21"/>
          <w:u w:val="single" w:color="000000"/>
        </w:rPr>
        <w:t xml:space="preserve">印　</w:t>
      </w:r>
    </w:p>
    <w:p w14:paraId="79B9E290" w14:textId="77777777" w:rsidR="00B53DE0" w:rsidRPr="00C83E19" w:rsidRDefault="00B53DE0" w:rsidP="00310DBD">
      <w:pPr>
        <w:spacing w:line="300" w:lineRule="exact"/>
        <w:ind w:firstLineChars="200" w:firstLine="420"/>
        <w:rPr>
          <w:rFonts w:ascii="ＭＳ ゴシック" w:eastAsia="ＭＳ ゴシック" w:hAnsi="ＭＳ ゴシック"/>
          <w:szCs w:val="21"/>
        </w:rPr>
      </w:pPr>
    </w:p>
    <w:p w14:paraId="3AC8C6E5" w14:textId="30A309C0" w:rsidR="00AD595D" w:rsidRPr="00C83E19" w:rsidRDefault="004536F3" w:rsidP="00310DBD">
      <w:pPr>
        <w:spacing w:line="300" w:lineRule="exact"/>
        <w:ind w:firstLineChars="200" w:firstLine="420"/>
        <w:rPr>
          <w:rFonts w:ascii="ＭＳ ゴシック" w:eastAsia="ＭＳ ゴシック" w:hAnsi="ＭＳ ゴシック"/>
          <w:spacing w:val="2"/>
          <w:szCs w:val="21"/>
        </w:rPr>
      </w:pPr>
      <w:r w:rsidRPr="00C83E19">
        <w:rPr>
          <w:rFonts w:ascii="ＭＳ ゴシック" w:eastAsia="ＭＳ ゴシック" w:hAnsi="ＭＳ ゴシック" w:hint="eastAsia"/>
          <w:szCs w:val="21"/>
        </w:rPr>
        <w:t>候補者の</w:t>
      </w:r>
      <w:r w:rsidR="00B53DE0" w:rsidRPr="00C83E19">
        <w:rPr>
          <w:rFonts w:ascii="ＭＳ ゴシック" w:eastAsia="ＭＳ ゴシック" w:hAnsi="ＭＳ ゴシック" w:hint="eastAsia"/>
          <w:szCs w:val="21"/>
        </w:rPr>
        <w:t>住所</w:t>
      </w:r>
    </w:p>
    <w:p w14:paraId="7088C065" w14:textId="33264203" w:rsidR="009D4A75" w:rsidRPr="00C83E19" w:rsidRDefault="0070234D" w:rsidP="000D134E">
      <w:pPr>
        <w:spacing w:line="300" w:lineRule="exact"/>
        <w:ind w:firstLineChars="200" w:firstLine="420"/>
        <w:rPr>
          <w:rFonts w:ascii="ＭＳ ゴシック" w:eastAsia="ＭＳ ゴシック" w:hAnsi="ＭＳ ゴシック"/>
          <w:szCs w:val="21"/>
        </w:rPr>
      </w:pPr>
      <w:r w:rsidRPr="00C83E19">
        <w:rPr>
          <w:rFonts w:asciiTheme="majorEastAsia" w:eastAsiaTheme="majorEastAsia" w:hAnsiTheme="majorEastAsia"/>
          <w:szCs w:val="21"/>
        </w:rPr>
        <w:t>☑</w:t>
      </w:r>
      <w:r w:rsidR="00CC4B7A" w:rsidRPr="00C83E19">
        <w:rPr>
          <w:rFonts w:ascii="ＭＳ ゴシック" w:eastAsia="ＭＳ ゴシック" w:hAnsi="ＭＳ ゴシック" w:hint="eastAsia"/>
          <w:szCs w:val="21"/>
        </w:rPr>
        <w:t xml:space="preserve">　</w:t>
      </w:r>
      <w:r w:rsidR="009D4A75" w:rsidRPr="00C83E19">
        <w:rPr>
          <w:rFonts w:ascii="ＭＳ ゴシック" w:eastAsia="ＭＳ ゴシック" w:hAnsi="ＭＳ ゴシック" w:cs="Wingdings" w:hint="eastAsia"/>
          <w:b/>
          <w:bCs/>
          <w:spacing w:val="-50"/>
          <w:szCs w:val="21"/>
        </w:rPr>
        <w:t xml:space="preserve">  </w:t>
      </w:r>
      <w:r w:rsidR="009D4A75" w:rsidRPr="00C83E19">
        <w:rPr>
          <w:rFonts w:ascii="ＭＳ ゴシック" w:eastAsia="ＭＳ ゴシック" w:hAnsi="ＭＳ ゴシック" w:hint="eastAsia"/>
          <w:szCs w:val="21"/>
        </w:rPr>
        <w:t>申立書</w:t>
      </w:r>
      <w:r w:rsidR="00D766B5" w:rsidRPr="00C83E19">
        <w:rPr>
          <w:rFonts w:ascii="ＭＳ ゴシック" w:eastAsia="ＭＳ ゴシック" w:hAnsi="ＭＳ ゴシック" w:hint="eastAsia"/>
          <w:szCs w:val="21"/>
        </w:rPr>
        <w:t>の成年後見人等候補者欄に</w:t>
      </w:r>
      <w:r w:rsidR="009D4A75" w:rsidRPr="00C83E19">
        <w:rPr>
          <w:rFonts w:ascii="ＭＳ ゴシック" w:eastAsia="ＭＳ ゴシック" w:hAnsi="ＭＳ ゴシック" w:hint="eastAsia"/>
          <w:szCs w:val="21"/>
        </w:rPr>
        <w:t>記載のとおり</w:t>
      </w:r>
    </w:p>
    <w:p w14:paraId="4949DA20" w14:textId="768F5B73" w:rsidR="009D4A75" w:rsidRPr="00C83E19" w:rsidRDefault="009D4A75" w:rsidP="00310DBD">
      <w:pPr>
        <w:spacing w:line="300" w:lineRule="exact"/>
        <w:rPr>
          <w:rFonts w:ascii="ＭＳ ゴシック" w:eastAsia="ＭＳ ゴシック" w:hAnsi="ＭＳ ゴシック"/>
          <w:szCs w:val="21"/>
        </w:rPr>
      </w:pPr>
      <w:r w:rsidRPr="00C83E19">
        <w:rPr>
          <w:rFonts w:ascii="ＭＳ ゴシック" w:eastAsia="ＭＳ ゴシック" w:hAnsi="ＭＳ ゴシック" w:hint="eastAsia"/>
          <w:szCs w:val="21"/>
        </w:rPr>
        <w:t xml:space="preserve">　　□</w:t>
      </w:r>
      <w:r w:rsidR="00CC4B7A"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rPr>
        <w:t>次のとおり</w:t>
      </w:r>
    </w:p>
    <w:p w14:paraId="3868F887" w14:textId="77777777" w:rsidR="00FB55BC" w:rsidRPr="00C83E19" w:rsidRDefault="00FB55BC" w:rsidP="005700D4">
      <w:pPr>
        <w:spacing w:line="80" w:lineRule="exact"/>
        <w:rPr>
          <w:rFonts w:ascii="ＭＳ ゴシック" w:eastAsia="ＭＳ ゴシック" w:hAnsi="ＭＳ ゴシック"/>
          <w:spacing w:val="2"/>
          <w:szCs w:val="21"/>
        </w:rPr>
      </w:pPr>
    </w:p>
    <w:p w14:paraId="3141EC25" w14:textId="74B44548" w:rsidR="009D4A75" w:rsidRPr="00C83E19" w:rsidRDefault="009D4A75" w:rsidP="00310DBD">
      <w:pPr>
        <w:spacing w:line="300" w:lineRule="exact"/>
        <w:rPr>
          <w:rFonts w:ascii="ＭＳ ゴシック" w:eastAsia="ＭＳ ゴシック" w:hAnsi="ＭＳ ゴシック"/>
          <w:szCs w:val="21"/>
          <w:u w:val="single"/>
        </w:rPr>
      </w:pPr>
      <w:r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u w:val="single"/>
        </w:rPr>
        <w:t xml:space="preserve">　　　</w:t>
      </w:r>
      <w:r w:rsidRPr="00C83E19">
        <w:rPr>
          <w:rFonts w:ascii="ＭＳ ゴシック" w:eastAsia="ＭＳ ゴシック" w:hAnsi="ＭＳ ゴシック" w:hint="eastAsia"/>
          <w:szCs w:val="21"/>
        </w:rPr>
        <w:t>－</w:t>
      </w:r>
      <w:r w:rsidR="00763655" w:rsidRPr="00C83E19">
        <w:rPr>
          <w:rFonts w:ascii="ＭＳ ゴシック" w:eastAsia="ＭＳ ゴシック" w:hAnsi="ＭＳ ゴシック" w:hint="eastAsia"/>
          <w:szCs w:val="21"/>
          <w:u w:val="single"/>
        </w:rPr>
        <w:t xml:space="preserve">　　　　</w:t>
      </w:r>
    </w:p>
    <w:p w14:paraId="01796F72" w14:textId="77777777" w:rsidR="00FB55BC" w:rsidRPr="00C83E19" w:rsidRDefault="00FB55BC" w:rsidP="0073767F">
      <w:pPr>
        <w:spacing w:line="160" w:lineRule="exact"/>
        <w:rPr>
          <w:rFonts w:ascii="ＭＳ ゴシック" w:eastAsia="ＭＳ ゴシック" w:hAnsi="ＭＳ ゴシック"/>
          <w:spacing w:val="2"/>
          <w:szCs w:val="21"/>
        </w:rPr>
      </w:pPr>
    </w:p>
    <w:p w14:paraId="490D1E35" w14:textId="42D2DAC2" w:rsidR="009D4A75" w:rsidRPr="00C83E19" w:rsidRDefault="009D4A75" w:rsidP="00310DBD">
      <w:pPr>
        <w:spacing w:line="300" w:lineRule="exact"/>
        <w:rPr>
          <w:rFonts w:ascii="ＭＳ ゴシック" w:eastAsia="ＭＳ ゴシック" w:hAnsi="ＭＳ ゴシック"/>
          <w:szCs w:val="21"/>
          <w:u w:val="single" w:color="000000"/>
        </w:rPr>
      </w:pPr>
      <w:r w:rsidRPr="00C83E19">
        <w:rPr>
          <w:rFonts w:ascii="ＭＳ ゴシック" w:eastAsia="ＭＳ ゴシック" w:hAnsi="ＭＳ ゴシック" w:hint="eastAsia"/>
          <w:szCs w:val="21"/>
        </w:rPr>
        <w:t xml:space="preserve">　　　　</w:t>
      </w:r>
      <w:r w:rsidRPr="00C83E19">
        <w:rPr>
          <w:rFonts w:ascii="ＭＳ ゴシック" w:eastAsia="ＭＳ ゴシック" w:hAnsi="ＭＳ ゴシック" w:hint="eastAsia"/>
          <w:szCs w:val="21"/>
          <w:u w:val="single" w:color="000000"/>
        </w:rPr>
        <w:t xml:space="preserve">住所：　　　　　　　　　　　　　　　　　　　 　　　　　　　</w:t>
      </w:r>
      <w:r w:rsidR="00763655" w:rsidRPr="00C83E19">
        <w:rPr>
          <w:rFonts w:ascii="ＭＳ ゴシック" w:eastAsia="ＭＳ ゴシック" w:hAnsi="ＭＳ ゴシック" w:hint="eastAsia"/>
          <w:szCs w:val="21"/>
          <w:u w:val="single" w:color="000000"/>
        </w:rPr>
        <w:t xml:space="preserve">　　　　</w:t>
      </w:r>
      <w:r w:rsidRPr="00C83E19">
        <w:rPr>
          <w:rFonts w:ascii="ＭＳ ゴシック" w:eastAsia="ＭＳ ゴシック" w:hAnsi="ＭＳ ゴシック" w:hint="eastAsia"/>
          <w:szCs w:val="21"/>
          <w:u w:val="single" w:color="000000"/>
        </w:rPr>
        <w:t xml:space="preserve">　　　　</w:t>
      </w:r>
    </w:p>
    <w:p w14:paraId="6ABDCFCC" w14:textId="77777777" w:rsidR="000D134E" w:rsidRPr="00C83E19" w:rsidRDefault="000D134E" w:rsidP="00310DBD">
      <w:pPr>
        <w:spacing w:line="300" w:lineRule="exact"/>
        <w:rPr>
          <w:rFonts w:ascii="ＭＳ ゴシック" w:eastAsia="ＭＳ ゴシック" w:hAnsi="ＭＳ ゴシック"/>
          <w:spacing w:val="2"/>
          <w:szCs w:val="21"/>
        </w:rPr>
      </w:pPr>
    </w:p>
    <w:p w14:paraId="03EB5D39" w14:textId="752A4038" w:rsidR="00B53DE0" w:rsidRPr="00C83E19" w:rsidRDefault="00B53DE0" w:rsidP="00B53DE0">
      <w:pPr>
        <w:spacing w:line="300" w:lineRule="exact"/>
        <w:rPr>
          <w:rFonts w:ascii="ＭＳ ゴシック" w:eastAsia="ＭＳ ゴシック" w:hAnsi="ＭＳ ゴシック"/>
          <w:sz w:val="20"/>
          <w:szCs w:val="20"/>
        </w:rPr>
      </w:pPr>
      <w:r w:rsidRPr="00C83E19">
        <w:rPr>
          <w:rFonts w:ascii="ＭＳ ゴシック" w:eastAsia="ＭＳ ゴシック" w:hAnsi="ＭＳ ゴシック" w:hint="eastAsia"/>
          <w:sz w:val="20"/>
          <w:szCs w:val="20"/>
        </w:rPr>
        <w:t xml:space="preserve">　　裁判所からの電話での連絡について</w:t>
      </w:r>
    </w:p>
    <w:p w14:paraId="1EBE0D78" w14:textId="35A13D50" w:rsidR="00F25EC5" w:rsidRPr="00C83E19" w:rsidRDefault="00B53DE0" w:rsidP="00B53DE0">
      <w:pPr>
        <w:spacing w:line="300" w:lineRule="exact"/>
        <w:rPr>
          <w:rFonts w:ascii="ＭＳ ゴシック" w:eastAsia="ＭＳ ゴシック" w:hAnsi="ＭＳ ゴシック"/>
          <w:sz w:val="20"/>
          <w:szCs w:val="20"/>
          <w:u w:val="single" w:color="000000"/>
        </w:rPr>
      </w:pPr>
      <w:r w:rsidRPr="00C83E19">
        <w:rPr>
          <w:rFonts w:ascii="ＭＳ ゴシック" w:eastAsia="ＭＳ ゴシック" w:hAnsi="ＭＳ ゴシック" w:hint="eastAsia"/>
          <w:sz w:val="20"/>
          <w:szCs w:val="20"/>
        </w:rPr>
        <w:t xml:space="preserve">     </w:t>
      </w:r>
      <w:r w:rsidR="00F25EC5" w:rsidRPr="00C83E19">
        <w:rPr>
          <w:rFonts w:ascii="ＭＳ ゴシック" w:eastAsia="ＭＳ ゴシック" w:hAnsi="ＭＳ ゴシック" w:hint="eastAsia"/>
          <w:sz w:val="20"/>
          <w:szCs w:val="20"/>
        </w:rPr>
        <w:t xml:space="preserve">　　</w:t>
      </w:r>
      <w:r w:rsidRPr="00C83E19">
        <w:rPr>
          <w:rFonts w:ascii="ＭＳ ゴシック" w:eastAsia="ＭＳ ゴシック" w:hAnsi="ＭＳ ゴシック" w:hint="eastAsia"/>
          <w:sz w:val="20"/>
          <w:szCs w:val="20"/>
          <w:u w:val="single" w:color="000000"/>
        </w:rPr>
        <w:t>平日</w:t>
      </w:r>
      <w:r w:rsidR="00F25EC5" w:rsidRPr="00C83E19">
        <w:rPr>
          <w:rFonts w:ascii="ＭＳ ゴシック" w:eastAsia="ＭＳ ゴシック" w:hAnsi="ＭＳ ゴシック" w:hint="eastAsia"/>
          <w:sz w:val="20"/>
          <w:szCs w:val="20"/>
          <w:u w:val="single" w:color="000000"/>
        </w:rPr>
        <w:t>（午前９時～午後５時）</w:t>
      </w:r>
      <w:r w:rsidRPr="00C83E19">
        <w:rPr>
          <w:rFonts w:ascii="ＭＳ ゴシック" w:eastAsia="ＭＳ ゴシック" w:hAnsi="ＭＳ ゴシック" w:hint="eastAsia"/>
          <w:sz w:val="20"/>
          <w:szCs w:val="20"/>
          <w:u w:val="single" w:color="000000"/>
        </w:rPr>
        <w:t xml:space="preserve">の連絡先：電話　　</w:t>
      </w:r>
      <w:r w:rsidR="007F1DA2" w:rsidRPr="00C83E19">
        <w:rPr>
          <w:rFonts w:ascii="メイリオ" w:eastAsia="メイリオ" w:hAnsi="メイリオ" w:hint="eastAsia"/>
          <w:b/>
          <w:spacing w:val="-4"/>
          <w:sz w:val="19"/>
          <w:szCs w:val="19"/>
          <w:u w:val="single"/>
        </w:rPr>
        <w:t>〇〇〇</w:t>
      </w:r>
      <w:r w:rsidR="007F1DA2" w:rsidRPr="00C83E19">
        <w:rPr>
          <w:rFonts w:ascii="ＭＳ ゴシック" w:eastAsia="ＭＳ ゴシック" w:hAnsi="ＭＳ ゴシック" w:hint="eastAsia"/>
          <w:sz w:val="20"/>
          <w:szCs w:val="20"/>
          <w:u w:val="single" w:color="000000"/>
        </w:rPr>
        <w:t xml:space="preserve">　（　</w:t>
      </w:r>
      <w:r w:rsidR="007F1DA2" w:rsidRPr="00C83E19">
        <w:rPr>
          <w:rFonts w:ascii="メイリオ" w:eastAsia="メイリオ" w:hAnsi="メイリオ" w:hint="eastAsia"/>
          <w:b/>
          <w:spacing w:val="-4"/>
          <w:sz w:val="19"/>
          <w:szCs w:val="19"/>
          <w:u w:val="single"/>
        </w:rPr>
        <w:t xml:space="preserve">〇〇〇〇　</w:t>
      </w:r>
      <w:r w:rsidR="007F1DA2" w:rsidRPr="00C83E19">
        <w:rPr>
          <w:rFonts w:ascii="ＭＳ ゴシック" w:eastAsia="ＭＳ ゴシック" w:hAnsi="ＭＳ ゴシック" w:hint="eastAsia"/>
          <w:sz w:val="20"/>
          <w:szCs w:val="20"/>
          <w:u w:val="single" w:color="000000"/>
        </w:rPr>
        <w:t xml:space="preserve">）　</w:t>
      </w:r>
      <w:r w:rsidR="007F1DA2" w:rsidRPr="00C83E19">
        <w:rPr>
          <w:rFonts w:ascii="メイリオ" w:eastAsia="メイリオ" w:hAnsi="メイリオ" w:hint="eastAsia"/>
          <w:b/>
          <w:spacing w:val="-4"/>
          <w:sz w:val="19"/>
          <w:szCs w:val="19"/>
          <w:u w:val="single"/>
        </w:rPr>
        <w:t>〇〇〇〇</w:t>
      </w:r>
      <w:r w:rsidRPr="00C83E19">
        <w:rPr>
          <w:rFonts w:ascii="ＭＳ ゴシック" w:eastAsia="ＭＳ ゴシック" w:hAnsi="ＭＳ ゴシック" w:hint="eastAsia"/>
          <w:sz w:val="20"/>
          <w:szCs w:val="20"/>
          <w:u w:val="single" w:color="000000"/>
        </w:rPr>
        <w:t xml:space="preserve">　</w:t>
      </w:r>
    </w:p>
    <w:p w14:paraId="77640EAC" w14:textId="4A65129D" w:rsidR="00B53DE0" w:rsidRPr="00C83E19" w:rsidRDefault="007F1DA2" w:rsidP="00F25EC5">
      <w:pPr>
        <w:spacing w:line="300" w:lineRule="exact"/>
        <w:ind w:firstLineChars="3000" w:firstLine="6000"/>
        <w:rPr>
          <w:rFonts w:ascii="ＭＳ ゴシック" w:eastAsia="ＭＳ ゴシック" w:hAnsi="ＭＳ ゴシック"/>
          <w:sz w:val="20"/>
          <w:szCs w:val="20"/>
        </w:rPr>
      </w:pPr>
      <w:r w:rsidRPr="00C83E19">
        <w:rPr>
          <w:rFonts w:ascii="ＭＳ ゴシック" w:eastAsia="ＭＳ ゴシック" w:hAnsi="ＭＳ ゴシック" w:hint="eastAsia"/>
          <w:sz w:val="20"/>
          <w:szCs w:val="20"/>
        </w:rPr>
        <w:t>（</w:t>
      </w:r>
      <w:r w:rsidRPr="00C83E19">
        <w:rPr>
          <w:rFonts w:ascii="ＭＳ Ｐゴシック" w:eastAsia="ＭＳ Ｐゴシック" w:hAnsi="ＭＳ Ｐゴシック" w:hint="eastAsia"/>
          <w:sz w:val="20"/>
          <w:szCs w:val="20"/>
        </w:rPr>
        <w:t>☑</w:t>
      </w:r>
      <w:r w:rsidR="00B53DE0" w:rsidRPr="00C83E19">
        <w:rPr>
          <w:rFonts w:ascii="ＭＳ ゴシック" w:eastAsia="ＭＳ ゴシック" w:hAnsi="ＭＳ ゴシック" w:hint="eastAsia"/>
          <w:sz w:val="20"/>
          <w:szCs w:val="20"/>
        </w:rPr>
        <w:t>携帯・□自宅・□勤務先）</w:t>
      </w:r>
    </w:p>
    <w:p w14:paraId="4E7C59CF" w14:textId="77777777" w:rsidR="005700D4" w:rsidRPr="00C83E19" w:rsidRDefault="005700D4" w:rsidP="0073767F">
      <w:pPr>
        <w:spacing w:line="200" w:lineRule="exact"/>
        <w:rPr>
          <w:rFonts w:ascii="ＭＳ ゴシック" w:eastAsia="ＭＳ ゴシック" w:hAnsi="ＭＳ ゴシック"/>
          <w:sz w:val="20"/>
          <w:szCs w:val="20"/>
        </w:rPr>
      </w:pPr>
    </w:p>
    <w:p w14:paraId="6DB7767B" w14:textId="6689E9FF" w:rsidR="00FB55BC" w:rsidRPr="00C83E19" w:rsidRDefault="007F1DA2" w:rsidP="005700D4">
      <w:pPr>
        <w:spacing w:line="300" w:lineRule="exact"/>
        <w:ind w:firstLineChars="193" w:firstLine="405"/>
        <w:rPr>
          <w:rFonts w:asciiTheme="minorEastAsia" w:eastAsiaTheme="minorEastAsia" w:hAnsiTheme="minorEastAsia"/>
          <w:szCs w:val="21"/>
        </w:rPr>
      </w:pPr>
      <w:r w:rsidRPr="00C83E19">
        <w:rPr>
          <w:rFonts w:asciiTheme="minorEastAsia" w:eastAsiaTheme="minorEastAsia" w:hAnsiTheme="minorEastAsia" w:hint="eastAsia"/>
          <w:szCs w:val="21"/>
        </w:rPr>
        <w:t xml:space="preserve">・　裁判所名で電話することに支障がありますか。　</w:t>
      </w:r>
      <w:r w:rsidRPr="00C83E19">
        <w:rPr>
          <w:rFonts w:ascii="ＭＳ Ｐゴシック" w:eastAsia="ＭＳ Ｐゴシック" w:hAnsi="ＭＳ Ｐゴシック" w:hint="eastAsia"/>
          <w:sz w:val="20"/>
          <w:szCs w:val="20"/>
        </w:rPr>
        <w:t>☑</w:t>
      </w:r>
      <w:r w:rsidR="00A901DD" w:rsidRPr="00C83E19">
        <w:rPr>
          <w:rFonts w:asciiTheme="minorEastAsia" w:eastAsiaTheme="minorEastAsia" w:hAnsiTheme="minorEastAsia" w:hint="eastAsia"/>
          <w:szCs w:val="21"/>
        </w:rPr>
        <w:t>電話してもよい・□支障がある</w:t>
      </w:r>
    </w:p>
    <w:p w14:paraId="560C4A14" w14:textId="77777777" w:rsidR="008A10BB" w:rsidRDefault="00C55E9E" w:rsidP="005700D4">
      <w:pPr>
        <w:spacing w:line="300" w:lineRule="exact"/>
        <w:ind w:leftChars="203" w:left="560" w:hangingChars="64" w:hanging="134"/>
        <w:rPr>
          <w:rFonts w:asciiTheme="minorEastAsia" w:eastAsiaTheme="minorEastAsia" w:hAnsiTheme="minorEastAsia"/>
          <w:szCs w:val="21"/>
        </w:rPr>
      </w:pPr>
      <w:r w:rsidRPr="00C83E19">
        <w:rPr>
          <w:rFonts w:asciiTheme="minorEastAsia" w:eastAsiaTheme="minorEastAsia" w:hAnsiTheme="minorEastAsia"/>
          <w:szCs w:val="21"/>
        </w:rPr>
        <w:t>・　裁判所から連絡するに当たり留意すべきこと（電話することに支障がある</w:t>
      </w:r>
      <w:r w:rsidR="001E4D84" w:rsidRPr="00C83E19">
        <w:rPr>
          <w:rFonts w:asciiTheme="minorEastAsia" w:eastAsiaTheme="minorEastAsia" w:hAnsiTheme="minorEastAsia"/>
          <w:szCs w:val="21"/>
        </w:rPr>
        <w:t>時間帯等）が</w:t>
      </w:r>
    </w:p>
    <w:p w14:paraId="042ECFE5" w14:textId="3082CEF6" w:rsidR="001E4D84" w:rsidRPr="00C83E19" w:rsidRDefault="001E4D84" w:rsidP="008A10BB">
      <w:pPr>
        <w:spacing w:line="300" w:lineRule="exact"/>
        <w:ind w:leftChars="203" w:left="426" w:firstLineChars="100" w:firstLine="210"/>
        <w:rPr>
          <w:rFonts w:asciiTheme="minorEastAsia" w:eastAsiaTheme="minorEastAsia" w:hAnsiTheme="minorEastAsia"/>
          <w:szCs w:val="21"/>
        </w:rPr>
      </w:pPr>
      <w:r w:rsidRPr="00C83E19">
        <w:rPr>
          <w:rFonts w:asciiTheme="minorEastAsia" w:eastAsiaTheme="minorEastAsia" w:hAnsiTheme="minorEastAsia"/>
          <w:szCs w:val="21"/>
        </w:rPr>
        <w:t>あれば記載してください。</w:t>
      </w:r>
    </w:p>
    <w:p w14:paraId="61ABBFD2" w14:textId="75AE628D" w:rsidR="00330234" w:rsidRPr="00C83E19" w:rsidRDefault="00330234" w:rsidP="0073767F">
      <w:pPr>
        <w:spacing w:line="380" w:lineRule="exact"/>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762B2C" w:rsidRPr="00C83E19">
        <w:rPr>
          <w:rFonts w:ascii="メイリオ" w:eastAsia="メイリオ" w:hAnsi="メイリオ" w:hint="eastAsia"/>
          <w:b/>
          <w:sz w:val="23"/>
          <w:szCs w:val="23"/>
          <w:u w:val="single"/>
        </w:rPr>
        <w:t>特になし</w:t>
      </w:r>
      <w:r w:rsidRPr="00C83E19">
        <w:rPr>
          <w:rFonts w:ascii="メイリオ" w:eastAsia="メイリオ" w:hAnsi="メイリオ" w:hint="eastAsia"/>
          <w:b/>
          <w:bCs/>
          <w:szCs w:val="21"/>
          <w:u w:val="single"/>
        </w:rPr>
        <w:t xml:space="preserve">　　　　　　　　　　　　　　　　　　　　　　　　　　　　　　　　　　　　　　　</w:t>
      </w:r>
    </w:p>
    <w:p w14:paraId="7616E439" w14:textId="5AD53B82" w:rsidR="001E4D84" w:rsidRPr="00C83E19" w:rsidRDefault="001E4D84" w:rsidP="009D4A75">
      <w:pPr>
        <w:spacing w:afterLines="50" w:after="120" w:line="300" w:lineRule="exact"/>
        <w:rPr>
          <w:rFonts w:ascii="ＭＳ ゴシック" w:eastAsia="ＭＳ ゴシック" w:hAnsi="ＭＳ ゴシック"/>
          <w:szCs w:val="21"/>
        </w:rPr>
      </w:pPr>
    </w:p>
    <w:p w14:paraId="69195B1B" w14:textId="5289A5EA" w:rsidR="00EC3209" w:rsidRPr="00C83E19" w:rsidRDefault="00EC3209" w:rsidP="00310DBD">
      <w:pPr>
        <w:spacing w:line="300" w:lineRule="exact"/>
        <w:rPr>
          <w:rFonts w:ascii="ＭＳ 明朝" w:hAnsi="ＭＳ 明朝"/>
          <w:szCs w:val="21"/>
        </w:rPr>
      </w:pPr>
      <w:r w:rsidRPr="00C83E19">
        <w:rPr>
          <w:rFonts w:ascii="ＭＳ ゴシック" w:eastAsia="ＭＳ ゴシック" w:hAnsi="ＭＳ ゴシック" w:hint="eastAsia"/>
          <w:b/>
          <w:bCs/>
          <w:szCs w:val="21"/>
        </w:rPr>
        <w:t>１　あなたの現在の生活状況</w:t>
      </w:r>
      <w:r w:rsidR="005E297F" w:rsidRPr="00C83E19">
        <w:rPr>
          <w:rFonts w:ascii="ＭＳ ゴシック" w:eastAsia="ＭＳ ゴシック" w:hAnsi="ＭＳ ゴシック" w:hint="eastAsia"/>
          <w:b/>
          <w:bCs/>
          <w:szCs w:val="21"/>
        </w:rPr>
        <w:t>，</w:t>
      </w:r>
      <w:r w:rsidRPr="00C83E19">
        <w:rPr>
          <w:rFonts w:ascii="ＭＳ ゴシック" w:eastAsia="ＭＳ ゴシック" w:hAnsi="ＭＳ ゴシック" w:hint="eastAsia"/>
          <w:b/>
          <w:bCs/>
          <w:szCs w:val="21"/>
        </w:rPr>
        <w:t>健康状態</w:t>
      </w:r>
      <w:r w:rsidR="005E297F" w:rsidRPr="00C83E19">
        <w:rPr>
          <w:rFonts w:ascii="ＭＳ ゴシック" w:eastAsia="ＭＳ ゴシック" w:hAnsi="ＭＳ ゴシック" w:hint="eastAsia"/>
          <w:b/>
          <w:bCs/>
          <w:szCs w:val="21"/>
        </w:rPr>
        <w:t>，経歴</w:t>
      </w:r>
      <w:r w:rsidRPr="00C83E19">
        <w:rPr>
          <w:rFonts w:ascii="ＭＳ ゴシック" w:eastAsia="ＭＳ ゴシック" w:hAnsi="ＭＳ ゴシック" w:hint="eastAsia"/>
          <w:b/>
          <w:bCs/>
          <w:szCs w:val="21"/>
        </w:rPr>
        <w:t>など</w:t>
      </w:r>
      <w:r w:rsidR="00471046" w:rsidRPr="00C83E19">
        <w:rPr>
          <w:rFonts w:ascii="ＭＳ ゴシック" w:eastAsia="ＭＳ ゴシック" w:hAnsi="ＭＳ ゴシック" w:hint="eastAsia"/>
          <w:b/>
          <w:bCs/>
          <w:szCs w:val="21"/>
        </w:rPr>
        <w:t>（法人が候補者の場合には記載</w:t>
      </w:r>
      <w:r w:rsidR="00A901DD" w:rsidRPr="00C83E19">
        <w:rPr>
          <w:rFonts w:ascii="ＭＳ ゴシック" w:eastAsia="ＭＳ ゴシック" w:hAnsi="ＭＳ ゴシック" w:hint="eastAsia"/>
          <w:b/>
          <w:bCs/>
          <w:szCs w:val="21"/>
        </w:rPr>
        <w:t>不要です。）</w:t>
      </w:r>
    </w:p>
    <w:p w14:paraId="0CC911E0" w14:textId="77777777" w:rsidR="00EC3209" w:rsidRPr="00C83E19" w:rsidRDefault="00EC3209" w:rsidP="000D134E">
      <w:pPr>
        <w:tabs>
          <w:tab w:val="left" w:pos="1620"/>
        </w:tabs>
        <w:spacing w:line="300" w:lineRule="exact"/>
        <w:ind w:firstLineChars="100" w:firstLine="210"/>
        <w:rPr>
          <w:rFonts w:ascii="ＭＳ 明朝" w:hAnsi="ＭＳ 明朝"/>
          <w:szCs w:val="21"/>
        </w:rPr>
      </w:pPr>
      <w:r w:rsidRPr="00C83E19">
        <w:rPr>
          <w:rFonts w:ascii="ＭＳ 明朝" w:hAnsi="ＭＳ 明朝" w:hint="eastAsia"/>
          <w:szCs w:val="21"/>
        </w:rPr>
        <w:t>(</w:t>
      </w:r>
      <w:r w:rsidRPr="00C83E19">
        <w:rPr>
          <w:rFonts w:ascii="ＭＳ 明朝" w:hAnsi="ＭＳ 明朝"/>
          <w:szCs w:val="21"/>
        </w:rPr>
        <w:t>1</w:t>
      </w:r>
      <w:r w:rsidRPr="00C83E19">
        <w:rPr>
          <w:rFonts w:ascii="ＭＳ 明朝" w:hAnsi="ＭＳ 明朝" w:hint="eastAsia"/>
          <w:szCs w:val="21"/>
        </w:rPr>
        <w:t>)　職業</w:t>
      </w:r>
      <w:r w:rsidRPr="00C83E19">
        <w:rPr>
          <w:rFonts w:ascii="ＭＳ 明朝" w:hAnsi="ＭＳ 明朝"/>
          <w:szCs w:val="21"/>
        </w:rPr>
        <w:tab/>
      </w:r>
    </w:p>
    <w:p w14:paraId="18BF638B" w14:textId="1BEFFC29" w:rsidR="00EC3209" w:rsidRPr="00C83E19" w:rsidRDefault="00EC3209" w:rsidP="00310DBD">
      <w:pPr>
        <w:spacing w:line="300" w:lineRule="exact"/>
        <w:ind w:firstLineChars="250" w:firstLine="525"/>
        <w:rPr>
          <w:rFonts w:ascii="ＭＳ 明朝" w:hAnsi="ＭＳ 明朝"/>
          <w:szCs w:val="21"/>
        </w:rPr>
      </w:pPr>
      <w:r w:rsidRPr="00C83E19">
        <w:rPr>
          <w:rFonts w:ascii="ＭＳ 明朝" w:hAnsi="ＭＳ 明朝" w:hint="eastAsia"/>
          <w:szCs w:val="21"/>
        </w:rPr>
        <w:t>（職種：</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会社員</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 xml:space="preserve">　勤務先名：</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〇〇</w:t>
      </w:r>
      <w:r w:rsidR="00BC454E">
        <w:rPr>
          <w:rFonts w:ascii="メイリオ" w:eastAsia="メイリオ" w:hAnsi="メイリオ" w:hint="eastAsia"/>
          <w:b/>
          <w:szCs w:val="21"/>
          <w:u w:val="single"/>
        </w:rPr>
        <w:t>株式</w:t>
      </w:r>
      <w:r w:rsidR="00F40C59" w:rsidRPr="00C83E19">
        <w:rPr>
          <w:rFonts w:ascii="メイリオ" w:eastAsia="メイリオ" w:hAnsi="メイリオ" w:hint="eastAsia"/>
          <w:b/>
          <w:szCs w:val="21"/>
          <w:u w:val="single"/>
        </w:rPr>
        <w:t>会社</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w:t>
      </w:r>
    </w:p>
    <w:p w14:paraId="2019F3C3" w14:textId="77777777" w:rsidR="00A901DD" w:rsidRPr="00C83E19" w:rsidRDefault="00A901DD" w:rsidP="00A901DD">
      <w:pPr>
        <w:spacing w:line="300" w:lineRule="exact"/>
        <w:rPr>
          <w:rFonts w:ascii="ＭＳ 明朝" w:hAnsi="ＭＳ 明朝"/>
          <w:szCs w:val="21"/>
        </w:rPr>
      </w:pPr>
    </w:p>
    <w:p w14:paraId="611A6349" w14:textId="77777777" w:rsidR="00A901DD" w:rsidRPr="00C83E19" w:rsidRDefault="00A901DD" w:rsidP="00A901DD">
      <w:pPr>
        <w:tabs>
          <w:tab w:val="left" w:pos="709"/>
        </w:tabs>
        <w:spacing w:line="36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(2)　あなたと同居している方を記載してください。</w:t>
      </w:r>
    </w:p>
    <w:p w14:paraId="4C5FD537" w14:textId="77777777" w:rsidR="00A901DD" w:rsidRPr="00C83E19" w:rsidRDefault="00A901DD" w:rsidP="00A901DD">
      <w:pPr>
        <w:spacing w:line="300" w:lineRule="exact"/>
        <w:ind w:firstLineChars="400" w:firstLine="800"/>
        <w:rPr>
          <w:rFonts w:ascii="ＭＳ 明朝" w:hAnsi="ＭＳ 明朝"/>
          <w:spacing w:val="2"/>
          <w:sz w:val="20"/>
          <w:szCs w:val="20"/>
        </w:rPr>
      </w:pPr>
      <w:r w:rsidRPr="00C83E19">
        <w:rPr>
          <w:rFonts w:ascii="ＭＳ 明朝" w:hAnsi="ＭＳ 明朝" w:hint="eastAsia"/>
          <w:sz w:val="20"/>
          <w:szCs w:val="20"/>
        </w:rPr>
        <w:t>□　同居者なし</w:t>
      </w:r>
    </w:p>
    <w:p w14:paraId="138375D3" w14:textId="782FE043" w:rsidR="00A901DD" w:rsidRPr="00C83E19" w:rsidRDefault="00A901DD" w:rsidP="00A901DD">
      <w:pPr>
        <w:spacing w:line="300" w:lineRule="exact"/>
        <w:jc w:val="left"/>
        <w:rPr>
          <w:rFonts w:ascii="ＭＳ 明朝" w:hAnsi="ＭＳ 明朝"/>
          <w:sz w:val="20"/>
          <w:szCs w:val="20"/>
        </w:rPr>
      </w:pPr>
      <w:r w:rsidRPr="00C83E19">
        <w:rPr>
          <w:rFonts w:ascii="ＭＳ 明朝" w:hAnsi="ＭＳ 明朝" w:hint="eastAsia"/>
          <w:sz w:val="20"/>
          <w:szCs w:val="20"/>
        </w:rPr>
        <w:t xml:space="preserve">　　　　☑　同居者あり　※ 同居している方の氏名・年齢・あなたとの続柄を記載してください。</w:t>
      </w:r>
    </w:p>
    <w:p w14:paraId="354BE723" w14:textId="6373858F" w:rsidR="00A901DD" w:rsidRPr="00C83E19" w:rsidRDefault="00A901DD" w:rsidP="000A7242">
      <w:pPr>
        <w:spacing w:line="276" w:lineRule="auto"/>
        <w:ind w:leftChars="100" w:left="210" w:firstLineChars="500" w:firstLine="1020"/>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Pr="00C83E19">
        <w:rPr>
          <w:rFonts w:ascii="メイリオ" w:eastAsia="メイリオ" w:hAnsi="メイリオ" w:hint="eastAsia"/>
          <w:b/>
          <w:szCs w:val="21"/>
          <w:u w:val="single"/>
        </w:rPr>
        <w:t xml:space="preserve">甲野　</w:t>
      </w:r>
      <w:r w:rsidR="0048748D" w:rsidRPr="00C83E19">
        <w:rPr>
          <w:rFonts w:ascii="メイリオ" w:eastAsia="メイリオ" w:hAnsi="メイリオ" w:hint="eastAsia"/>
          <w:b/>
          <w:szCs w:val="21"/>
          <w:u w:val="single"/>
        </w:rPr>
        <w:t>花子</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pacing w:val="2"/>
          <w:sz w:val="20"/>
          <w:szCs w:val="20"/>
          <w:u w:val="single"/>
        </w:rPr>
        <w:t>母</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3BEEE821" w14:textId="7008F47A" w:rsidR="00A901DD" w:rsidRPr="00C83E19" w:rsidRDefault="00A901DD" w:rsidP="000A7242">
      <w:pPr>
        <w:spacing w:line="276" w:lineRule="auto"/>
        <w:ind w:firstLineChars="600" w:firstLine="1224"/>
        <w:jc w:val="left"/>
        <w:rPr>
          <w:rFonts w:ascii="ＭＳ 明朝" w:hAnsi="ＭＳ 明朝"/>
          <w:spacing w:val="2"/>
          <w:sz w:val="20"/>
          <w:szCs w:val="20"/>
          <w:u w:val="single"/>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甲野　海子</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妻</w:t>
      </w:r>
      <w:r w:rsidR="0048748D" w:rsidRPr="00C83E19">
        <w:rPr>
          <w:rFonts w:ascii="ＭＳ 明朝" w:hAnsi="ＭＳ 明朝"/>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574C1F97" w14:textId="37DC613A" w:rsidR="00A901DD" w:rsidRPr="00C83E19" w:rsidRDefault="00A901DD" w:rsidP="000A7242">
      <w:pPr>
        <w:spacing w:line="276" w:lineRule="auto"/>
        <w:ind w:firstLineChars="600" w:firstLine="1224"/>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甲野　海人</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メイリオ" w:eastAsia="メイリオ" w:hAnsi="メイリオ" w:hint="eastAsia"/>
          <w:b/>
          <w:szCs w:val="21"/>
          <w:u w:val="single"/>
        </w:rPr>
        <w:t>〇〇</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0048748D" w:rsidRPr="00C83E19">
        <w:rPr>
          <w:rFonts w:ascii="メイリオ" w:eastAsia="メイリオ" w:hAnsi="メイリオ"/>
          <w:b/>
          <w:szCs w:val="21"/>
          <w:u w:val="single"/>
        </w:rPr>
        <w:t xml:space="preserve">長男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1E64C963" w14:textId="682F3B6A" w:rsidR="00A901DD" w:rsidRPr="00C83E19" w:rsidRDefault="00A901DD" w:rsidP="000A7242">
      <w:pPr>
        <w:spacing w:line="276" w:lineRule="auto"/>
        <w:ind w:firstLineChars="600" w:firstLine="1224"/>
        <w:jc w:val="left"/>
        <w:rPr>
          <w:rFonts w:ascii="ＭＳ 明朝" w:hAnsi="ＭＳ 明朝"/>
          <w:sz w:val="20"/>
          <w:szCs w:val="20"/>
        </w:rPr>
      </w:pPr>
      <w:r w:rsidRPr="00C83E19">
        <w:rPr>
          <w:rFonts w:ascii="ＭＳ 明朝" w:hAnsi="ＭＳ 明朝" w:hint="eastAsia"/>
          <w:spacing w:val="2"/>
          <w:sz w:val="20"/>
          <w:szCs w:val="20"/>
        </w:rPr>
        <w:t>（氏名：</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年齢：</w:t>
      </w:r>
      <w:r w:rsidRPr="00C83E19">
        <w:rPr>
          <w:rFonts w:ascii="ＭＳ 明朝" w:hAnsi="ＭＳ 明朝" w:hint="eastAsia"/>
          <w:spacing w:val="2"/>
          <w:sz w:val="20"/>
          <w:szCs w:val="20"/>
          <w:u w:val="single"/>
        </w:rPr>
        <w:t xml:space="preserve">　　</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 xml:space="preserve">　あなたとの続柄：</w:t>
      </w:r>
      <w:r w:rsidR="0048748D"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u w:val="single"/>
        </w:rPr>
        <w:t xml:space="preserve">　　　</w:t>
      </w:r>
      <w:r w:rsidRPr="00C83E19">
        <w:rPr>
          <w:rFonts w:ascii="ＭＳ 明朝" w:hAnsi="ＭＳ 明朝" w:hint="eastAsia"/>
          <w:spacing w:val="2"/>
          <w:sz w:val="20"/>
          <w:szCs w:val="20"/>
        </w:rPr>
        <w:t>）</w:t>
      </w:r>
    </w:p>
    <w:p w14:paraId="1EA9399D" w14:textId="5D13F13C" w:rsidR="00A901DD" w:rsidRPr="00C83E19" w:rsidRDefault="00A901DD" w:rsidP="00A901DD">
      <w:pPr>
        <w:spacing w:line="300" w:lineRule="exact"/>
        <w:rPr>
          <w:rFonts w:ascii="ＭＳ 明朝" w:hAnsi="ＭＳ 明朝"/>
          <w:szCs w:val="21"/>
        </w:rPr>
      </w:pPr>
    </w:p>
    <w:p w14:paraId="05E96090" w14:textId="21C193A9" w:rsidR="00A901DD" w:rsidRPr="00C83E19" w:rsidRDefault="00D76AAB" w:rsidP="00D76AAB">
      <w:pPr>
        <w:spacing w:line="30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(3)</w:t>
      </w:r>
      <w:r w:rsidR="00471046" w:rsidRPr="00C83E19">
        <w:rPr>
          <w:rFonts w:ascii="ＭＳ 明朝" w:hAnsi="ＭＳ 明朝" w:hint="eastAsia"/>
          <w:szCs w:val="21"/>
        </w:rPr>
        <w:t xml:space="preserve">　</w:t>
      </w:r>
      <w:r w:rsidRPr="00C83E19">
        <w:rPr>
          <w:rFonts w:ascii="ＭＳ 明朝" w:hAnsi="ＭＳ 明朝" w:hint="eastAsia"/>
          <w:szCs w:val="21"/>
        </w:rPr>
        <w:t>収入等</w:t>
      </w:r>
    </w:p>
    <w:p w14:paraId="015A8293" w14:textId="3ACAA620" w:rsidR="00EC3209" w:rsidRPr="00C83E19" w:rsidRDefault="00EC3209" w:rsidP="00D76AAB">
      <w:pPr>
        <w:spacing w:line="360" w:lineRule="exact"/>
        <w:ind w:firstLineChars="250" w:firstLine="525"/>
        <w:rPr>
          <w:rFonts w:ascii="ＭＳ 明朝" w:hAnsi="ＭＳ 明朝"/>
          <w:szCs w:val="21"/>
        </w:rPr>
      </w:pPr>
      <w:r w:rsidRPr="00C83E19">
        <w:rPr>
          <w:rFonts w:ascii="ＭＳ 明朝" w:hAnsi="ＭＳ 明朝" w:hint="eastAsia"/>
          <w:szCs w:val="21"/>
        </w:rPr>
        <w:t xml:space="preserve">　収入（年収）（</w:t>
      </w:r>
      <w:r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〇〇〇万</w:t>
      </w:r>
      <w:r w:rsidR="00F40C59"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円</w:t>
      </w:r>
      <w:r w:rsidR="00471046" w:rsidRPr="00C83E19">
        <w:rPr>
          <w:rFonts w:ascii="ＭＳ 明朝" w:hAnsi="ＭＳ 明朝" w:hint="eastAsia"/>
          <w:szCs w:val="21"/>
        </w:rPr>
        <w:t>）</w:t>
      </w:r>
    </w:p>
    <w:p w14:paraId="50C85D85" w14:textId="7357EAE9" w:rsidR="00D95A3B" w:rsidRPr="00C83E19" w:rsidRDefault="00D95A3B" w:rsidP="00D95A3B">
      <w:pPr>
        <w:spacing w:line="360" w:lineRule="exact"/>
        <w:ind w:firstLineChars="350" w:firstLine="735"/>
        <w:rPr>
          <w:rFonts w:ascii="ＭＳ 明朝" w:hAnsi="ＭＳ 明朝"/>
          <w:szCs w:val="21"/>
        </w:rPr>
      </w:pPr>
      <w:r w:rsidRPr="00C83E19">
        <w:rPr>
          <w:rFonts w:ascii="ＭＳ 明朝" w:hAnsi="ＭＳ 明朝" w:hint="eastAsia"/>
          <w:szCs w:val="21"/>
        </w:rPr>
        <w:t>資産</w:t>
      </w:r>
    </w:p>
    <w:p w14:paraId="31B8A6D0" w14:textId="6D1D826D" w:rsidR="00D95A3B" w:rsidRPr="00C83E19" w:rsidRDefault="00A2426B" w:rsidP="00A2426B">
      <w:pPr>
        <w:ind w:left="780"/>
        <w:rPr>
          <w:sz w:val="20"/>
          <w:szCs w:val="20"/>
        </w:rPr>
      </w:pPr>
      <w:r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5120"/>
        </w:rPr>
        <w:t>不動</w:t>
      </w:r>
      <w:r w:rsidR="00D95A3B" w:rsidRPr="00C83E19">
        <w:rPr>
          <w:rFonts w:ascii="ＭＳ 明朝" w:hAnsi="ＭＳ 明朝" w:hint="eastAsia"/>
          <w:spacing w:val="1"/>
          <w:kern w:val="0"/>
          <w:szCs w:val="21"/>
          <w:fitText w:val="1320" w:id="-2041925120"/>
        </w:rPr>
        <w:t>産</w:t>
      </w:r>
    </w:p>
    <w:p w14:paraId="6EFD09FE" w14:textId="77777777" w:rsidR="00D95A3B" w:rsidRPr="00C83E19" w:rsidRDefault="00D95A3B" w:rsidP="00844139">
      <w:pPr>
        <w:pStyle w:val="af"/>
        <w:ind w:leftChars="0" w:left="1140"/>
        <w:rPr>
          <w:sz w:val="20"/>
          <w:szCs w:val="20"/>
        </w:rPr>
      </w:pPr>
    </w:p>
    <w:p w14:paraId="13E437D5" w14:textId="70F02FFE" w:rsidR="00D95A3B" w:rsidRPr="00C83E19" w:rsidRDefault="00471046" w:rsidP="00A2426B">
      <w:pPr>
        <w:spacing w:line="360" w:lineRule="exact"/>
        <w:ind w:left="775"/>
        <w:rPr>
          <w:rFonts w:ascii="ＭＳ 明朝" w:hAnsi="ＭＳ 明朝"/>
          <w:szCs w:val="21"/>
        </w:rPr>
      </w:pPr>
      <w:r w:rsidRPr="00C83E19">
        <w:rPr>
          <w:rFonts w:ascii="ＭＳ 明朝" w:hAnsi="ＭＳ 明朝" w:hint="eastAsia"/>
          <w:szCs w:val="21"/>
        </w:rPr>
        <w:lastRenderedPageBreak/>
        <w:t>☑</w:t>
      </w:r>
      <w:r w:rsidR="00A2426B"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5119"/>
        </w:rPr>
        <w:t>預貯</w:t>
      </w:r>
      <w:r w:rsidR="00D95A3B" w:rsidRPr="00C83E19">
        <w:rPr>
          <w:rFonts w:ascii="ＭＳ 明朝" w:hAnsi="ＭＳ 明朝" w:hint="eastAsia"/>
          <w:spacing w:val="1"/>
          <w:kern w:val="0"/>
          <w:szCs w:val="21"/>
          <w:fitText w:val="1320" w:id="-2041925119"/>
        </w:rPr>
        <w:t>金</w:t>
      </w:r>
      <w:r w:rsidR="00D95A3B" w:rsidRPr="00C83E19">
        <w:rPr>
          <w:rFonts w:ascii="ＭＳ 明朝" w:hAnsi="ＭＳ 明朝" w:hint="eastAsia"/>
          <w:szCs w:val="21"/>
        </w:rPr>
        <w:t>（</w:t>
      </w:r>
      <w:r w:rsidRPr="00C83E19">
        <w:rPr>
          <w:rFonts w:ascii="ＭＳ 明朝" w:hAnsi="ＭＳ 明朝" w:hint="eastAsia"/>
          <w:szCs w:val="21"/>
          <w:u w:val="single"/>
        </w:rPr>
        <w:t xml:space="preserve">　　</w:t>
      </w:r>
      <w:r w:rsidRPr="00C83E19">
        <w:rPr>
          <w:rFonts w:ascii="メイリオ" w:eastAsia="メイリオ" w:hAnsi="メイリオ" w:hint="eastAsia"/>
          <w:b/>
          <w:szCs w:val="21"/>
          <w:u w:val="single"/>
        </w:rPr>
        <w:t>〇〇</w:t>
      </w:r>
      <w:r w:rsidR="00BC454E" w:rsidRPr="00C83E19">
        <w:rPr>
          <w:rFonts w:ascii="メイリオ" w:eastAsia="メイリオ" w:hAnsi="メイリオ" w:hint="eastAsia"/>
          <w:b/>
          <w:szCs w:val="21"/>
          <w:u w:val="single"/>
        </w:rPr>
        <w:t>〇</w:t>
      </w:r>
      <w:r w:rsidRPr="00C83E19">
        <w:rPr>
          <w:rFonts w:ascii="メイリオ" w:eastAsia="メイリオ" w:hAnsi="メイリオ" w:hint="eastAsia"/>
          <w:b/>
          <w:szCs w:val="21"/>
          <w:u w:val="single"/>
        </w:rPr>
        <w:t>万</w:t>
      </w:r>
      <w:r w:rsidR="00BC454E">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Pr="00C83E19">
        <w:rPr>
          <w:rFonts w:ascii="ＭＳ 明朝" w:hAnsi="ＭＳ 明朝" w:hint="eastAsia"/>
          <w:szCs w:val="21"/>
        </w:rPr>
        <w:t>円）</w:t>
      </w:r>
    </w:p>
    <w:p w14:paraId="353E97AF" w14:textId="6611F6BD" w:rsidR="00D95A3B" w:rsidRPr="00C83E19" w:rsidRDefault="00A2426B" w:rsidP="00A2426B">
      <w:pPr>
        <w:spacing w:line="360" w:lineRule="exact"/>
        <w:ind w:left="775"/>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pacing w:val="80"/>
          <w:kern w:val="0"/>
          <w:szCs w:val="21"/>
          <w:fitText w:val="1320" w:id="-2041924864"/>
        </w:rPr>
        <w:t>有価証</w:t>
      </w:r>
      <w:r w:rsidR="00D95A3B" w:rsidRPr="00C83E19">
        <w:rPr>
          <w:rFonts w:ascii="ＭＳ 明朝" w:hAnsi="ＭＳ 明朝" w:hint="eastAsia"/>
          <w:kern w:val="0"/>
          <w:szCs w:val="21"/>
          <w:fitText w:val="1320" w:id="-2041924864"/>
        </w:rPr>
        <w:t>券</w:t>
      </w:r>
    </w:p>
    <w:p w14:paraId="3D4DDBFB" w14:textId="1FD805BA" w:rsidR="00D95A3B" w:rsidRPr="00C83E19" w:rsidRDefault="00A2426B" w:rsidP="00A2426B">
      <w:pPr>
        <w:spacing w:line="360" w:lineRule="exact"/>
        <w:ind w:left="775"/>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pacing w:val="172"/>
          <w:kern w:val="0"/>
          <w:szCs w:val="21"/>
          <w:fitText w:val="1320" w:id="-2041924863"/>
        </w:rPr>
        <w:t>その</w:t>
      </w:r>
      <w:r w:rsidR="00D95A3B" w:rsidRPr="00C83E19">
        <w:rPr>
          <w:rFonts w:ascii="ＭＳ 明朝" w:hAnsi="ＭＳ 明朝" w:hint="eastAsia"/>
          <w:spacing w:val="1"/>
          <w:kern w:val="0"/>
          <w:szCs w:val="21"/>
          <w:fitText w:val="1320" w:id="-2041924863"/>
        </w:rPr>
        <w:t>他</w:t>
      </w:r>
      <w:r w:rsidR="00D95A3B" w:rsidRPr="00C83E19">
        <w:rPr>
          <w:rFonts w:ascii="ＭＳ 明朝" w:hAnsi="ＭＳ 明朝" w:hint="eastAsia"/>
          <w:szCs w:val="21"/>
        </w:rPr>
        <w:t>（内容：</w:t>
      </w:r>
      <w:r w:rsidR="00D95A3B"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w:t>
      </w:r>
    </w:p>
    <w:p w14:paraId="084FE1ED" w14:textId="096230E7" w:rsidR="00EC3209" w:rsidRPr="00C83E19" w:rsidRDefault="00EC3209" w:rsidP="00310DBD">
      <w:pPr>
        <w:spacing w:line="300" w:lineRule="exact"/>
        <w:ind w:firstLineChars="200" w:firstLine="420"/>
        <w:rPr>
          <w:rFonts w:ascii="ＭＳ 明朝" w:hAnsi="ＭＳ 明朝"/>
          <w:szCs w:val="21"/>
        </w:rPr>
      </w:pPr>
      <w:r w:rsidRPr="00C83E19">
        <w:rPr>
          <w:rFonts w:ascii="ＭＳ 明朝" w:hAnsi="ＭＳ 明朝" w:hint="eastAsia"/>
          <w:szCs w:val="21"/>
        </w:rPr>
        <w:t xml:space="preserve"> </w:t>
      </w:r>
      <w:r w:rsidR="00FF58DE" w:rsidRPr="00C83E19">
        <w:rPr>
          <w:rFonts w:ascii="ＭＳ 明朝" w:hAnsi="ＭＳ 明朝" w:hint="eastAsia"/>
          <w:szCs w:val="21"/>
        </w:rPr>
        <w:t xml:space="preserve">　</w:t>
      </w:r>
      <w:r w:rsidRPr="00C83E19">
        <w:rPr>
          <w:rFonts w:ascii="ＭＳ 明朝" w:hAnsi="ＭＳ 明朝" w:hint="eastAsia"/>
          <w:szCs w:val="21"/>
        </w:rPr>
        <w:t>負債（借金）</w:t>
      </w:r>
    </w:p>
    <w:p w14:paraId="46A31F8E" w14:textId="26E9EB86" w:rsidR="00E00DDC" w:rsidRPr="00C83E19" w:rsidRDefault="00EC3209" w:rsidP="00E00DDC">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Pr="00C83E19">
        <w:rPr>
          <w:rFonts w:ascii="ＭＳ 明朝" w:hAnsi="ＭＳ 明朝" w:hint="eastAsia"/>
          <w:spacing w:val="34"/>
          <w:kern w:val="0"/>
          <w:szCs w:val="21"/>
          <w:fitText w:val="1320" w:id="1943168512"/>
        </w:rPr>
        <w:t>住宅ロー</w:t>
      </w:r>
      <w:r w:rsidRPr="00C83E19">
        <w:rPr>
          <w:rFonts w:ascii="ＭＳ 明朝" w:hAnsi="ＭＳ 明朝" w:hint="eastAsia"/>
          <w:kern w:val="0"/>
          <w:szCs w:val="21"/>
          <w:fitText w:val="1320" w:id="1943168512"/>
        </w:rPr>
        <w:t>ン</w:t>
      </w:r>
      <w:r w:rsidR="001C6EA2" w:rsidRPr="00C83E19">
        <w:rPr>
          <w:rFonts w:ascii="ＭＳ 明朝" w:hAnsi="ＭＳ 明朝" w:hint="eastAsia"/>
          <w:szCs w:val="21"/>
        </w:rPr>
        <w:t>（</w:t>
      </w:r>
      <w:r w:rsidR="001C6E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41E7746A" w14:textId="6A60A95B" w:rsidR="001C6EA2" w:rsidRPr="00C83E19" w:rsidRDefault="0070234D" w:rsidP="00E00DDC">
      <w:pPr>
        <w:spacing w:line="300" w:lineRule="exact"/>
        <w:ind w:firstLineChars="350" w:firstLine="735"/>
        <w:rPr>
          <w:rFonts w:ascii="ＭＳ 明朝" w:hAnsi="ＭＳ 明朝"/>
          <w:szCs w:val="21"/>
        </w:rPr>
      </w:pPr>
      <w:r w:rsidRPr="00C83E19">
        <w:rPr>
          <w:rFonts w:asciiTheme="minorEastAsia" w:eastAsiaTheme="minorEastAsia" w:hAnsiTheme="minorEastAsia" w:hint="eastAsia"/>
          <w:szCs w:val="21"/>
        </w:rPr>
        <w:t>☑</w:t>
      </w:r>
      <w:r w:rsidR="005061D8" w:rsidRPr="00C83E19">
        <w:rPr>
          <w:rFonts w:ascii="ＭＳ 明朝" w:hAnsi="ＭＳ 明朝" w:hint="eastAsia"/>
          <w:szCs w:val="21"/>
        </w:rPr>
        <w:t xml:space="preserve">　</w:t>
      </w:r>
      <w:r w:rsidR="00EC3209" w:rsidRPr="00C83E19">
        <w:rPr>
          <w:rFonts w:ascii="ＭＳ 明朝" w:hAnsi="ＭＳ 明朝" w:hint="eastAsia"/>
          <w:szCs w:val="21"/>
        </w:rPr>
        <w:t>自動車ローン</w:t>
      </w:r>
      <w:r w:rsidR="001C6EA2" w:rsidRPr="00C83E19">
        <w:rPr>
          <w:rFonts w:ascii="ＭＳ 明朝" w:hAnsi="ＭＳ 明朝" w:hint="eastAsia"/>
          <w:szCs w:val="21"/>
        </w:rPr>
        <w:t>（</w:t>
      </w:r>
      <w:r w:rsidR="007F1DA2" w:rsidRPr="00C83E19">
        <w:rPr>
          <w:rFonts w:ascii="ＭＳ 明朝" w:hAnsi="ＭＳ 明朝" w:hint="eastAsia"/>
          <w:szCs w:val="21"/>
          <w:u w:val="single"/>
        </w:rPr>
        <w:t xml:space="preserve">　</w:t>
      </w:r>
      <w:r w:rsidR="00471046" w:rsidRPr="00C83E19">
        <w:rPr>
          <w:rFonts w:ascii="ＭＳ 明朝" w:hAnsi="ＭＳ 明朝" w:hint="eastAsia"/>
          <w:szCs w:val="21"/>
          <w:u w:val="single"/>
        </w:rPr>
        <w:t xml:space="preserve">　　</w:t>
      </w:r>
      <w:r w:rsidR="007F1DA2" w:rsidRPr="00C83E19">
        <w:rPr>
          <w:rFonts w:ascii="メイリオ" w:eastAsia="メイリオ" w:hAnsi="メイリオ" w:hint="eastAsia"/>
          <w:b/>
          <w:szCs w:val="21"/>
          <w:u w:val="single"/>
        </w:rPr>
        <w:t>〇〇万</w:t>
      </w:r>
      <w:r w:rsidR="007F1D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162903F7" w14:textId="5CD17B5D" w:rsidR="001C6EA2" w:rsidRPr="00C83E19" w:rsidRDefault="00EC3209" w:rsidP="001C6EA2">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005061D8" w:rsidRPr="00C83E19">
        <w:rPr>
          <w:rFonts w:ascii="ＭＳ 明朝" w:hAnsi="ＭＳ 明朝" w:hint="eastAsia"/>
          <w:spacing w:val="34"/>
          <w:kern w:val="0"/>
          <w:szCs w:val="21"/>
          <w:fitText w:val="1320" w:id="1943168513"/>
        </w:rPr>
        <w:t>消費者金</w:t>
      </w:r>
      <w:r w:rsidR="005061D8" w:rsidRPr="00C83E19">
        <w:rPr>
          <w:rFonts w:ascii="ＭＳ 明朝" w:hAnsi="ＭＳ 明朝" w:hint="eastAsia"/>
          <w:kern w:val="0"/>
          <w:szCs w:val="21"/>
          <w:fitText w:val="1320" w:id="1943168513"/>
        </w:rPr>
        <w:t>融</w:t>
      </w:r>
      <w:r w:rsidR="001C6EA2" w:rsidRPr="00C83E19">
        <w:rPr>
          <w:rFonts w:ascii="ＭＳ 明朝" w:hAnsi="ＭＳ 明朝" w:hint="eastAsia"/>
          <w:szCs w:val="21"/>
        </w:rPr>
        <w:t>（</w:t>
      </w:r>
      <w:r w:rsidR="001C6EA2" w:rsidRPr="00C83E19">
        <w:rPr>
          <w:rFonts w:ascii="ＭＳ 明朝" w:hAnsi="ＭＳ 明朝" w:hint="eastAsia"/>
          <w:szCs w:val="21"/>
          <w:u w:val="single"/>
        </w:rPr>
        <w:t xml:space="preserve">　　　　　　　　　</w:t>
      </w:r>
      <w:r w:rsidR="001C6EA2" w:rsidRPr="00C83E19">
        <w:rPr>
          <w:rFonts w:ascii="ＭＳ 明朝" w:hAnsi="ＭＳ 明朝" w:hint="eastAsia"/>
          <w:szCs w:val="21"/>
        </w:rPr>
        <w:t>円</w:t>
      </w:r>
      <w:r w:rsidR="00471046" w:rsidRPr="00C83E19">
        <w:rPr>
          <w:rFonts w:ascii="ＭＳ 明朝" w:hAnsi="ＭＳ 明朝" w:hint="eastAsia"/>
          <w:szCs w:val="21"/>
        </w:rPr>
        <w:t>）</w:t>
      </w:r>
    </w:p>
    <w:p w14:paraId="23E50695" w14:textId="093D064E" w:rsidR="001C6EA2" w:rsidRPr="00C83E19" w:rsidRDefault="00EC3209" w:rsidP="001C6EA2">
      <w:pPr>
        <w:spacing w:line="300" w:lineRule="exact"/>
        <w:ind w:firstLineChars="350" w:firstLine="735"/>
        <w:rPr>
          <w:rFonts w:ascii="ＭＳ 明朝" w:hAnsi="ＭＳ 明朝"/>
          <w:szCs w:val="21"/>
        </w:rPr>
      </w:pPr>
      <w:r w:rsidRPr="00C83E19">
        <w:rPr>
          <w:rFonts w:ascii="ＭＳ 明朝" w:hAnsi="ＭＳ 明朝" w:hint="eastAsia"/>
          <w:szCs w:val="21"/>
        </w:rPr>
        <w:t>□</w:t>
      </w:r>
      <w:r w:rsidR="005061D8" w:rsidRPr="00C83E19">
        <w:rPr>
          <w:rFonts w:ascii="ＭＳ 明朝" w:hAnsi="ＭＳ 明朝" w:hint="eastAsia"/>
          <w:szCs w:val="21"/>
        </w:rPr>
        <w:t xml:space="preserve">　</w:t>
      </w:r>
      <w:r w:rsidR="000D134E" w:rsidRPr="00C83E19">
        <w:rPr>
          <w:rFonts w:ascii="ＭＳ 明朝" w:hAnsi="ＭＳ 明朝" w:hint="eastAsia"/>
          <w:spacing w:val="172"/>
          <w:kern w:val="0"/>
          <w:szCs w:val="21"/>
          <w:fitText w:val="1320" w:id="1943168514"/>
        </w:rPr>
        <w:t>その</w:t>
      </w:r>
      <w:r w:rsidR="000D134E" w:rsidRPr="00C83E19">
        <w:rPr>
          <w:rFonts w:ascii="ＭＳ 明朝" w:hAnsi="ＭＳ 明朝" w:hint="eastAsia"/>
          <w:spacing w:val="1"/>
          <w:kern w:val="0"/>
          <w:szCs w:val="21"/>
          <w:fitText w:val="1320" w:id="1943168514"/>
        </w:rPr>
        <w:t>他</w:t>
      </w:r>
      <w:r w:rsidR="000D134E" w:rsidRPr="00C83E19">
        <w:rPr>
          <w:rFonts w:ascii="ＭＳ 明朝" w:hAnsi="ＭＳ 明朝" w:hint="eastAsia"/>
          <w:szCs w:val="21"/>
        </w:rPr>
        <w:t>（</w:t>
      </w:r>
      <w:r w:rsidR="0069798D" w:rsidRPr="00C83E19">
        <w:rPr>
          <w:rFonts w:ascii="ＭＳ 明朝" w:hAnsi="ＭＳ 明朝" w:hint="eastAsia"/>
          <w:szCs w:val="21"/>
        </w:rPr>
        <w:t>内容：</w:t>
      </w:r>
      <w:r w:rsidR="000D134E"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69798D" w:rsidRPr="00C83E19">
        <w:rPr>
          <w:rFonts w:ascii="ＭＳ 明朝" w:hAnsi="ＭＳ 明朝" w:hint="eastAsia"/>
          <w:szCs w:val="21"/>
          <w:u w:val="single"/>
        </w:rPr>
        <w:t xml:space="preserve">　　　　　</w:t>
      </w:r>
      <w:r w:rsidRPr="00C83E19">
        <w:rPr>
          <w:rFonts w:ascii="ＭＳ 明朝" w:hAnsi="ＭＳ 明朝" w:hint="eastAsia"/>
          <w:szCs w:val="21"/>
        </w:rPr>
        <w:t>）</w:t>
      </w:r>
      <w:r w:rsidR="001C6EA2" w:rsidRPr="00C83E19">
        <w:rPr>
          <w:rFonts w:ascii="ＭＳ 明朝" w:hAnsi="ＭＳ 明朝" w:hint="eastAsia"/>
          <w:szCs w:val="21"/>
        </w:rPr>
        <w:t>（</w:t>
      </w:r>
      <w:r w:rsidR="0069798D" w:rsidRPr="00C83E19">
        <w:rPr>
          <w:rFonts w:ascii="ＭＳ 明朝" w:hAnsi="ＭＳ 明朝" w:hint="eastAsia"/>
          <w:szCs w:val="21"/>
        </w:rPr>
        <w:t>金額：</w:t>
      </w:r>
      <w:r w:rsidR="001C6EA2" w:rsidRPr="00C83E19">
        <w:rPr>
          <w:rFonts w:ascii="ＭＳ 明朝" w:hAnsi="ＭＳ 明朝" w:hint="eastAsia"/>
          <w:szCs w:val="21"/>
          <w:u w:val="single"/>
        </w:rPr>
        <w:t xml:space="preserve">　　　　　　　</w:t>
      </w:r>
      <w:r w:rsidR="0069798D" w:rsidRPr="00C83E19">
        <w:rPr>
          <w:rFonts w:ascii="ＭＳ 明朝" w:hAnsi="ＭＳ 明朝" w:hint="eastAsia"/>
          <w:szCs w:val="21"/>
          <w:u w:val="single"/>
        </w:rPr>
        <w:t xml:space="preserve">　</w:t>
      </w:r>
      <w:r w:rsidR="001C6EA2" w:rsidRPr="00C83E19">
        <w:rPr>
          <w:rFonts w:ascii="ＭＳ 明朝" w:hAnsi="ＭＳ 明朝" w:hint="eastAsia"/>
          <w:szCs w:val="21"/>
          <w:u w:val="single"/>
        </w:rPr>
        <w:t xml:space="preserve">　　</w:t>
      </w:r>
      <w:r w:rsidR="007750E6" w:rsidRPr="00C83E19">
        <w:rPr>
          <w:rFonts w:ascii="ＭＳ 明朝" w:hAnsi="ＭＳ 明朝" w:hint="eastAsia"/>
          <w:szCs w:val="21"/>
        </w:rPr>
        <w:t>円）</w:t>
      </w:r>
    </w:p>
    <w:p w14:paraId="226B03C9" w14:textId="486AC20C" w:rsidR="001C6EA2" w:rsidRPr="00C83E19" w:rsidRDefault="001C6EA2" w:rsidP="001C6EA2">
      <w:pPr>
        <w:spacing w:line="300" w:lineRule="exact"/>
        <w:ind w:firstLineChars="100" w:firstLine="214"/>
        <w:rPr>
          <w:rFonts w:ascii="ＭＳ 明朝" w:hAnsi="ＭＳ 明朝"/>
          <w:spacing w:val="2"/>
          <w:szCs w:val="21"/>
        </w:rPr>
      </w:pPr>
    </w:p>
    <w:p w14:paraId="254A8A36" w14:textId="77777777" w:rsidR="008A10BB" w:rsidRDefault="001C6EA2" w:rsidP="00D76AAB">
      <w:pPr>
        <w:spacing w:line="360" w:lineRule="exact"/>
        <w:ind w:leftChars="105" w:left="655" w:hangingChars="207" w:hanging="435"/>
        <w:rPr>
          <w:rFonts w:ascii="ＭＳ 明朝" w:hAnsi="ＭＳ 明朝"/>
          <w:szCs w:val="21"/>
        </w:rPr>
      </w:pPr>
      <w:r w:rsidRPr="00C83E19">
        <w:rPr>
          <w:rFonts w:ascii="ＭＳ 明朝" w:hAnsi="ＭＳ 明朝" w:hint="eastAsia"/>
          <w:szCs w:val="21"/>
        </w:rPr>
        <w:t>(4)</w:t>
      </w:r>
      <w:r w:rsidR="00E00DDC" w:rsidRPr="00C83E19">
        <w:rPr>
          <w:rFonts w:ascii="ＭＳ 明朝" w:hAnsi="ＭＳ 明朝" w:hint="eastAsia"/>
          <w:szCs w:val="21"/>
        </w:rPr>
        <w:t xml:space="preserve">　</w:t>
      </w:r>
      <w:r w:rsidR="00A901DD" w:rsidRPr="00C83E19">
        <w:rPr>
          <w:rFonts w:ascii="ＭＳ 明朝" w:hAnsi="ＭＳ 明朝" w:hint="eastAsia"/>
          <w:szCs w:val="21"/>
        </w:rPr>
        <w:t xml:space="preserve"> あなたとともに生計を立てている方がいる場合又はあなた以外の方の収入で生計を立て</w:t>
      </w:r>
    </w:p>
    <w:p w14:paraId="3565EC3D" w14:textId="37A5011A" w:rsidR="00FB55BC" w:rsidRPr="00C83E19" w:rsidRDefault="00A901DD" w:rsidP="008A10BB">
      <w:pPr>
        <w:spacing w:line="360" w:lineRule="exact"/>
        <w:ind w:leftChars="305" w:left="655" w:hangingChars="7" w:hanging="15"/>
        <w:rPr>
          <w:rFonts w:ascii="ＭＳ 明朝" w:hAnsi="ＭＳ 明朝"/>
          <w:szCs w:val="21"/>
        </w:rPr>
      </w:pPr>
      <w:r w:rsidRPr="00C83E19">
        <w:rPr>
          <w:rFonts w:ascii="ＭＳ 明朝" w:hAnsi="ＭＳ 明朝" w:hint="eastAsia"/>
          <w:szCs w:val="21"/>
        </w:rPr>
        <w:t>ている場合には，その方の続柄と収入を記載してください。</w:t>
      </w:r>
      <w:r w:rsidRPr="00C83E19">
        <w:rPr>
          <w:rFonts w:ascii="ＭＳ 明朝" w:hAnsi="ＭＳ 明朝"/>
          <w:szCs w:val="21"/>
        </w:rPr>
        <w:t xml:space="preserve"> </w:t>
      </w:r>
    </w:p>
    <w:p w14:paraId="7E7CFB1A" w14:textId="278DEB4B" w:rsidR="001C6EA2" w:rsidRPr="00C83E19" w:rsidRDefault="00E00DDC" w:rsidP="005700D4">
      <w:pPr>
        <w:spacing w:line="300" w:lineRule="exact"/>
        <w:ind w:firstLineChars="200" w:firstLine="420"/>
        <w:rPr>
          <w:rFonts w:ascii="ＭＳ 明朝" w:hAnsi="ＭＳ 明朝"/>
          <w:szCs w:val="21"/>
        </w:rPr>
      </w:pPr>
      <w:r w:rsidRPr="00C83E19">
        <w:rPr>
          <w:rFonts w:ascii="ＭＳ 明朝" w:hAnsi="ＭＳ 明朝" w:hint="eastAsia"/>
          <w:szCs w:val="21"/>
        </w:rPr>
        <w:t xml:space="preserve">　</w:t>
      </w:r>
      <w:r w:rsidR="00A901DD" w:rsidRPr="00C83E19">
        <w:rPr>
          <w:rFonts w:asciiTheme="minorEastAsia" w:eastAsiaTheme="minorEastAsia" w:hAnsiTheme="minorEastAsia" w:hint="eastAsia"/>
          <w:szCs w:val="21"/>
        </w:rPr>
        <w:t xml:space="preserve">　</w:t>
      </w:r>
      <w:r w:rsidRPr="00C83E19">
        <w:rPr>
          <w:rFonts w:ascii="ＭＳ 明朝" w:hAnsi="ＭＳ 明朝" w:hint="eastAsia"/>
          <w:szCs w:val="21"/>
        </w:rPr>
        <w:t>あなたとの続柄</w:t>
      </w:r>
      <w:r w:rsidR="00A901DD" w:rsidRPr="00C83E19">
        <w:rPr>
          <w:rFonts w:ascii="ＭＳ 明朝" w:hAnsi="ＭＳ 明朝" w:hint="eastAsia"/>
          <w:szCs w:val="21"/>
        </w:rPr>
        <w:t>（</w:t>
      </w:r>
      <w:r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F40C59" w:rsidRPr="00C83E19">
        <w:rPr>
          <w:rFonts w:ascii="メイリオ" w:eastAsia="メイリオ" w:hAnsi="メイリオ" w:hint="eastAsia"/>
          <w:b/>
          <w:szCs w:val="21"/>
          <w:u w:val="single"/>
        </w:rPr>
        <w:t>妻</w:t>
      </w:r>
      <w:r w:rsidR="001C6EA2" w:rsidRPr="00C83E19">
        <w:rPr>
          <w:rFonts w:ascii="ＭＳ 明朝" w:hAnsi="ＭＳ 明朝" w:hint="eastAsia"/>
          <w:szCs w:val="21"/>
          <w:u w:val="single"/>
        </w:rPr>
        <w:t xml:space="preserve">　</w:t>
      </w:r>
      <w:r w:rsidR="00A901DD" w:rsidRPr="00C83E19">
        <w:rPr>
          <w:rFonts w:ascii="ＭＳ 明朝" w:hAnsi="ＭＳ 明朝" w:hint="eastAsia"/>
          <w:szCs w:val="21"/>
          <w:u w:val="single"/>
        </w:rPr>
        <w:t xml:space="preserve">　</w:t>
      </w:r>
      <w:r w:rsidR="001C6EA2" w:rsidRPr="00C83E19">
        <w:rPr>
          <w:rFonts w:ascii="ＭＳ 明朝" w:hAnsi="ＭＳ 明朝" w:hint="eastAsia"/>
          <w:szCs w:val="21"/>
        </w:rPr>
        <w:t>）</w:t>
      </w:r>
      <w:r w:rsidR="00A901DD" w:rsidRPr="00C83E19">
        <w:rPr>
          <w:rFonts w:ascii="ＭＳ 明朝" w:hAnsi="ＭＳ 明朝" w:hint="eastAsia"/>
          <w:szCs w:val="21"/>
        </w:rPr>
        <w:t>・収入（年収）（</w:t>
      </w:r>
      <w:r w:rsidR="00A901DD" w:rsidRPr="00C83E19">
        <w:rPr>
          <w:rFonts w:ascii="ＭＳ 明朝" w:hAnsi="ＭＳ 明朝" w:hint="eastAsia"/>
          <w:szCs w:val="21"/>
          <w:u w:val="single"/>
        </w:rPr>
        <w:t xml:space="preserve">　　</w:t>
      </w:r>
      <w:r w:rsidR="00A901DD" w:rsidRPr="00C83E19">
        <w:rPr>
          <w:rFonts w:ascii="メイリオ" w:eastAsia="メイリオ" w:hAnsi="メイリオ" w:hint="eastAsia"/>
          <w:b/>
          <w:szCs w:val="21"/>
          <w:u w:val="single"/>
        </w:rPr>
        <w:t>〇〇〇万</w:t>
      </w:r>
      <w:r w:rsidR="00A901DD" w:rsidRPr="00C83E19">
        <w:rPr>
          <w:rFonts w:ascii="ＭＳ 明朝" w:hAnsi="ＭＳ 明朝" w:hint="eastAsia"/>
          <w:szCs w:val="21"/>
          <w:u w:val="single"/>
        </w:rPr>
        <w:t xml:space="preserve">　　　　</w:t>
      </w:r>
      <w:r w:rsidR="00A901DD" w:rsidRPr="00C83E19">
        <w:rPr>
          <w:rFonts w:ascii="ＭＳ 明朝" w:hAnsi="ＭＳ 明朝" w:hint="eastAsia"/>
          <w:szCs w:val="21"/>
        </w:rPr>
        <w:t>円）</w:t>
      </w:r>
    </w:p>
    <w:p w14:paraId="728B6754" w14:textId="7056ED63" w:rsidR="00D76AAB" w:rsidRPr="00C83E19" w:rsidRDefault="00D76AAB" w:rsidP="00D76AAB">
      <w:pPr>
        <w:spacing w:line="300" w:lineRule="exact"/>
        <w:rPr>
          <w:rFonts w:ascii="ＭＳ 明朝" w:hAnsi="ＭＳ 明朝"/>
          <w:szCs w:val="21"/>
        </w:rPr>
      </w:pPr>
    </w:p>
    <w:p w14:paraId="4BF309BC" w14:textId="0CE3D12C" w:rsidR="00D76AAB" w:rsidRPr="00C83E19" w:rsidRDefault="00D76AAB" w:rsidP="00D76AAB">
      <w:pPr>
        <w:spacing w:line="300" w:lineRule="exact"/>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(5)</w:t>
      </w:r>
      <w:r w:rsidR="00171AB2">
        <w:rPr>
          <w:rFonts w:ascii="ＭＳ 明朝" w:hAnsi="ＭＳ 明朝" w:hint="eastAsia"/>
          <w:szCs w:val="21"/>
        </w:rPr>
        <w:t xml:space="preserve">　あなたの現在</w:t>
      </w:r>
      <w:r w:rsidRPr="00C83E19">
        <w:rPr>
          <w:rFonts w:ascii="ＭＳ 明朝" w:hAnsi="ＭＳ 明朝" w:hint="eastAsia"/>
          <w:szCs w:val="21"/>
        </w:rPr>
        <w:t>の健康状態</w:t>
      </w:r>
      <w:r w:rsidR="00F56DF6" w:rsidRPr="00C83E19">
        <w:rPr>
          <w:rFonts w:ascii="ＭＳ 明朝" w:hAnsi="ＭＳ 明朝" w:hint="eastAsia"/>
          <w:szCs w:val="21"/>
        </w:rPr>
        <w:t>（差し支えない範囲で記載してください。）</w:t>
      </w:r>
    </w:p>
    <w:p w14:paraId="18F86240" w14:textId="6D72EA20" w:rsidR="00D76AAB" w:rsidRPr="00C83E19" w:rsidRDefault="00B44AAB" w:rsidP="00D76AAB">
      <w:pPr>
        <w:spacing w:line="300" w:lineRule="exact"/>
        <w:rPr>
          <w:rFonts w:ascii="ＭＳ 明朝" w:hAnsi="ＭＳ 明朝"/>
          <w:szCs w:val="21"/>
        </w:rPr>
      </w:pPr>
      <w:r w:rsidRPr="00C83E19">
        <w:rPr>
          <w:rFonts w:ascii="ＭＳ 明朝" w:hAnsi="ＭＳ 明朝" w:hint="eastAsia"/>
          <w:szCs w:val="21"/>
        </w:rPr>
        <w:t xml:space="preserve">    </w:t>
      </w:r>
      <w:r w:rsidR="00D76AAB" w:rsidRPr="00C83E19">
        <w:rPr>
          <w:rFonts w:ascii="ＭＳ 明朝" w:hAnsi="ＭＳ 明朝" w:hint="eastAsia"/>
          <w:szCs w:val="21"/>
        </w:rPr>
        <w:t xml:space="preserve"> </w:t>
      </w:r>
      <w:r w:rsidR="00D76AAB" w:rsidRPr="00C83E19">
        <w:rPr>
          <w:rFonts w:asciiTheme="minorEastAsia" w:eastAsiaTheme="minorEastAsia" w:hAnsiTheme="minorEastAsia" w:hint="eastAsia"/>
          <w:szCs w:val="21"/>
        </w:rPr>
        <w:t>☑</w:t>
      </w:r>
      <w:r w:rsidR="00471046" w:rsidRPr="00C83E19">
        <w:rPr>
          <w:rFonts w:ascii="ＭＳ 明朝" w:hAnsi="ＭＳ 明朝" w:hint="eastAsia"/>
          <w:szCs w:val="21"/>
        </w:rPr>
        <w:t xml:space="preserve">　</w:t>
      </w:r>
      <w:r w:rsidR="00D76AAB" w:rsidRPr="00C83E19">
        <w:rPr>
          <w:rFonts w:ascii="ＭＳ 明朝" w:hAnsi="ＭＳ 明朝" w:hint="eastAsia"/>
          <w:szCs w:val="21"/>
        </w:rPr>
        <w:t>健康体である。</w:t>
      </w:r>
    </w:p>
    <w:p w14:paraId="0BDE00E7" w14:textId="77777777" w:rsidR="00D76AAB" w:rsidRPr="00C83E19" w:rsidRDefault="00D76AAB" w:rsidP="00B44AAB">
      <w:pPr>
        <w:spacing w:line="300" w:lineRule="exact"/>
        <w:ind w:firstLineChars="250" w:firstLine="525"/>
        <w:rPr>
          <w:rFonts w:ascii="ＭＳ 明朝" w:hAnsi="ＭＳ 明朝"/>
          <w:szCs w:val="21"/>
        </w:rPr>
      </w:pPr>
      <w:r w:rsidRPr="00C83E19">
        <w:rPr>
          <w:rFonts w:ascii="ＭＳ 明朝" w:hAnsi="ＭＳ 明朝" w:hint="eastAsia"/>
          <w:szCs w:val="21"/>
        </w:rPr>
        <w:t>□　具合が悪い。（具体的な症状：</w:t>
      </w:r>
      <w:r w:rsidRPr="00C83E19">
        <w:rPr>
          <w:rFonts w:ascii="ＭＳ 明朝" w:hAnsi="ＭＳ 明朝" w:hint="eastAsia"/>
          <w:szCs w:val="21"/>
          <w:u w:val="single"/>
        </w:rPr>
        <w:t xml:space="preserve">　　　　　　           　　　　</w:t>
      </w:r>
      <w:r w:rsidRPr="00C83E19">
        <w:rPr>
          <w:rFonts w:ascii="ＭＳ 明朝" w:hAnsi="ＭＳ 明朝" w:hint="eastAsia"/>
          <w:szCs w:val="21"/>
        </w:rPr>
        <w:t>）</w:t>
      </w:r>
    </w:p>
    <w:p w14:paraId="5ED5549D" w14:textId="77777777" w:rsidR="00D76AAB" w:rsidRPr="00C83E19" w:rsidRDefault="00D76AAB" w:rsidP="00B44AAB">
      <w:pPr>
        <w:spacing w:line="300" w:lineRule="exact"/>
        <w:ind w:firstLineChars="250" w:firstLine="525"/>
        <w:rPr>
          <w:rFonts w:ascii="ＭＳ 明朝" w:hAnsi="ＭＳ 明朝"/>
          <w:szCs w:val="21"/>
        </w:rPr>
      </w:pPr>
      <w:r w:rsidRPr="00C83E19">
        <w:rPr>
          <w:rFonts w:ascii="ＭＳ 明朝" w:hAnsi="ＭＳ 明朝" w:hint="eastAsia"/>
          <w:szCs w:val="21"/>
        </w:rPr>
        <w:t>□　通院治療中である。</w:t>
      </w:r>
    </w:p>
    <w:p w14:paraId="41AE3886" w14:textId="6FD83A4F" w:rsidR="00D76AAB" w:rsidRPr="00C83E19" w:rsidRDefault="00B44AAB" w:rsidP="00D76AAB">
      <w:pPr>
        <w:spacing w:line="300" w:lineRule="exact"/>
        <w:rPr>
          <w:rFonts w:ascii="ＭＳ 明朝" w:hAnsi="ＭＳ 明朝"/>
          <w:szCs w:val="21"/>
        </w:rPr>
      </w:pPr>
      <w:r w:rsidRPr="00C83E19">
        <w:rPr>
          <w:rFonts w:ascii="ＭＳ 明朝" w:hAnsi="ＭＳ 明朝" w:hint="eastAsia"/>
          <w:szCs w:val="21"/>
        </w:rPr>
        <w:t xml:space="preserve">　　 </w:t>
      </w:r>
      <w:r w:rsidR="00D95A3B" w:rsidRPr="00C83E19">
        <w:rPr>
          <w:rFonts w:ascii="ＭＳ 明朝" w:hAnsi="ＭＳ 明朝" w:hint="eastAsia"/>
          <w:szCs w:val="21"/>
        </w:rPr>
        <w:t xml:space="preserve"> </w:t>
      </w:r>
      <w:r w:rsidR="00471046" w:rsidRPr="00C83E19">
        <w:rPr>
          <w:rFonts w:ascii="ＭＳ 明朝" w:hAnsi="ＭＳ 明朝" w:hint="eastAsia"/>
          <w:szCs w:val="21"/>
        </w:rPr>
        <w:t xml:space="preserve"> </w:t>
      </w:r>
      <w:r w:rsidR="00D95A3B" w:rsidRPr="00C83E19">
        <w:rPr>
          <w:rFonts w:ascii="ＭＳ 明朝" w:hAnsi="ＭＳ 明朝" w:hint="eastAsia"/>
          <w:szCs w:val="21"/>
        </w:rPr>
        <w:t>（傷病名：</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 xml:space="preserve">　通院の頻度：</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か月に</w:t>
      </w:r>
      <w:r w:rsidR="00D95A3B" w:rsidRPr="00C83E19">
        <w:rPr>
          <w:rFonts w:ascii="ＭＳ 明朝" w:hAnsi="ＭＳ 明朝" w:hint="eastAsia"/>
          <w:szCs w:val="21"/>
          <w:u w:val="single"/>
        </w:rPr>
        <w:t xml:space="preserve">　　</w:t>
      </w:r>
      <w:r w:rsidR="00D95A3B" w:rsidRPr="00C83E19">
        <w:rPr>
          <w:rFonts w:ascii="ＭＳ 明朝" w:hAnsi="ＭＳ 明朝" w:hint="eastAsia"/>
          <w:szCs w:val="21"/>
        </w:rPr>
        <w:t>回程度）</w:t>
      </w:r>
    </w:p>
    <w:p w14:paraId="32D0FC57" w14:textId="77777777" w:rsidR="00D95A3B" w:rsidRPr="00C83E19" w:rsidRDefault="00D95A3B" w:rsidP="00E463A0">
      <w:pPr>
        <w:spacing w:line="300" w:lineRule="exact"/>
        <w:ind w:leftChars="50" w:left="525" w:hangingChars="200" w:hanging="420"/>
        <w:rPr>
          <w:rFonts w:ascii="ＭＳ 明朝" w:hAnsi="ＭＳ 明朝"/>
          <w:szCs w:val="21"/>
        </w:rPr>
      </w:pPr>
    </w:p>
    <w:p w14:paraId="29B5DD87" w14:textId="77777777" w:rsidR="008A10BB" w:rsidRDefault="00D76AAB" w:rsidP="00FF58DE">
      <w:pPr>
        <w:spacing w:line="300" w:lineRule="exact"/>
        <w:ind w:leftChars="50" w:left="525" w:hangingChars="200" w:hanging="420"/>
        <w:rPr>
          <w:rFonts w:ascii="ＭＳ 明朝" w:hAnsi="ＭＳ 明朝"/>
          <w:szCs w:val="21"/>
        </w:rPr>
      </w:pPr>
      <w:r w:rsidRPr="00C83E19">
        <w:rPr>
          <w:rFonts w:ascii="ＭＳ 明朝" w:hAnsi="ＭＳ 明朝" w:hint="eastAsia"/>
          <w:szCs w:val="21"/>
        </w:rPr>
        <w:t xml:space="preserve"> </w:t>
      </w:r>
      <w:r w:rsidR="00EC3209" w:rsidRPr="00C83E19">
        <w:rPr>
          <w:rFonts w:ascii="ＭＳ 明朝" w:hAnsi="ＭＳ 明朝" w:hint="eastAsia"/>
          <w:szCs w:val="21"/>
        </w:rPr>
        <w:t>(</w:t>
      </w:r>
      <w:r w:rsidR="00DB7B9F" w:rsidRPr="00C83E19">
        <w:rPr>
          <w:rFonts w:ascii="ＭＳ 明朝" w:hAnsi="ＭＳ 明朝"/>
          <w:szCs w:val="21"/>
        </w:rPr>
        <w:t>6</w:t>
      </w:r>
      <w:r w:rsidR="00EC3209" w:rsidRPr="00C83E19">
        <w:rPr>
          <w:rFonts w:ascii="ＭＳ 明朝" w:hAnsi="ＭＳ 明朝" w:hint="eastAsia"/>
          <w:szCs w:val="21"/>
        </w:rPr>
        <w:t>)</w:t>
      </w:r>
      <w:r w:rsidR="00EC3209" w:rsidRPr="00C83E19">
        <w:rPr>
          <w:rFonts w:ascii="ＭＳ 明朝" w:hAnsi="ＭＳ 明朝"/>
          <w:szCs w:val="21"/>
        </w:rPr>
        <w:t xml:space="preserve">　</w:t>
      </w:r>
      <w:r w:rsidR="00EC3209" w:rsidRPr="00C83E19">
        <w:rPr>
          <w:rFonts w:ascii="ＭＳ 明朝" w:hAnsi="ＭＳ 明朝" w:hint="eastAsia"/>
          <w:szCs w:val="21"/>
        </w:rPr>
        <w:t>あなたの経歴（最終学歴・主な職歴）について書いてください</w:t>
      </w:r>
      <w:r w:rsidRPr="00C83E19">
        <w:rPr>
          <w:rFonts w:ascii="ＭＳ 明朝" w:hAnsi="ＭＳ 明朝" w:hint="eastAsia"/>
          <w:szCs w:val="21"/>
        </w:rPr>
        <w:t>（差し支えない範囲で</w:t>
      </w:r>
      <w:r w:rsidR="008A10BB">
        <w:rPr>
          <w:rFonts w:ascii="ＭＳ 明朝" w:hAnsi="ＭＳ 明朝" w:hint="eastAsia"/>
          <w:szCs w:val="21"/>
        </w:rPr>
        <w:t>記</w:t>
      </w:r>
    </w:p>
    <w:p w14:paraId="73C4A064" w14:textId="41004335" w:rsidR="00D76AAB" w:rsidRPr="00C83E19" w:rsidRDefault="00E463A0" w:rsidP="008A10BB">
      <w:pPr>
        <w:spacing w:line="300" w:lineRule="exact"/>
        <w:ind w:leftChars="250" w:left="525"/>
        <w:rPr>
          <w:rFonts w:ascii="ＭＳ 明朝" w:hAnsi="ＭＳ 明朝"/>
          <w:szCs w:val="21"/>
        </w:rPr>
      </w:pPr>
      <w:r w:rsidRPr="00C83E19">
        <w:rPr>
          <w:rFonts w:ascii="ＭＳ 明朝" w:hAnsi="ＭＳ 明朝" w:hint="eastAsia"/>
          <w:szCs w:val="21"/>
        </w:rPr>
        <w:t>載してください。）</w:t>
      </w:r>
    </w:p>
    <w:tbl>
      <w:tblPr>
        <w:tblpPr w:leftFromText="142" w:rightFromText="142" w:vertAnchor="page" w:horzAnchor="margin" w:tblpY="8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8A10BB" w:rsidRPr="00C83E19" w14:paraId="49B8E1C5" w14:textId="77777777" w:rsidTr="008A10BB">
        <w:trPr>
          <w:trHeight w:val="330"/>
        </w:trPr>
        <w:tc>
          <w:tcPr>
            <w:tcW w:w="1076" w:type="dxa"/>
            <w:tcBorders>
              <w:bottom w:val="double" w:sz="4" w:space="0" w:color="auto"/>
            </w:tcBorders>
            <w:vAlign w:val="center"/>
          </w:tcPr>
          <w:p w14:paraId="0B6934C0"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hint="eastAsia"/>
                <w:szCs w:val="21"/>
              </w:rPr>
              <w:t>年　月</w:t>
            </w:r>
          </w:p>
        </w:tc>
        <w:tc>
          <w:tcPr>
            <w:tcW w:w="3408" w:type="dxa"/>
            <w:tcBorders>
              <w:bottom w:val="double" w:sz="4" w:space="0" w:color="auto"/>
            </w:tcBorders>
            <w:vAlign w:val="center"/>
          </w:tcPr>
          <w:p w14:paraId="5E1958CE"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szCs w:val="21"/>
              </w:rPr>
              <w:t>経　　歴</w:t>
            </w:r>
          </w:p>
        </w:tc>
        <w:tc>
          <w:tcPr>
            <w:tcW w:w="1076" w:type="dxa"/>
            <w:tcBorders>
              <w:bottom w:val="double" w:sz="4" w:space="0" w:color="auto"/>
            </w:tcBorders>
            <w:vAlign w:val="center"/>
          </w:tcPr>
          <w:p w14:paraId="0D70B360"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hint="eastAsia"/>
                <w:szCs w:val="21"/>
              </w:rPr>
              <w:t>年　月</w:t>
            </w:r>
          </w:p>
        </w:tc>
        <w:tc>
          <w:tcPr>
            <w:tcW w:w="3417" w:type="dxa"/>
            <w:tcBorders>
              <w:bottom w:val="double" w:sz="4" w:space="0" w:color="auto"/>
            </w:tcBorders>
            <w:vAlign w:val="center"/>
          </w:tcPr>
          <w:p w14:paraId="379E29DD" w14:textId="77777777" w:rsidR="008A10BB" w:rsidRPr="00C83E19" w:rsidRDefault="008A10BB" w:rsidP="008A10BB">
            <w:pPr>
              <w:spacing w:line="300" w:lineRule="exact"/>
              <w:ind w:left="628" w:hangingChars="299" w:hanging="628"/>
              <w:jc w:val="center"/>
              <w:rPr>
                <w:rFonts w:ascii="ＭＳ 明朝" w:hAnsi="ＭＳ 明朝"/>
                <w:szCs w:val="21"/>
              </w:rPr>
            </w:pPr>
            <w:r w:rsidRPr="00C83E19">
              <w:rPr>
                <w:rFonts w:ascii="ＭＳ 明朝" w:hAnsi="ＭＳ 明朝"/>
                <w:szCs w:val="21"/>
              </w:rPr>
              <w:t>経　　歴</w:t>
            </w:r>
          </w:p>
        </w:tc>
      </w:tr>
      <w:tr w:rsidR="008A10BB" w:rsidRPr="00C83E19" w14:paraId="546876D5" w14:textId="77777777" w:rsidTr="008A10BB">
        <w:trPr>
          <w:trHeight w:val="657"/>
        </w:trPr>
        <w:tc>
          <w:tcPr>
            <w:tcW w:w="1076" w:type="dxa"/>
            <w:tcBorders>
              <w:top w:val="double" w:sz="4" w:space="0" w:color="auto"/>
              <w:bottom w:val="dashed" w:sz="4" w:space="0" w:color="auto"/>
            </w:tcBorders>
            <w:vAlign w:val="center"/>
          </w:tcPr>
          <w:p w14:paraId="54BA1E47" w14:textId="1A6760C9" w:rsidR="008A10BB" w:rsidRPr="00C83E19" w:rsidRDefault="00BC454E" w:rsidP="008A10BB">
            <w:pPr>
              <w:spacing w:line="300" w:lineRule="exact"/>
              <w:rPr>
                <w:rFonts w:ascii="ＭＳ 明朝" w:hAnsi="ＭＳ 明朝"/>
                <w:b/>
                <w:sz w:val="15"/>
                <w:szCs w:val="15"/>
              </w:rPr>
            </w:pPr>
            <w:r>
              <w:rPr>
                <w:rFonts w:ascii="メイリオ" w:eastAsia="メイリオ" w:hAnsi="メイリオ" w:hint="eastAsia"/>
                <w:b/>
                <w:sz w:val="15"/>
                <w:szCs w:val="15"/>
              </w:rPr>
              <w:t>平</w:t>
            </w:r>
            <w:r w:rsidR="008A10BB" w:rsidRPr="00C83E19">
              <w:rPr>
                <w:rFonts w:ascii="メイリオ" w:eastAsia="メイリオ" w:hAnsi="メイリオ" w:hint="eastAsia"/>
                <w:b/>
                <w:sz w:val="15"/>
                <w:szCs w:val="15"/>
              </w:rPr>
              <w:t>〇</w:t>
            </w:r>
            <w:r>
              <w:rPr>
                <w:rFonts w:ascii="メイリオ" w:eastAsia="メイリオ" w:hAnsi="メイリオ" w:hint="eastAsia"/>
                <w:b/>
                <w:sz w:val="15"/>
                <w:szCs w:val="15"/>
              </w:rPr>
              <w:t xml:space="preserve"> </w:t>
            </w:r>
            <w:r>
              <w:rPr>
                <w:rFonts w:ascii="ＭＳ 明朝" w:hAnsi="ＭＳ 明朝" w:hint="eastAsia"/>
                <w:b/>
                <w:sz w:val="15"/>
                <w:szCs w:val="15"/>
              </w:rPr>
              <w:t>・</w:t>
            </w:r>
            <w:r w:rsidR="008A10BB" w:rsidRPr="00C83E19">
              <w:rPr>
                <w:rFonts w:ascii="メイリオ" w:eastAsia="メイリオ" w:hAnsi="メイリオ" w:hint="eastAsia"/>
                <w:b/>
                <w:sz w:val="15"/>
                <w:szCs w:val="15"/>
              </w:rPr>
              <w:t>〇</w:t>
            </w:r>
          </w:p>
        </w:tc>
        <w:tc>
          <w:tcPr>
            <w:tcW w:w="3408" w:type="dxa"/>
            <w:tcBorders>
              <w:top w:val="double" w:sz="4" w:space="0" w:color="auto"/>
              <w:bottom w:val="dashed" w:sz="4" w:space="0" w:color="auto"/>
            </w:tcBorders>
            <w:vAlign w:val="center"/>
          </w:tcPr>
          <w:p w14:paraId="03287039" w14:textId="77777777" w:rsidR="008A10BB" w:rsidRPr="00C83E19" w:rsidRDefault="008A10BB" w:rsidP="008A10BB">
            <w:pPr>
              <w:spacing w:line="300" w:lineRule="exact"/>
              <w:rPr>
                <w:rFonts w:ascii="メイリオ" w:eastAsia="メイリオ" w:hAnsi="メイリオ"/>
                <w:szCs w:val="21"/>
              </w:rPr>
            </w:pPr>
            <w:r w:rsidRPr="00C83E19">
              <w:rPr>
                <w:rFonts w:ascii="メイリオ" w:eastAsia="メイリオ" w:hAnsi="メイリオ"/>
                <w:szCs w:val="21"/>
              </w:rPr>
              <w:t xml:space="preserve">　</w:t>
            </w:r>
            <w:r w:rsidRPr="00C83E19">
              <w:rPr>
                <w:rFonts w:ascii="メイリオ" w:eastAsia="メイリオ" w:hAnsi="メイリオ" w:hint="eastAsia"/>
                <w:b/>
                <w:sz w:val="19"/>
                <w:szCs w:val="19"/>
              </w:rPr>
              <w:t>〇〇学校を卒業</w:t>
            </w:r>
          </w:p>
        </w:tc>
        <w:tc>
          <w:tcPr>
            <w:tcW w:w="1076" w:type="dxa"/>
            <w:tcBorders>
              <w:top w:val="double" w:sz="4" w:space="0" w:color="auto"/>
              <w:bottom w:val="dashed" w:sz="4" w:space="0" w:color="auto"/>
            </w:tcBorders>
            <w:vAlign w:val="center"/>
          </w:tcPr>
          <w:p w14:paraId="4165F9CC" w14:textId="77777777" w:rsidR="008A10BB" w:rsidRPr="00C83E19" w:rsidRDefault="008A10BB" w:rsidP="008A10BB">
            <w:pPr>
              <w:spacing w:line="300" w:lineRule="exact"/>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ouble" w:sz="4" w:space="0" w:color="auto"/>
              <w:bottom w:val="dashed" w:sz="4" w:space="0" w:color="auto"/>
            </w:tcBorders>
            <w:vAlign w:val="center"/>
          </w:tcPr>
          <w:p w14:paraId="002CDEB5" w14:textId="77777777" w:rsidR="008A10BB" w:rsidRPr="00C83E19" w:rsidRDefault="008A10BB" w:rsidP="008A10BB">
            <w:pPr>
              <w:spacing w:line="300" w:lineRule="exact"/>
              <w:ind w:firstLineChars="100" w:firstLine="210"/>
              <w:rPr>
                <w:rFonts w:ascii="ＭＳ 明朝" w:hAnsi="ＭＳ 明朝"/>
                <w:szCs w:val="21"/>
              </w:rPr>
            </w:pPr>
            <w:r w:rsidRPr="00C83E19">
              <w:rPr>
                <w:rFonts w:ascii="ＭＳ 明朝" w:hAnsi="ＭＳ 明朝"/>
                <w:szCs w:val="21"/>
              </w:rPr>
              <w:t xml:space="preserve">　　　　　　</w:t>
            </w:r>
          </w:p>
        </w:tc>
      </w:tr>
      <w:tr w:rsidR="008A10BB" w:rsidRPr="00C83E19" w14:paraId="08A94E8E" w14:textId="77777777" w:rsidTr="008A10BB">
        <w:trPr>
          <w:trHeight w:val="657"/>
        </w:trPr>
        <w:tc>
          <w:tcPr>
            <w:tcW w:w="1076" w:type="dxa"/>
            <w:tcBorders>
              <w:top w:val="dashed" w:sz="4" w:space="0" w:color="auto"/>
              <w:bottom w:val="dashed" w:sz="4" w:space="0" w:color="auto"/>
            </w:tcBorders>
            <w:vAlign w:val="center"/>
          </w:tcPr>
          <w:p w14:paraId="46A3A23F" w14:textId="62D7F4D9" w:rsidR="008A10BB" w:rsidRPr="00C83E19" w:rsidRDefault="00BC454E" w:rsidP="008A10BB">
            <w:pPr>
              <w:spacing w:line="300" w:lineRule="exact"/>
              <w:ind w:left="448" w:hangingChars="299" w:hanging="448"/>
              <w:rPr>
                <w:rFonts w:ascii="ＭＳ 明朝" w:hAnsi="ＭＳ 明朝"/>
                <w:b/>
                <w:szCs w:val="21"/>
              </w:rPr>
            </w:pPr>
            <w:r>
              <w:rPr>
                <w:rFonts w:ascii="メイリオ" w:eastAsia="メイリオ" w:hAnsi="メイリオ" w:hint="eastAsia"/>
                <w:b/>
                <w:sz w:val="15"/>
                <w:szCs w:val="15"/>
              </w:rPr>
              <w:t>平</w:t>
            </w:r>
            <w:r w:rsidR="008A10BB" w:rsidRPr="00C83E19">
              <w:rPr>
                <w:rFonts w:ascii="メイリオ" w:eastAsia="メイリオ" w:hAnsi="メイリオ" w:hint="eastAsia"/>
                <w:b/>
                <w:sz w:val="15"/>
                <w:szCs w:val="15"/>
              </w:rPr>
              <w:t>〇</w:t>
            </w:r>
            <w:r>
              <w:rPr>
                <w:rFonts w:ascii="メイリオ" w:eastAsia="メイリオ" w:hAnsi="メイリオ" w:hint="eastAsia"/>
                <w:b/>
                <w:sz w:val="15"/>
                <w:szCs w:val="15"/>
              </w:rPr>
              <w:t xml:space="preserve"> </w:t>
            </w:r>
            <w:r w:rsidR="008A10BB" w:rsidRPr="00C83E19">
              <w:rPr>
                <w:rFonts w:ascii="ＭＳ 明朝" w:hAnsi="ＭＳ 明朝" w:hint="eastAsia"/>
                <w:b/>
                <w:sz w:val="15"/>
                <w:szCs w:val="15"/>
              </w:rPr>
              <w:t>・</w:t>
            </w:r>
            <w:r w:rsidR="008A10BB" w:rsidRPr="00C83E19">
              <w:rPr>
                <w:rFonts w:ascii="メイリオ" w:eastAsia="メイリオ" w:hAnsi="メイリオ" w:hint="eastAsia"/>
                <w:b/>
                <w:sz w:val="15"/>
                <w:szCs w:val="15"/>
              </w:rPr>
              <w:t>〇</w:t>
            </w:r>
          </w:p>
        </w:tc>
        <w:tc>
          <w:tcPr>
            <w:tcW w:w="3408" w:type="dxa"/>
            <w:tcBorders>
              <w:top w:val="dashed" w:sz="4" w:space="0" w:color="auto"/>
              <w:bottom w:val="dashed" w:sz="4" w:space="0" w:color="auto"/>
            </w:tcBorders>
            <w:vAlign w:val="center"/>
          </w:tcPr>
          <w:p w14:paraId="0E941D16" w14:textId="472820D9" w:rsidR="008A10BB" w:rsidRPr="00C83E19" w:rsidRDefault="008A10BB" w:rsidP="008A10BB">
            <w:pPr>
              <w:spacing w:line="300" w:lineRule="exact"/>
              <w:ind w:leftChars="100" w:left="588" w:hangingChars="199" w:hanging="378"/>
              <w:rPr>
                <w:rFonts w:ascii="メイリオ" w:eastAsia="メイリオ" w:hAnsi="メイリオ"/>
                <w:szCs w:val="21"/>
              </w:rPr>
            </w:pPr>
            <w:r w:rsidRPr="00C83E19">
              <w:rPr>
                <w:rFonts w:ascii="メイリオ" w:eastAsia="メイリオ" w:hAnsi="メイリオ" w:hint="eastAsia"/>
                <w:b/>
                <w:sz w:val="19"/>
                <w:szCs w:val="19"/>
              </w:rPr>
              <w:t>〇〇</w:t>
            </w:r>
            <w:r w:rsidR="00BC454E">
              <w:rPr>
                <w:rFonts w:ascii="メイリオ" w:eastAsia="メイリオ" w:hAnsi="メイリオ" w:hint="eastAsia"/>
                <w:b/>
                <w:sz w:val="19"/>
                <w:szCs w:val="19"/>
              </w:rPr>
              <w:t>株式</w:t>
            </w:r>
            <w:r w:rsidRPr="00C83E19">
              <w:rPr>
                <w:rFonts w:ascii="メイリオ" w:eastAsia="メイリオ" w:hAnsi="メイリオ" w:hint="eastAsia"/>
                <w:b/>
                <w:sz w:val="19"/>
                <w:szCs w:val="19"/>
              </w:rPr>
              <w:t>会社に就職</w:t>
            </w:r>
          </w:p>
        </w:tc>
        <w:tc>
          <w:tcPr>
            <w:tcW w:w="1076" w:type="dxa"/>
            <w:tcBorders>
              <w:top w:val="dashed" w:sz="4" w:space="0" w:color="auto"/>
              <w:bottom w:val="dashed" w:sz="4" w:space="0" w:color="auto"/>
            </w:tcBorders>
            <w:vAlign w:val="center"/>
          </w:tcPr>
          <w:p w14:paraId="632C926E"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3FFA8411" w14:textId="77777777" w:rsidR="008A10BB" w:rsidRPr="00C83E19" w:rsidRDefault="008A10BB" w:rsidP="008A10BB">
            <w:pPr>
              <w:spacing w:line="300" w:lineRule="exact"/>
              <w:ind w:left="628" w:hangingChars="299" w:hanging="628"/>
              <w:jc w:val="center"/>
              <w:rPr>
                <w:rFonts w:ascii="ＭＳ 明朝" w:hAnsi="ＭＳ 明朝"/>
                <w:szCs w:val="21"/>
              </w:rPr>
            </w:pPr>
          </w:p>
        </w:tc>
      </w:tr>
      <w:tr w:rsidR="008A10BB" w:rsidRPr="00C83E19" w14:paraId="2DDC1DE5" w14:textId="77777777" w:rsidTr="008A10BB">
        <w:trPr>
          <w:trHeight w:val="657"/>
        </w:trPr>
        <w:tc>
          <w:tcPr>
            <w:tcW w:w="1076" w:type="dxa"/>
            <w:tcBorders>
              <w:top w:val="dashed" w:sz="4" w:space="0" w:color="auto"/>
              <w:bottom w:val="dashed" w:sz="4" w:space="0" w:color="auto"/>
            </w:tcBorders>
            <w:vAlign w:val="center"/>
          </w:tcPr>
          <w:p w14:paraId="623750E9" w14:textId="77777777" w:rsidR="008A10BB" w:rsidRPr="00C83E19" w:rsidRDefault="008A10BB" w:rsidP="008A10BB">
            <w:pPr>
              <w:spacing w:line="300" w:lineRule="exact"/>
              <w:ind w:left="630" w:hangingChars="299" w:hanging="630"/>
              <w:jc w:val="center"/>
              <w:rPr>
                <w:rFonts w:ascii="ＭＳ 明朝" w:hAnsi="ＭＳ 明朝"/>
                <w:b/>
                <w:szCs w:val="21"/>
              </w:rPr>
            </w:pPr>
            <w:r w:rsidRPr="00C83E19">
              <w:rPr>
                <w:rFonts w:ascii="ＭＳ 明朝" w:hAnsi="ＭＳ 明朝" w:hint="eastAsia"/>
                <w:b/>
                <w:szCs w:val="21"/>
              </w:rPr>
              <w:t xml:space="preserve">・  </w:t>
            </w:r>
          </w:p>
        </w:tc>
        <w:tc>
          <w:tcPr>
            <w:tcW w:w="3408" w:type="dxa"/>
            <w:tcBorders>
              <w:top w:val="dashed" w:sz="4" w:space="0" w:color="auto"/>
              <w:bottom w:val="dashed" w:sz="4" w:space="0" w:color="auto"/>
            </w:tcBorders>
            <w:vAlign w:val="center"/>
          </w:tcPr>
          <w:p w14:paraId="7F27E4BD" w14:textId="77777777" w:rsidR="008A10BB" w:rsidRPr="00C83E19" w:rsidRDefault="008A10BB" w:rsidP="008A10BB">
            <w:pPr>
              <w:spacing w:line="300" w:lineRule="exact"/>
              <w:ind w:left="628" w:hangingChars="299" w:hanging="628"/>
              <w:jc w:val="center"/>
              <w:rPr>
                <w:rFonts w:ascii="ＭＳ 明朝" w:hAnsi="ＭＳ 明朝"/>
                <w:szCs w:val="21"/>
              </w:rPr>
            </w:pPr>
          </w:p>
        </w:tc>
        <w:tc>
          <w:tcPr>
            <w:tcW w:w="1076" w:type="dxa"/>
            <w:tcBorders>
              <w:top w:val="dashed" w:sz="4" w:space="0" w:color="auto"/>
              <w:bottom w:val="dashed" w:sz="4" w:space="0" w:color="auto"/>
            </w:tcBorders>
            <w:vAlign w:val="center"/>
          </w:tcPr>
          <w:p w14:paraId="387F2EA8"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022DB096" w14:textId="77777777" w:rsidR="008A10BB" w:rsidRPr="00C83E19" w:rsidRDefault="008A10BB" w:rsidP="008A10BB">
            <w:pPr>
              <w:spacing w:line="300" w:lineRule="exact"/>
              <w:ind w:left="628" w:hangingChars="299" w:hanging="628"/>
              <w:jc w:val="center"/>
              <w:rPr>
                <w:rFonts w:ascii="ＭＳ 明朝" w:hAnsi="ＭＳ 明朝"/>
                <w:szCs w:val="21"/>
              </w:rPr>
            </w:pPr>
          </w:p>
        </w:tc>
      </w:tr>
      <w:tr w:rsidR="008A10BB" w:rsidRPr="00C83E19" w14:paraId="691A28D4" w14:textId="77777777" w:rsidTr="008A10BB">
        <w:trPr>
          <w:trHeight w:val="657"/>
        </w:trPr>
        <w:tc>
          <w:tcPr>
            <w:tcW w:w="1076" w:type="dxa"/>
            <w:tcBorders>
              <w:top w:val="dashed" w:sz="4" w:space="0" w:color="auto"/>
              <w:bottom w:val="dashed" w:sz="4" w:space="0" w:color="auto"/>
            </w:tcBorders>
            <w:vAlign w:val="center"/>
          </w:tcPr>
          <w:p w14:paraId="7073A4E5" w14:textId="77777777" w:rsidR="008A10BB" w:rsidRPr="00C83E19" w:rsidRDefault="008A10BB" w:rsidP="008A10BB">
            <w:pPr>
              <w:spacing w:line="300" w:lineRule="exact"/>
              <w:ind w:left="630" w:hangingChars="299" w:hanging="630"/>
              <w:jc w:val="center"/>
              <w:rPr>
                <w:rFonts w:ascii="ＭＳ 明朝" w:hAnsi="ＭＳ 明朝"/>
                <w:b/>
                <w:szCs w:val="21"/>
              </w:rPr>
            </w:pPr>
            <w:r w:rsidRPr="00C83E19">
              <w:rPr>
                <w:rFonts w:ascii="ＭＳ 明朝" w:hAnsi="ＭＳ 明朝" w:hint="eastAsia"/>
                <w:b/>
                <w:szCs w:val="21"/>
              </w:rPr>
              <w:t xml:space="preserve">・  </w:t>
            </w:r>
          </w:p>
        </w:tc>
        <w:tc>
          <w:tcPr>
            <w:tcW w:w="3408" w:type="dxa"/>
            <w:tcBorders>
              <w:top w:val="dashed" w:sz="4" w:space="0" w:color="auto"/>
              <w:bottom w:val="dashed" w:sz="4" w:space="0" w:color="auto"/>
            </w:tcBorders>
            <w:vAlign w:val="center"/>
          </w:tcPr>
          <w:p w14:paraId="1F89D9B5" w14:textId="77777777" w:rsidR="008A10BB" w:rsidRPr="00C83E19" w:rsidRDefault="008A10BB" w:rsidP="008A10BB">
            <w:pPr>
              <w:spacing w:line="300" w:lineRule="exact"/>
              <w:ind w:left="628" w:hangingChars="299" w:hanging="628"/>
              <w:jc w:val="center"/>
              <w:rPr>
                <w:rFonts w:ascii="ＭＳ 明朝" w:hAnsi="ＭＳ 明朝"/>
                <w:szCs w:val="21"/>
              </w:rPr>
            </w:pPr>
          </w:p>
        </w:tc>
        <w:tc>
          <w:tcPr>
            <w:tcW w:w="1076" w:type="dxa"/>
            <w:tcBorders>
              <w:top w:val="dashed" w:sz="4" w:space="0" w:color="auto"/>
              <w:bottom w:val="dashed" w:sz="4" w:space="0" w:color="auto"/>
            </w:tcBorders>
            <w:vAlign w:val="center"/>
          </w:tcPr>
          <w:p w14:paraId="0671B99E"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bottom w:val="dashed" w:sz="4" w:space="0" w:color="auto"/>
            </w:tcBorders>
            <w:vAlign w:val="center"/>
          </w:tcPr>
          <w:p w14:paraId="53EA931A" w14:textId="77777777" w:rsidR="008A10BB" w:rsidRPr="00C83E19" w:rsidRDefault="008A10BB" w:rsidP="008A10BB">
            <w:pPr>
              <w:spacing w:line="300" w:lineRule="exact"/>
              <w:ind w:left="628" w:hangingChars="299" w:hanging="628"/>
              <w:jc w:val="center"/>
              <w:rPr>
                <w:rFonts w:ascii="ＭＳ 明朝" w:hAnsi="ＭＳ 明朝"/>
                <w:szCs w:val="21"/>
              </w:rPr>
            </w:pPr>
          </w:p>
        </w:tc>
      </w:tr>
      <w:tr w:rsidR="008A10BB" w:rsidRPr="00C83E19" w14:paraId="0AE1E569" w14:textId="77777777" w:rsidTr="008A10BB">
        <w:trPr>
          <w:trHeight w:val="657"/>
        </w:trPr>
        <w:tc>
          <w:tcPr>
            <w:tcW w:w="1076" w:type="dxa"/>
            <w:tcBorders>
              <w:top w:val="dashed" w:sz="4" w:space="0" w:color="auto"/>
            </w:tcBorders>
            <w:vAlign w:val="center"/>
          </w:tcPr>
          <w:p w14:paraId="2B9D4BCC"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08" w:type="dxa"/>
            <w:tcBorders>
              <w:top w:val="dashed" w:sz="4" w:space="0" w:color="auto"/>
            </w:tcBorders>
            <w:vAlign w:val="center"/>
          </w:tcPr>
          <w:p w14:paraId="4C719179" w14:textId="77777777" w:rsidR="008A10BB" w:rsidRPr="00C83E19" w:rsidRDefault="008A10BB" w:rsidP="008A10BB">
            <w:pPr>
              <w:spacing w:line="300" w:lineRule="exact"/>
              <w:ind w:left="628" w:hangingChars="299" w:hanging="628"/>
              <w:jc w:val="center"/>
              <w:rPr>
                <w:rFonts w:ascii="ＭＳ 明朝" w:hAnsi="ＭＳ 明朝"/>
                <w:szCs w:val="21"/>
              </w:rPr>
            </w:pPr>
          </w:p>
        </w:tc>
        <w:tc>
          <w:tcPr>
            <w:tcW w:w="1076" w:type="dxa"/>
            <w:tcBorders>
              <w:top w:val="dashed" w:sz="4" w:space="0" w:color="auto"/>
            </w:tcBorders>
            <w:vAlign w:val="center"/>
          </w:tcPr>
          <w:p w14:paraId="3BE6A9EC" w14:textId="77777777" w:rsidR="008A10BB" w:rsidRPr="00C83E19" w:rsidRDefault="008A10BB" w:rsidP="008A10BB">
            <w:pPr>
              <w:spacing w:line="300" w:lineRule="exact"/>
              <w:ind w:left="630" w:hangingChars="299" w:hanging="630"/>
              <w:jc w:val="center"/>
              <w:rPr>
                <w:rFonts w:ascii="ＭＳ 明朝" w:hAnsi="ＭＳ 明朝"/>
                <w:szCs w:val="21"/>
              </w:rPr>
            </w:pPr>
            <w:r w:rsidRPr="00C83E19">
              <w:rPr>
                <w:rFonts w:ascii="ＭＳ 明朝" w:hAnsi="ＭＳ 明朝" w:hint="eastAsia"/>
                <w:b/>
                <w:szCs w:val="21"/>
              </w:rPr>
              <w:t xml:space="preserve">・  </w:t>
            </w:r>
          </w:p>
        </w:tc>
        <w:tc>
          <w:tcPr>
            <w:tcW w:w="3417" w:type="dxa"/>
            <w:tcBorders>
              <w:top w:val="dashed" w:sz="4" w:space="0" w:color="auto"/>
            </w:tcBorders>
            <w:vAlign w:val="center"/>
          </w:tcPr>
          <w:p w14:paraId="1B1189D8" w14:textId="77777777" w:rsidR="008A10BB" w:rsidRPr="00C83E19" w:rsidRDefault="008A10BB" w:rsidP="008A10BB">
            <w:pPr>
              <w:spacing w:line="300" w:lineRule="exact"/>
              <w:ind w:left="628" w:hangingChars="299" w:hanging="628"/>
              <w:jc w:val="center"/>
              <w:rPr>
                <w:rFonts w:ascii="ＭＳ 明朝" w:hAnsi="ＭＳ 明朝"/>
                <w:szCs w:val="21"/>
              </w:rPr>
            </w:pPr>
          </w:p>
        </w:tc>
      </w:tr>
    </w:tbl>
    <w:p w14:paraId="287C0484" w14:textId="77777777" w:rsidR="005700D4" w:rsidRPr="00C83E19" w:rsidRDefault="005700D4" w:rsidP="00310DBD">
      <w:pPr>
        <w:spacing w:line="300" w:lineRule="exact"/>
        <w:rPr>
          <w:rFonts w:ascii="ＭＳ ゴシック" w:eastAsia="ＭＳ ゴシック" w:hAnsi="ＭＳ ゴシック"/>
          <w:b/>
          <w:bCs/>
          <w:szCs w:val="21"/>
        </w:rPr>
      </w:pPr>
    </w:p>
    <w:p w14:paraId="429D12A0" w14:textId="35349759" w:rsidR="005E297F" w:rsidRPr="00C83E19" w:rsidRDefault="005E297F" w:rsidP="00310DBD">
      <w:pPr>
        <w:spacing w:line="300" w:lineRule="exact"/>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２　あなたは，次のいずれかに該当しますか。</w:t>
      </w:r>
    </w:p>
    <w:p w14:paraId="44F66062" w14:textId="77777777" w:rsidR="00D118A6" w:rsidRPr="00C83E19" w:rsidRDefault="00D118A6" w:rsidP="00D118A6">
      <w:pPr>
        <w:spacing w:line="300" w:lineRule="exact"/>
        <w:rPr>
          <w:rFonts w:ascii="ＭＳ 明朝" w:hAnsi="ＭＳ 明朝"/>
          <w:spacing w:val="2"/>
          <w:szCs w:val="21"/>
        </w:rPr>
      </w:pPr>
      <w:r w:rsidRPr="00C83E19">
        <w:rPr>
          <w:rFonts w:ascii="ＭＳ 明朝" w:hAnsi="ＭＳ 明朝"/>
          <w:szCs w:val="21"/>
        </w:rPr>
        <w:t xml:space="preserve">　</w:t>
      </w:r>
      <w:r w:rsidRPr="00C83E19">
        <w:rPr>
          <w:rFonts w:ascii="ＭＳ 明朝" w:hAnsi="ＭＳ 明朝" w:hint="eastAsia"/>
          <w:szCs w:val="21"/>
        </w:rPr>
        <w:t>□　次の</w:t>
      </w:r>
      <w:r w:rsidRPr="00C83E19">
        <w:rPr>
          <w:rFonts w:ascii="ＭＳ 明朝" w:hAnsi="ＭＳ 明朝"/>
          <w:szCs w:val="21"/>
        </w:rPr>
        <w:t>事項</w:t>
      </w:r>
      <w:r w:rsidRPr="00C83E19">
        <w:rPr>
          <w:rFonts w:ascii="ＭＳ 明朝" w:hAnsi="ＭＳ 明朝" w:hint="eastAsia"/>
          <w:szCs w:val="21"/>
        </w:rPr>
        <w:t>に該当する。</w:t>
      </w:r>
    </w:p>
    <w:p w14:paraId="3ADC756E" w14:textId="12961308"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未成年者である。</w:t>
      </w:r>
    </w:p>
    <w:p w14:paraId="3691D108" w14:textId="3A1E6B38"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　家庭裁判所で成年後見人，保佐人，補助人等を解任されたことがある。</w:t>
      </w:r>
    </w:p>
    <w:p w14:paraId="130CF21B" w14:textId="13F66E6F"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　破産</w:t>
      </w:r>
      <w:r w:rsidR="006913EE" w:rsidRPr="00C83E19">
        <w:rPr>
          <w:rFonts w:ascii="ＭＳ 明朝" w:hAnsi="ＭＳ 明朝" w:hint="eastAsia"/>
          <w:szCs w:val="21"/>
        </w:rPr>
        <w:t>手続</w:t>
      </w:r>
      <w:r w:rsidR="00D118A6" w:rsidRPr="00C83E19">
        <w:rPr>
          <w:rFonts w:ascii="ＭＳ 明朝" w:hAnsi="ＭＳ 明朝" w:hint="eastAsia"/>
          <w:szCs w:val="21"/>
        </w:rPr>
        <w:t>開始決定を受けたが，免責許可決定を受けていないなどで復権していない。</w:t>
      </w:r>
    </w:p>
    <w:p w14:paraId="72B0B33F" w14:textId="006E0342" w:rsidR="00D118A6" w:rsidRPr="00C83E19" w:rsidRDefault="00FF58DE" w:rsidP="00D118A6">
      <w:pPr>
        <w:spacing w:line="300" w:lineRule="exact"/>
        <w:rPr>
          <w:rFonts w:ascii="ＭＳ 明朝" w:hAnsi="ＭＳ 明朝"/>
          <w:spacing w:val="2"/>
          <w:szCs w:val="21"/>
        </w:rPr>
      </w:pPr>
      <w:r w:rsidRPr="00C83E19">
        <w:rPr>
          <w:rFonts w:ascii="ＭＳ 明朝" w:hAnsi="ＭＳ 明朝" w:hint="eastAsia"/>
          <w:szCs w:val="21"/>
        </w:rPr>
        <w:t xml:space="preserve"> </w:t>
      </w:r>
      <w:r w:rsidR="00D118A6" w:rsidRPr="00C83E19">
        <w:rPr>
          <w:rFonts w:ascii="ＭＳ 明朝" w:hAnsi="ＭＳ 明朝" w:hint="eastAsia"/>
          <w:szCs w:val="21"/>
        </w:rPr>
        <w:t xml:space="preserve"> </w:t>
      </w:r>
      <w:r w:rsidRPr="00C83E19">
        <w:rPr>
          <w:rFonts w:ascii="ＭＳ 明朝" w:hAnsi="ＭＳ 明朝" w:hint="eastAsia"/>
          <w:szCs w:val="21"/>
        </w:rPr>
        <w:t xml:space="preserve">　</w:t>
      </w:r>
      <w:r w:rsidR="00D118A6" w:rsidRPr="00C83E19">
        <w:rPr>
          <w:rFonts w:ascii="ＭＳ 明朝" w:hAnsi="ＭＳ 明朝" w:hint="eastAsia"/>
          <w:szCs w:val="21"/>
        </w:rPr>
        <w:t>□　現在，本人との間で訴訟</w:t>
      </w:r>
      <w:r w:rsidR="00D118A6" w:rsidRPr="00C83E19">
        <w:rPr>
          <w:rFonts w:ascii="ＭＳ 明朝" w:hAnsi="ＭＳ 明朝"/>
          <w:szCs w:val="21"/>
        </w:rPr>
        <w:t>をしている</w:t>
      </w:r>
      <w:r w:rsidR="00D118A6" w:rsidRPr="00C83E19">
        <w:rPr>
          <w:rFonts w:ascii="ＭＳ 明朝" w:hAnsi="ＭＳ 明朝" w:hint="eastAsia"/>
          <w:szCs w:val="21"/>
        </w:rPr>
        <w:t>又は過去に訴訟をした。</w:t>
      </w:r>
    </w:p>
    <w:p w14:paraId="172A9AA1" w14:textId="77777777" w:rsidR="008A10BB" w:rsidRDefault="00D118A6" w:rsidP="00FF58DE">
      <w:pPr>
        <w:spacing w:line="300" w:lineRule="exact"/>
        <w:ind w:leftChars="200" w:left="630" w:hangingChars="100" w:hanging="210"/>
        <w:rPr>
          <w:rFonts w:ascii="ＭＳ 明朝" w:hAnsi="ＭＳ 明朝"/>
          <w:szCs w:val="21"/>
        </w:rPr>
      </w:pPr>
      <w:r w:rsidRPr="00C83E19">
        <w:rPr>
          <w:rFonts w:ascii="ＭＳ 明朝" w:hAnsi="ＭＳ 明朝" w:hint="eastAsia"/>
          <w:szCs w:val="21"/>
        </w:rPr>
        <w:t>□　あなたの〔□ 配偶者</w:t>
      </w:r>
      <w:r w:rsidRPr="00C83E19">
        <w:rPr>
          <w:rFonts w:ascii="ＭＳ 明朝" w:hAnsi="ＭＳ 明朝"/>
          <w:szCs w:val="21"/>
        </w:rPr>
        <w:t xml:space="preserve">　</w:t>
      </w:r>
      <w:r w:rsidRPr="00C83E19">
        <w:rPr>
          <w:rFonts w:ascii="ＭＳ 明朝" w:hAnsi="ＭＳ 明朝" w:hint="eastAsia"/>
          <w:szCs w:val="21"/>
        </w:rPr>
        <w:t>□ 親　□ 子〕が，現在，本人との間で訴訟をしている又は過</w:t>
      </w:r>
    </w:p>
    <w:p w14:paraId="4139835A" w14:textId="587ACFC7" w:rsidR="00FB55BC" w:rsidRPr="00C83E19" w:rsidRDefault="00D118A6" w:rsidP="008A10BB">
      <w:pPr>
        <w:spacing w:line="300" w:lineRule="exact"/>
        <w:ind w:leftChars="300" w:left="630"/>
        <w:rPr>
          <w:rFonts w:ascii="ＭＳ 明朝" w:hAnsi="ＭＳ 明朝"/>
          <w:szCs w:val="21"/>
        </w:rPr>
      </w:pPr>
      <w:r w:rsidRPr="00C83E19">
        <w:rPr>
          <w:rFonts w:ascii="ＭＳ 明朝" w:hAnsi="ＭＳ 明朝" w:hint="eastAsia"/>
          <w:szCs w:val="21"/>
        </w:rPr>
        <w:t>去に訴訟をした。</w:t>
      </w:r>
    </w:p>
    <w:p w14:paraId="00C75584" w14:textId="42023828" w:rsidR="005E297F" w:rsidRPr="00C83E19" w:rsidRDefault="0070234D" w:rsidP="00310DBD">
      <w:pPr>
        <w:spacing w:line="300" w:lineRule="exact"/>
        <w:ind w:firstLineChars="100" w:firstLine="210"/>
        <w:rPr>
          <w:rFonts w:ascii="ＭＳ 明朝" w:hAnsi="ＭＳ 明朝"/>
          <w:spacing w:val="2"/>
          <w:szCs w:val="21"/>
        </w:rPr>
      </w:pPr>
      <w:r w:rsidRPr="00C83E19">
        <w:rPr>
          <w:rFonts w:asciiTheme="minorEastAsia" w:eastAsiaTheme="minorEastAsia" w:hAnsiTheme="minorEastAsia" w:hint="eastAsia"/>
          <w:szCs w:val="21"/>
        </w:rPr>
        <w:t>☑</w:t>
      </w:r>
      <w:r w:rsidR="005E297F" w:rsidRPr="00C83E19">
        <w:rPr>
          <w:rFonts w:ascii="ＭＳ 明朝" w:hAnsi="ＭＳ 明朝" w:hint="eastAsia"/>
          <w:spacing w:val="14"/>
          <w:szCs w:val="21"/>
        </w:rPr>
        <w:t xml:space="preserve">　</w:t>
      </w:r>
      <w:r w:rsidR="005E297F" w:rsidRPr="00C83E19">
        <w:rPr>
          <w:rFonts w:ascii="ＭＳ 明朝" w:hAnsi="ＭＳ 明朝" w:hint="eastAsia"/>
          <w:szCs w:val="21"/>
        </w:rPr>
        <w:t>いずれにも該当しない。</w:t>
      </w:r>
    </w:p>
    <w:p w14:paraId="16C9ED58" w14:textId="77777777" w:rsidR="00C83E19" w:rsidRDefault="00C83E19" w:rsidP="0038176B">
      <w:pPr>
        <w:spacing w:line="300" w:lineRule="exact"/>
        <w:rPr>
          <w:rFonts w:ascii="ＭＳ ゴシック" w:eastAsia="ＭＳ ゴシック" w:hAnsi="ＭＳ ゴシック"/>
          <w:b/>
          <w:bCs/>
          <w:szCs w:val="21"/>
        </w:rPr>
      </w:pPr>
    </w:p>
    <w:p w14:paraId="6C2BCF2C" w14:textId="59439B06" w:rsidR="005E297F" w:rsidRPr="00C83E19" w:rsidRDefault="005E297F" w:rsidP="0038176B">
      <w:pPr>
        <w:spacing w:line="300" w:lineRule="exact"/>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lastRenderedPageBreak/>
        <w:t xml:space="preserve">３　</w:t>
      </w:r>
      <w:r w:rsidR="004E54A7" w:rsidRPr="00C83E19">
        <w:rPr>
          <w:rFonts w:ascii="ＭＳ ゴシック" w:eastAsia="ＭＳ ゴシック" w:hAnsi="ＭＳ ゴシック" w:hint="eastAsia"/>
          <w:b/>
          <w:bCs/>
          <w:szCs w:val="21"/>
        </w:rPr>
        <w:t>あなたと</w:t>
      </w:r>
      <w:r w:rsidRPr="00C83E19">
        <w:rPr>
          <w:rFonts w:ascii="ＭＳ ゴシック" w:eastAsia="ＭＳ ゴシック" w:hAnsi="ＭＳ ゴシック" w:hint="eastAsia"/>
          <w:b/>
          <w:bCs/>
          <w:szCs w:val="21"/>
        </w:rPr>
        <w:t>本人との日常の交流状況（同居の有無，</w:t>
      </w:r>
      <w:r w:rsidR="00692BF6" w:rsidRPr="00C83E19">
        <w:rPr>
          <w:rFonts w:ascii="ＭＳ ゴシック" w:eastAsia="ＭＳ ゴシック" w:hAnsi="ＭＳ ゴシック" w:hint="eastAsia"/>
          <w:b/>
          <w:bCs/>
          <w:szCs w:val="21"/>
        </w:rPr>
        <w:t>家計状況，</w:t>
      </w:r>
      <w:r w:rsidRPr="00C83E19">
        <w:rPr>
          <w:rFonts w:ascii="ＭＳ ゴシック" w:eastAsia="ＭＳ ゴシック" w:hAnsi="ＭＳ ゴシック" w:hint="eastAsia"/>
          <w:b/>
          <w:bCs/>
          <w:szCs w:val="21"/>
        </w:rPr>
        <w:t>面会頻度，介護，援助</w:t>
      </w:r>
      <w:r w:rsidR="00C34D16" w:rsidRPr="00C83E19">
        <w:rPr>
          <w:rFonts w:ascii="ＭＳ ゴシック" w:eastAsia="ＭＳ ゴシック" w:hAnsi="ＭＳ ゴシック" w:hint="eastAsia"/>
          <w:b/>
          <w:bCs/>
          <w:szCs w:val="21"/>
        </w:rPr>
        <w:t>，事務</w:t>
      </w:r>
      <w:r w:rsidRPr="00C83E19">
        <w:rPr>
          <w:rFonts w:ascii="ＭＳ ゴシック" w:eastAsia="ＭＳ ゴシック" w:hAnsi="ＭＳ ゴシック" w:hint="eastAsia"/>
          <w:b/>
          <w:bCs/>
          <w:szCs w:val="21"/>
        </w:rPr>
        <w:t>等）</w:t>
      </w:r>
    </w:p>
    <w:p w14:paraId="67B7AB1E" w14:textId="66B2867B" w:rsidR="005E297F" w:rsidRPr="00C83E19" w:rsidRDefault="005E297F" w:rsidP="00310DBD">
      <w:pPr>
        <w:spacing w:line="300" w:lineRule="exact"/>
        <w:rPr>
          <w:rFonts w:asciiTheme="minorEastAsia" w:eastAsiaTheme="minorEastAsia" w:hAnsiTheme="minorEastAsia"/>
          <w:bCs/>
          <w:szCs w:val="21"/>
        </w:rPr>
      </w:pPr>
      <w:r w:rsidRPr="00C83E19">
        <w:rPr>
          <w:rFonts w:ascii="ＭＳ ゴシック" w:eastAsia="ＭＳ ゴシック" w:hAnsi="ＭＳ ゴシック"/>
          <w:b/>
          <w:bCs/>
          <w:szCs w:val="21"/>
        </w:rPr>
        <w:t xml:space="preserve">　</w:t>
      </w:r>
      <w:r w:rsidRPr="00C83E19">
        <w:rPr>
          <w:rFonts w:asciiTheme="minorEastAsia" w:eastAsiaTheme="minorEastAsia" w:hAnsiTheme="minorEastAsia"/>
          <w:bCs/>
          <w:szCs w:val="21"/>
        </w:rPr>
        <w:t>(1)</w:t>
      </w:r>
      <w:r w:rsidRPr="00C83E19">
        <w:rPr>
          <w:rFonts w:ascii="ＭＳ ゴシック" w:eastAsia="ＭＳ ゴシック" w:hAnsi="ＭＳ ゴシック"/>
          <w:b/>
          <w:bCs/>
          <w:szCs w:val="21"/>
        </w:rPr>
        <w:t xml:space="preserve">　</w:t>
      </w:r>
      <w:r w:rsidR="0058162E" w:rsidRPr="00C83E19">
        <w:rPr>
          <w:rFonts w:asciiTheme="minorEastAsia" w:eastAsiaTheme="minorEastAsia" w:hAnsiTheme="minorEastAsia"/>
          <w:bCs/>
          <w:szCs w:val="21"/>
        </w:rPr>
        <w:t>本人との</w:t>
      </w:r>
      <w:r w:rsidR="009263B0" w:rsidRPr="00C83E19">
        <w:rPr>
          <w:rFonts w:asciiTheme="minorEastAsia" w:eastAsiaTheme="minorEastAsia" w:hAnsiTheme="minorEastAsia"/>
          <w:bCs/>
          <w:szCs w:val="21"/>
        </w:rPr>
        <w:t>関係</w:t>
      </w:r>
      <w:r w:rsidR="0058162E" w:rsidRPr="00C83E19">
        <w:rPr>
          <w:rFonts w:asciiTheme="minorEastAsia" w:eastAsiaTheme="minorEastAsia" w:hAnsiTheme="minorEastAsia"/>
          <w:bCs/>
          <w:szCs w:val="21"/>
        </w:rPr>
        <w:t xml:space="preserve">　</w:t>
      </w:r>
      <w:r w:rsidR="009F0B5E" w:rsidRPr="00C83E19">
        <w:rPr>
          <w:rFonts w:asciiTheme="minorEastAsia" w:eastAsiaTheme="minorEastAsia" w:hAnsiTheme="minorEastAsia" w:hint="eastAsia"/>
          <w:szCs w:val="21"/>
        </w:rPr>
        <w:t>☑</w:t>
      </w:r>
      <w:r w:rsidR="009263B0" w:rsidRPr="00C83E19">
        <w:rPr>
          <w:rFonts w:asciiTheme="minorEastAsia" w:eastAsiaTheme="minorEastAsia" w:hAnsiTheme="minorEastAsia"/>
          <w:bCs/>
          <w:szCs w:val="21"/>
        </w:rPr>
        <w:t xml:space="preserve">　</w:t>
      </w:r>
      <w:r w:rsidR="0058162E" w:rsidRPr="00C83E19">
        <w:rPr>
          <w:rFonts w:asciiTheme="minorEastAsia" w:eastAsiaTheme="minorEastAsia" w:hAnsiTheme="minorEastAsia"/>
          <w:bCs/>
          <w:szCs w:val="21"/>
        </w:rPr>
        <w:t>本人の</w:t>
      </w:r>
      <w:r w:rsidR="009263B0" w:rsidRPr="00C83E19">
        <w:rPr>
          <w:rFonts w:asciiTheme="minorEastAsia" w:eastAsiaTheme="minorEastAsia" w:hAnsiTheme="minorEastAsia"/>
          <w:bCs/>
          <w:szCs w:val="21"/>
        </w:rPr>
        <w:t>親族</w:t>
      </w:r>
      <w:r w:rsidR="0058162E" w:rsidRPr="00C83E19">
        <w:rPr>
          <w:rFonts w:asciiTheme="minorEastAsia" w:eastAsiaTheme="minorEastAsia" w:hAnsiTheme="minorEastAsia"/>
          <w:bCs/>
          <w:szCs w:val="21"/>
        </w:rPr>
        <w:t>（</w:t>
      </w:r>
      <w:r w:rsidR="009263B0" w:rsidRPr="00C83E19">
        <w:rPr>
          <w:rFonts w:asciiTheme="minorEastAsia" w:eastAsiaTheme="minorEastAsia" w:hAnsiTheme="minorEastAsia"/>
          <w:bCs/>
          <w:szCs w:val="21"/>
        </w:rPr>
        <w:t>続柄：</w:t>
      </w:r>
      <w:r w:rsidR="0058162E" w:rsidRPr="00C83E19">
        <w:rPr>
          <w:rFonts w:asciiTheme="minorEastAsia" w:eastAsiaTheme="minorEastAsia" w:hAnsiTheme="minorEastAsia"/>
          <w:bCs/>
          <w:szCs w:val="21"/>
          <w:u w:val="single"/>
        </w:rPr>
        <w:t xml:space="preserve">　</w:t>
      </w:r>
      <w:r w:rsidR="008A10BB">
        <w:rPr>
          <w:rFonts w:asciiTheme="minorEastAsia" w:eastAsiaTheme="minorEastAsia" w:hAnsiTheme="minorEastAsia"/>
          <w:bCs/>
          <w:szCs w:val="21"/>
          <w:u w:val="single"/>
        </w:rPr>
        <w:t xml:space="preserve">　</w:t>
      </w:r>
      <w:r w:rsidR="0058162E" w:rsidRPr="00C83E19">
        <w:rPr>
          <w:rFonts w:ascii="メイリオ" w:eastAsia="メイリオ" w:hAnsi="メイリオ" w:hint="eastAsia"/>
          <w:b/>
          <w:bCs/>
          <w:szCs w:val="21"/>
          <w:u w:val="single"/>
        </w:rPr>
        <w:t>子</w:t>
      </w:r>
      <w:r w:rsidR="008A10BB">
        <w:rPr>
          <w:rFonts w:ascii="メイリオ" w:eastAsia="メイリオ" w:hAnsi="メイリオ" w:hint="eastAsia"/>
          <w:b/>
          <w:bCs/>
          <w:szCs w:val="21"/>
          <w:u w:val="single"/>
        </w:rPr>
        <w:t xml:space="preserve">　</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w:t>
      </w:r>
      <w:r w:rsidR="009263B0" w:rsidRPr="00C83E19">
        <w:rPr>
          <w:rFonts w:asciiTheme="minorEastAsia" w:eastAsiaTheme="minorEastAsia" w:hAnsiTheme="minorEastAsia"/>
          <w:bCs/>
          <w:szCs w:val="21"/>
        </w:rPr>
        <w:t xml:space="preserve">　□　その他（</w:t>
      </w:r>
      <w:r w:rsidR="009263B0" w:rsidRPr="00C83E19">
        <w:rPr>
          <w:rFonts w:asciiTheme="minorEastAsia" w:eastAsiaTheme="minorEastAsia" w:hAnsiTheme="minorEastAsia"/>
          <w:bCs/>
          <w:szCs w:val="21"/>
          <w:u w:val="single"/>
        </w:rPr>
        <w:t xml:space="preserve">　　　　　　　　　</w:t>
      </w:r>
      <w:r w:rsidR="009263B0" w:rsidRPr="00C83E19">
        <w:rPr>
          <w:rFonts w:asciiTheme="minorEastAsia" w:eastAsiaTheme="minorEastAsia" w:hAnsiTheme="minorEastAsia"/>
          <w:bCs/>
          <w:szCs w:val="21"/>
        </w:rPr>
        <w:t>）</w:t>
      </w:r>
    </w:p>
    <w:p w14:paraId="5025EE7D" w14:textId="77777777" w:rsidR="00E463A0" w:rsidRPr="00C83E19" w:rsidRDefault="00E463A0" w:rsidP="00310DBD">
      <w:pPr>
        <w:spacing w:line="300" w:lineRule="exact"/>
        <w:rPr>
          <w:rFonts w:asciiTheme="minorEastAsia" w:eastAsiaTheme="minorEastAsia" w:hAnsiTheme="minorEastAsia"/>
          <w:bCs/>
          <w:szCs w:val="21"/>
        </w:rPr>
      </w:pPr>
    </w:p>
    <w:p w14:paraId="0C2C798A" w14:textId="77777777"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w:t>
      </w:r>
      <w:r w:rsidRPr="00C83E19">
        <w:rPr>
          <w:rFonts w:asciiTheme="minorEastAsia" w:eastAsiaTheme="minorEastAsia" w:hAnsiTheme="minorEastAsia"/>
          <w:bCs/>
          <w:szCs w:val="21"/>
        </w:rPr>
        <w:t>2</w:t>
      </w:r>
      <w:r w:rsidRPr="00C83E19">
        <w:rPr>
          <w:rFonts w:asciiTheme="minorEastAsia" w:eastAsiaTheme="minorEastAsia" w:hAnsiTheme="minorEastAsia" w:hint="eastAsia"/>
          <w:bCs/>
          <w:szCs w:val="21"/>
        </w:rPr>
        <w:t>)</w:t>
      </w:r>
      <w:r w:rsidRPr="00C83E19">
        <w:rPr>
          <w:rFonts w:asciiTheme="minorEastAsia" w:eastAsiaTheme="minorEastAsia" w:hAnsiTheme="minorEastAsia"/>
          <w:bCs/>
          <w:szCs w:val="21"/>
        </w:rPr>
        <w:t xml:space="preserve">　本人との同居の有無</w:t>
      </w:r>
    </w:p>
    <w:p w14:paraId="213F5C3B" w14:textId="15E55CDC" w:rsidR="005E297F" w:rsidRPr="00C83E19" w:rsidRDefault="005E297F" w:rsidP="00310DBD">
      <w:pPr>
        <w:spacing w:line="300" w:lineRule="exact"/>
        <w:ind w:firstLineChars="350" w:firstLine="735"/>
        <w:rPr>
          <w:rFonts w:asciiTheme="minorEastAsia" w:eastAsiaTheme="minorEastAsia" w:hAnsiTheme="minorEastAsia"/>
          <w:bCs/>
          <w:szCs w:val="21"/>
        </w:rPr>
      </w:pPr>
      <w:r w:rsidRPr="00C83E19">
        <w:rPr>
          <w:rFonts w:asciiTheme="minorEastAsia" w:eastAsiaTheme="minorEastAsia" w:hAnsiTheme="minorEastAsia"/>
          <w:bCs/>
          <w:szCs w:val="21"/>
        </w:rPr>
        <w:t>現在，本人と　□　同居中である。（同居を開始した時期</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年</w:t>
      </w:r>
      <w:r w:rsidRPr="00C83E19">
        <w:rPr>
          <w:rFonts w:asciiTheme="minorEastAsia" w:eastAsiaTheme="minorEastAsia" w:hAnsiTheme="minorEastAsia"/>
          <w:bCs/>
          <w:szCs w:val="21"/>
          <w:u w:val="single"/>
        </w:rPr>
        <w:t xml:space="preserve">　　</w:t>
      </w:r>
      <w:r w:rsidRPr="00C83E19">
        <w:rPr>
          <w:rFonts w:asciiTheme="minorEastAsia" w:eastAsiaTheme="minorEastAsia" w:hAnsiTheme="minorEastAsia"/>
          <w:bCs/>
          <w:szCs w:val="21"/>
        </w:rPr>
        <w:t>月～）</w:t>
      </w:r>
    </w:p>
    <w:p w14:paraId="3FB9A619" w14:textId="5A3B1058" w:rsidR="00E463A0"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Pr="00C83E19">
        <w:rPr>
          <w:rFonts w:asciiTheme="minorEastAsia" w:eastAsiaTheme="minorEastAsia" w:hAnsiTheme="minorEastAsia"/>
          <w:bCs/>
          <w:szCs w:val="21"/>
        </w:rPr>
        <w:t xml:space="preserve">　　　　　　　　</w:t>
      </w:r>
      <w:r w:rsidR="0070234D" w:rsidRPr="00C83E19">
        <w:rPr>
          <w:rFonts w:asciiTheme="minorEastAsia" w:eastAsiaTheme="minorEastAsia" w:hAnsiTheme="minorEastAsia" w:hint="eastAsia"/>
          <w:szCs w:val="21"/>
        </w:rPr>
        <w:t>☑</w:t>
      </w:r>
      <w:r w:rsidRPr="00C83E19">
        <w:rPr>
          <w:rFonts w:asciiTheme="minorEastAsia" w:eastAsiaTheme="minorEastAsia" w:hAnsiTheme="minorEastAsia"/>
          <w:bCs/>
          <w:szCs w:val="21"/>
        </w:rPr>
        <w:t xml:space="preserve">　別居中である。</w:t>
      </w:r>
    </w:p>
    <w:p w14:paraId="2441B00E" w14:textId="77777777" w:rsidR="00C83E19" w:rsidRPr="00C83E19" w:rsidRDefault="00C83E19" w:rsidP="00310DBD">
      <w:pPr>
        <w:spacing w:line="300" w:lineRule="exact"/>
        <w:rPr>
          <w:rFonts w:asciiTheme="minorEastAsia" w:eastAsiaTheme="minorEastAsia" w:hAnsiTheme="minorEastAsia"/>
          <w:bCs/>
          <w:szCs w:val="21"/>
        </w:rPr>
      </w:pPr>
    </w:p>
    <w:p w14:paraId="24CDF7A4" w14:textId="772A689F" w:rsidR="00692BF6" w:rsidRPr="00C83E19" w:rsidRDefault="00692BF6"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(3)　本人との家計の状況</w:t>
      </w:r>
    </w:p>
    <w:p w14:paraId="18E70D8A" w14:textId="2441E6CB" w:rsidR="00AD5D93" w:rsidRPr="00C83E19" w:rsidRDefault="005E297F" w:rsidP="00692BF6">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00692BF6" w:rsidRPr="00C83E19">
        <w:rPr>
          <w:rFonts w:asciiTheme="minorEastAsia" w:eastAsiaTheme="minorEastAsia" w:hAnsiTheme="minorEastAsia" w:hint="eastAsia"/>
          <w:bCs/>
          <w:szCs w:val="21"/>
        </w:rPr>
        <w:t xml:space="preserve">　 </w:t>
      </w:r>
      <w:r w:rsidR="0058162E" w:rsidRPr="00C83E19">
        <w:rPr>
          <w:rFonts w:asciiTheme="minorEastAsia" w:eastAsiaTheme="minorEastAsia" w:hAnsiTheme="minorEastAsia" w:hint="eastAsia"/>
          <w:bCs/>
          <w:szCs w:val="21"/>
        </w:rPr>
        <w:t xml:space="preserve">　現在，本人と　</w:t>
      </w:r>
      <w:r w:rsidR="000425C6" w:rsidRPr="00C83E19">
        <w:rPr>
          <w:rFonts w:asciiTheme="minorEastAsia" w:eastAsiaTheme="minorEastAsia" w:hAnsiTheme="minorEastAsia"/>
          <w:bCs/>
          <w:szCs w:val="21"/>
        </w:rPr>
        <w:t>□</w:t>
      </w:r>
      <w:r w:rsidR="00AD5D93" w:rsidRPr="00C83E19">
        <w:rPr>
          <w:rFonts w:asciiTheme="minorEastAsia" w:eastAsiaTheme="minorEastAsia" w:hAnsiTheme="minorEastAsia" w:hint="eastAsia"/>
          <w:bCs/>
          <w:szCs w:val="21"/>
        </w:rPr>
        <w:t xml:space="preserve">　家計が同一である。　</w:t>
      </w:r>
      <w:r w:rsidR="00F40C59" w:rsidRPr="00C83E19">
        <w:rPr>
          <w:rFonts w:asciiTheme="minorEastAsia" w:eastAsiaTheme="minorEastAsia" w:hAnsiTheme="minorEastAsia" w:hint="eastAsia"/>
          <w:szCs w:val="21"/>
        </w:rPr>
        <w:t>☑</w:t>
      </w:r>
      <w:r w:rsidR="00AD5D93" w:rsidRPr="00C83E19">
        <w:rPr>
          <w:rFonts w:asciiTheme="minorEastAsia" w:eastAsiaTheme="minorEastAsia" w:hAnsiTheme="minorEastAsia" w:hint="eastAsia"/>
          <w:bCs/>
          <w:szCs w:val="21"/>
        </w:rPr>
        <w:t xml:space="preserve">　家計は別である。</w:t>
      </w:r>
    </w:p>
    <w:p w14:paraId="26EEDF21" w14:textId="77777777" w:rsidR="00E463A0" w:rsidRPr="00C83E19" w:rsidRDefault="00E463A0" w:rsidP="00692BF6">
      <w:pPr>
        <w:spacing w:line="300" w:lineRule="exact"/>
        <w:rPr>
          <w:rFonts w:asciiTheme="minorEastAsia" w:eastAsiaTheme="minorEastAsia" w:hAnsiTheme="minorEastAsia"/>
          <w:bCs/>
          <w:szCs w:val="21"/>
        </w:rPr>
      </w:pPr>
    </w:p>
    <w:p w14:paraId="2C85BF29" w14:textId="6023C1A3" w:rsidR="005E297F" w:rsidRPr="00C83E19" w:rsidRDefault="00AD5D93" w:rsidP="00AD5D93">
      <w:pPr>
        <w:spacing w:line="300" w:lineRule="exact"/>
        <w:ind w:firstLineChars="100" w:firstLine="210"/>
        <w:rPr>
          <w:rFonts w:asciiTheme="minorEastAsia" w:eastAsiaTheme="minorEastAsia" w:hAnsiTheme="minorEastAsia"/>
          <w:bCs/>
          <w:szCs w:val="21"/>
        </w:rPr>
      </w:pPr>
      <w:r w:rsidRPr="00C83E19">
        <w:rPr>
          <w:rFonts w:asciiTheme="minorEastAsia" w:eastAsiaTheme="minorEastAsia" w:hAnsiTheme="minorEastAsia"/>
          <w:bCs/>
          <w:szCs w:val="21"/>
        </w:rPr>
        <w:t xml:space="preserve">(4)　</w:t>
      </w:r>
      <w:r w:rsidR="005E297F" w:rsidRPr="00C83E19">
        <w:rPr>
          <w:rFonts w:asciiTheme="minorEastAsia" w:eastAsiaTheme="minorEastAsia" w:hAnsiTheme="minorEastAsia"/>
          <w:bCs/>
          <w:szCs w:val="21"/>
        </w:rPr>
        <w:t>※　本人と別居中である方のみ回答してください</w:t>
      </w:r>
      <w:r w:rsidR="000005C4" w:rsidRPr="00C83E19">
        <w:rPr>
          <w:rFonts w:asciiTheme="minorEastAsia" w:eastAsiaTheme="minorEastAsia" w:hAnsiTheme="minorEastAsia"/>
          <w:bCs/>
          <w:szCs w:val="21"/>
        </w:rPr>
        <w:t>。</w:t>
      </w:r>
    </w:p>
    <w:p w14:paraId="22034BDB" w14:textId="57B88FF1"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Pr="00C83E19">
        <w:rPr>
          <w:rFonts w:asciiTheme="minorEastAsia" w:eastAsiaTheme="minorEastAsia" w:hAnsiTheme="minorEastAsia"/>
          <w:bCs/>
          <w:szCs w:val="21"/>
        </w:rPr>
        <w:t xml:space="preserve">本人との面会の状況　</w:t>
      </w:r>
      <w:r w:rsidR="0070234D" w:rsidRPr="00C83E19">
        <w:rPr>
          <w:rFonts w:asciiTheme="minorEastAsia" w:eastAsiaTheme="minorEastAsia" w:hAnsiTheme="minorEastAsia" w:hint="eastAsia"/>
          <w:szCs w:val="21"/>
        </w:rPr>
        <w:t>☑</w:t>
      </w:r>
      <w:r w:rsidR="0058162E" w:rsidRPr="00C83E19">
        <w:rPr>
          <w:rFonts w:asciiTheme="minorEastAsia" w:eastAsiaTheme="minorEastAsia" w:hAnsiTheme="minorEastAsia"/>
          <w:bCs/>
          <w:szCs w:val="21"/>
        </w:rPr>
        <w:t xml:space="preserve">　月に（</w:t>
      </w:r>
      <w:r w:rsidR="0058162E" w:rsidRPr="00C83E19">
        <w:rPr>
          <w:rFonts w:asciiTheme="minorEastAsia" w:eastAsiaTheme="minorEastAsia" w:hAnsiTheme="minorEastAsia" w:hint="eastAsia"/>
          <w:bCs/>
          <w:szCs w:val="21"/>
          <w:u w:val="single"/>
        </w:rPr>
        <w:t xml:space="preserve"> </w:t>
      </w:r>
      <w:r w:rsidR="00762B2C" w:rsidRPr="00C83E19">
        <w:rPr>
          <w:rFonts w:ascii="メイリオ" w:eastAsia="メイリオ" w:hAnsi="メイリオ" w:hint="eastAsia"/>
          <w:b/>
          <w:bCs/>
          <w:szCs w:val="21"/>
          <w:u w:val="single"/>
        </w:rPr>
        <w:t>４</w:t>
      </w:r>
      <w:r w:rsidR="0058162E" w:rsidRPr="00C83E19">
        <w:rPr>
          <w:rFonts w:ascii="HG正楷書体-PRO" w:eastAsia="HG正楷書体-PRO" w:hAnsiTheme="minorEastAsia" w:hint="eastAsia"/>
          <w:b/>
          <w:bCs/>
          <w:szCs w:val="21"/>
          <w:u w:val="single"/>
        </w:rPr>
        <w:t xml:space="preserve"> </w:t>
      </w:r>
      <w:r w:rsidRPr="00C83E19">
        <w:rPr>
          <w:rFonts w:asciiTheme="minorEastAsia" w:eastAsiaTheme="minorEastAsia" w:hAnsiTheme="minorEastAsia"/>
          <w:bCs/>
          <w:szCs w:val="21"/>
        </w:rPr>
        <w:t>）回程度　　□　２～３か月に１回程度</w:t>
      </w:r>
    </w:p>
    <w:p w14:paraId="7381E0BB" w14:textId="419BEBC9" w:rsidR="005E297F" w:rsidRPr="00C83E19" w:rsidRDefault="005E297F"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　半年に１回程度　　　　□　年に１回程度</w:t>
      </w:r>
    </w:p>
    <w:p w14:paraId="2A0958D1" w14:textId="3BD67212" w:rsidR="00EC3209" w:rsidRPr="00C83E19" w:rsidRDefault="000D134E"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bCs/>
          <w:szCs w:val="21"/>
        </w:rPr>
        <w:t xml:space="preserve"> </w:t>
      </w:r>
      <w:r w:rsidR="005E297F" w:rsidRPr="00C83E19">
        <w:rPr>
          <w:rFonts w:asciiTheme="minorEastAsia" w:eastAsiaTheme="minorEastAsia" w:hAnsiTheme="minorEastAsia" w:hint="eastAsia"/>
          <w:bCs/>
          <w:szCs w:val="21"/>
        </w:rPr>
        <w:t>□　ほとんど会っていない　□　その他（</w:t>
      </w:r>
      <w:r w:rsidR="005E297F" w:rsidRPr="00C83E19">
        <w:rPr>
          <w:rFonts w:asciiTheme="minorEastAsia" w:eastAsiaTheme="minorEastAsia" w:hAnsiTheme="minorEastAsia" w:hint="eastAsia"/>
          <w:bCs/>
          <w:szCs w:val="21"/>
          <w:u w:val="single"/>
        </w:rPr>
        <w:t xml:space="preserve">　　　　　　　　　　</w:t>
      </w:r>
      <w:r w:rsidR="005E297F" w:rsidRPr="00C83E19">
        <w:rPr>
          <w:rFonts w:asciiTheme="minorEastAsia" w:eastAsiaTheme="minorEastAsia" w:hAnsiTheme="minorEastAsia" w:hint="eastAsia"/>
          <w:bCs/>
          <w:szCs w:val="21"/>
        </w:rPr>
        <w:t>）</w:t>
      </w:r>
      <w:r w:rsidR="005E297F" w:rsidRPr="00C83E19">
        <w:rPr>
          <w:rFonts w:asciiTheme="minorEastAsia" w:eastAsiaTheme="minorEastAsia" w:hAnsiTheme="minorEastAsia"/>
          <w:bCs/>
          <w:szCs w:val="21"/>
        </w:rPr>
        <w:t xml:space="preserve">　</w:t>
      </w:r>
    </w:p>
    <w:p w14:paraId="7D75CC86" w14:textId="77777777" w:rsidR="0038176B" w:rsidRPr="00C83E19" w:rsidRDefault="004E54A7" w:rsidP="00310DBD">
      <w:pPr>
        <w:spacing w:line="300" w:lineRule="exact"/>
        <w:rPr>
          <w:rFonts w:asciiTheme="minorEastAsia" w:eastAsiaTheme="minorEastAsia" w:hAnsiTheme="minorEastAsia"/>
          <w:bCs/>
          <w:szCs w:val="21"/>
        </w:rPr>
      </w:pPr>
      <w:r w:rsidRPr="00C83E19">
        <w:rPr>
          <w:rFonts w:asciiTheme="minorEastAsia" w:eastAsiaTheme="minorEastAsia" w:hAnsiTheme="minorEastAsia"/>
          <w:bCs/>
          <w:szCs w:val="21"/>
        </w:rPr>
        <w:t xml:space="preserve">　</w:t>
      </w:r>
    </w:p>
    <w:p w14:paraId="4C38E0B0" w14:textId="2B341B9B" w:rsidR="004E54A7" w:rsidRPr="00C83E19" w:rsidRDefault="000C7304" w:rsidP="00BC454E">
      <w:pPr>
        <w:spacing w:line="300" w:lineRule="exact"/>
        <w:ind w:firstLineChars="100" w:firstLine="210"/>
        <w:rPr>
          <w:rFonts w:ascii="ＭＳ ゴシック" w:eastAsia="ＭＳ ゴシック" w:hAnsi="ＭＳ ゴシック"/>
          <w:b/>
          <w:bCs/>
          <w:szCs w:val="21"/>
        </w:rPr>
      </w:pPr>
      <w:r w:rsidRPr="00C83E19">
        <w:rPr>
          <w:rFonts w:asciiTheme="minorEastAsia" w:eastAsiaTheme="minorEastAsia" w:hAnsiTheme="minorEastAsia"/>
          <w:bCs/>
          <w:szCs w:val="21"/>
        </w:rPr>
        <w:t>(5)</w:t>
      </w:r>
      <w:r w:rsidR="004E54A7" w:rsidRPr="00C83E19">
        <w:rPr>
          <w:rFonts w:asciiTheme="minorEastAsia" w:eastAsiaTheme="minorEastAsia" w:hAnsiTheme="minorEastAsia"/>
          <w:bCs/>
          <w:szCs w:val="21"/>
        </w:rPr>
        <w:t xml:space="preserve">　</w:t>
      </w:r>
      <w:r w:rsidR="00116A02" w:rsidRPr="00C83E19">
        <w:rPr>
          <w:rFonts w:asciiTheme="minorEastAsia" w:eastAsiaTheme="minorEastAsia" w:hAnsiTheme="minorEastAsia"/>
          <w:bCs/>
          <w:szCs w:val="21"/>
        </w:rPr>
        <w:t>あなたが本人のために</w:t>
      </w:r>
      <w:r w:rsidR="004E54A7" w:rsidRPr="00C83E19">
        <w:rPr>
          <w:rFonts w:asciiTheme="minorEastAsia" w:eastAsiaTheme="minorEastAsia" w:hAnsiTheme="minorEastAsia"/>
          <w:bCs/>
          <w:szCs w:val="21"/>
        </w:rPr>
        <w:t>介護</w:t>
      </w:r>
      <w:r w:rsidR="005659F7" w:rsidRPr="00C83E19">
        <w:rPr>
          <w:rFonts w:asciiTheme="minorEastAsia" w:eastAsiaTheme="minorEastAsia" w:hAnsiTheme="minorEastAsia"/>
          <w:bCs/>
          <w:szCs w:val="21"/>
        </w:rPr>
        <w:t>や</w:t>
      </w:r>
      <w:r w:rsidR="004E54A7" w:rsidRPr="00C83E19">
        <w:rPr>
          <w:rFonts w:asciiTheme="minorEastAsia" w:eastAsiaTheme="minorEastAsia" w:hAnsiTheme="minorEastAsia"/>
          <w:bCs/>
          <w:szCs w:val="21"/>
        </w:rPr>
        <w:t>援助</w:t>
      </w:r>
      <w:r w:rsidR="00116A02" w:rsidRPr="00C83E19">
        <w:rPr>
          <w:rFonts w:asciiTheme="minorEastAsia" w:eastAsiaTheme="minorEastAsia" w:hAnsiTheme="minorEastAsia"/>
          <w:bCs/>
          <w:szCs w:val="21"/>
        </w:rPr>
        <w:t>など行っていることがあれば記載してください。</w:t>
      </w:r>
    </w:p>
    <w:p w14:paraId="166D5D51" w14:textId="08E483B1" w:rsidR="00D95A3B" w:rsidRPr="00C83E19" w:rsidRDefault="00330234" w:rsidP="0038176B">
      <w:pPr>
        <w:spacing w:line="276" w:lineRule="auto"/>
        <w:ind w:left="843" w:hangingChars="400" w:hanging="843"/>
        <w:rPr>
          <w:rFonts w:ascii="HG正楷書体-PRO" w:eastAsia="HG正楷書体-PRO" w:hAnsi="ＭＳ ゴシック"/>
          <w:b/>
          <w:bCs/>
          <w:szCs w:val="21"/>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A62023" w:rsidRPr="00C83E19">
        <w:rPr>
          <w:rFonts w:ascii="メイリオ" w:eastAsia="メイリオ" w:hAnsi="メイリオ" w:hint="eastAsia"/>
          <w:b/>
          <w:bCs/>
          <w:szCs w:val="21"/>
          <w:u w:val="single"/>
        </w:rPr>
        <w:t>本人が入院してから入院先の病院と連絡を取っており，週１回，</w:t>
      </w:r>
      <w:r w:rsidR="00762B2C" w:rsidRPr="00C83E19">
        <w:rPr>
          <w:rFonts w:ascii="メイリオ" w:eastAsia="メイリオ" w:hAnsi="メイリオ" w:hint="eastAsia"/>
          <w:b/>
          <w:bCs/>
          <w:szCs w:val="21"/>
          <w:u w:val="single"/>
        </w:rPr>
        <w:t>面会に</w:t>
      </w:r>
      <w:r w:rsidR="00A62023" w:rsidRPr="00C83E19">
        <w:rPr>
          <w:rFonts w:ascii="メイリオ" w:eastAsia="メイリオ" w:hAnsi="メイリオ" w:hint="eastAsia"/>
          <w:b/>
          <w:bCs/>
          <w:szCs w:val="21"/>
          <w:u w:val="single"/>
        </w:rPr>
        <w:t>行って</w:t>
      </w:r>
      <w:r w:rsidR="00762B2C" w:rsidRPr="00C83E19">
        <w:rPr>
          <w:rFonts w:ascii="メイリオ" w:eastAsia="メイリオ" w:hAnsi="メイリオ" w:hint="eastAsia"/>
          <w:b/>
          <w:bCs/>
          <w:szCs w:val="21"/>
          <w:u w:val="single"/>
        </w:rPr>
        <w:t>いる。</w:t>
      </w:r>
      <w:r w:rsidR="008A10BB">
        <w:rPr>
          <w:rFonts w:ascii="メイリオ" w:eastAsia="メイリオ" w:hAnsi="メイリオ" w:hint="eastAsia"/>
          <w:b/>
          <w:bCs/>
          <w:szCs w:val="21"/>
          <w:u w:val="single"/>
        </w:rPr>
        <w:t xml:space="preserve">　　</w:t>
      </w:r>
      <w:r w:rsidR="00A62023" w:rsidRPr="00C83E19">
        <w:rPr>
          <w:rFonts w:ascii="HG正楷書体-PRO" w:eastAsia="HG正楷書体-PRO" w:hAnsi="ＭＳ ゴシック"/>
          <w:b/>
          <w:bCs/>
          <w:szCs w:val="21"/>
        </w:rPr>
        <w:t xml:space="preserve">　</w:t>
      </w:r>
    </w:p>
    <w:p w14:paraId="5BD1F089" w14:textId="2D9B0414" w:rsidR="00E06B3A" w:rsidRPr="00C83E19" w:rsidRDefault="00D95A3B" w:rsidP="0038176B">
      <w:pPr>
        <w:spacing w:line="276" w:lineRule="auto"/>
        <w:ind w:left="843" w:hangingChars="400" w:hanging="843"/>
        <w:rPr>
          <w:rFonts w:ascii="ＭＳ ゴシック" w:eastAsia="ＭＳ ゴシック" w:hAnsi="ＭＳ ゴシック"/>
          <w:b/>
          <w:bCs/>
          <w:szCs w:val="21"/>
          <w:u w:val="single"/>
        </w:rPr>
      </w:pPr>
      <w:r w:rsidRPr="00C83E19">
        <w:rPr>
          <w:rFonts w:ascii="HG正楷書体-PRO" w:eastAsia="HG正楷書体-PRO" w:hAnsi="ＭＳ ゴシック" w:hint="eastAsia"/>
          <w:b/>
          <w:bCs/>
          <w:szCs w:val="21"/>
        </w:rPr>
        <w:t xml:space="preserve">　　　　</w:t>
      </w:r>
      <w:r w:rsidR="00A62023" w:rsidRPr="00C83E19">
        <w:rPr>
          <w:rFonts w:ascii="HG正楷書体-PRO" w:eastAsia="HG正楷書体-PRO" w:hAnsi="ＭＳ ゴシック"/>
          <w:b/>
          <w:bCs/>
          <w:szCs w:val="21"/>
          <w:u w:val="single"/>
        </w:rPr>
        <w:t xml:space="preserve">　　　　　　</w:t>
      </w:r>
      <w:r w:rsidR="00A62023" w:rsidRPr="00C83E19">
        <w:rPr>
          <w:rFonts w:ascii="HG正楷書体-PRO" w:eastAsia="HG正楷書体-PRO" w:hAnsi="ＭＳ ゴシック" w:hint="eastAsia"/>
          <w:b/>
          <w:bCs/>
          <w:szCs w:val="21"/>
          <w:u w:val="single"/>
        </w:rPr>
        <w:t xml:space="preserve">　</w:t>
      </w:r>
      <w:r w:rsidR="00330234" w:rsidRPr="00C83E19">
        <w:rPr>
          <w:rFonts w:ascii="HG正楷書体-PRO" w:eastAsia="HG正楷書体-PRO" w:hAnsi="ＭＳ ゴシック" w:hint="eastAsia"/>
          <w:bCs/>
          <w:szCs w:val="21"/>
          <w:u w:val="single"/>
        </w:rPr>
        <w:t xml:space="preserve">　　　　　　　　　　　　　　　　　　　　　　　　　　　　　　　　　　　</w:t>
      </w:r>
    </w:p>
    <w:p w14:paraId="015DCC2D" w14:textId="77777777" w:rsidR="0038176B" w:rsidRPr="00C83E19" w:rsidRDefault="0038176B" w:rsidP="009018A5">
      <w:pPr>
        <w:spacing w:line="300" w:lineRule="exact"/>
        <w:ind w:left="211" w:hangingChars="100" w:hanging="211"/>
        <w:rPr>
          <w:rFonts w:ascii="ＭＳ ゴシック" w:eastAsia="ＭＳ ゴシック" w:hAnsi="ＭＳ ゴシック"/>
          <w:b/>
          <w:bCs/>
          <w:szCs w:val="21"/>
        </w:rPr>
      </w:pPr>
    </w:p>
    <w:p w14:paraId="69C609B5" w14:textId="29A46EF7" w:rsidR="005E297F" w:rsidRPr="00C83E19" w:rsidRDefault="005E297F" w:rsidP="009018A5">
      <w:pPr>
        <w:spacing w:line="300" w:lineRule="exact"/>
        <w:ind w:left="211" w:hangingChars="100" w:hanging="211"/>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 xml:space="preserve">４　</w:t>
      </w:r>
      <w:r w:rsidR="00116A02" w:rsidRPr="00C83E19">
        <w:rPr>
          <w:rFonts w:ascii="ＭＳ ゴシック" w:eastAsia="ＭＳ ゴシック" w:hAnsi="ＭＳ ゴシック" w:hint="eastAsia"/>
          <w:b/>
          <w:bCs/>
          <w:szCs w:val="21"/>
        </w:rPr>
        <w:t>あなたと</w:t>
      </w:r>
      <w:r w:rsidRPr="00C83E19">
        <w:rPr>
          <w:rFonts w:ascii="ＭＳ ゴシック" w:eastAsia="ＭＳ ゴシック" w:hAnsi="ＭＳ ゴシック" w:hint="eastAsia"/>
          <w:b/>
          <w:bCs/>
          <w:szCs w:val="21"/>
        </w:rPr>
        <w:t>本人との</w:t>
      </w:r>
      <w:r w:rsidR="009018A5" w:rsidRPr="00C83E19">
        <w:rPr>
          <w:rFonts w:ascii="ＭＳ ゴシック" w:eastAsia="ＭＳ ゴシック" w:hAnsi="ＭＳ ゴシック" w:hint="eastAsia"/>
          <w:b/>
          <w:bCs/>
          <w:szCs w:val="21"/>
        </w:rPr>
        <w:t>間で，</w:t>
      </w:r>
      <w:r w:rsidR="00692BF6" w:rsidRPr="00C83E19">
        <w:rPr>
          <w:rFonts w:ascii="ＭＳ ゴシック" w:eastAsia="ＭＳ ゴシック" w:hAnsi="ＭＳ ゴシック" w:hint="eastAsia"/>
          <w:b/>
          <w:bCs/>
          <w:szCs w:val="21"/>
        </w:rPr>
        <w:t>金銭の貸借，担保提供，保証</w:t>
      </w:r>
      <w:r w:rsidR="00AD5D93" w:rsidRPr="00C83E19">
        <w:rPr>
          <w:rFonts w:ascii="ＭＳ ゴシック" w:eastAsia="ＭＳ ゴシック" w:hAnsi="ＭＳ ゴシック" w:hint="eastAsia"/>
          <w:b/>
          <w:bCs/>
          <w:szCs w:val="21"/>
        </w:rPr>
        <w:t>，</w:t>
      </w:r>
      <w:r w:rsidR="00116A02" w:rsidRPr="00C83E19">
        <w:rPr>
          <w:rFonts w:ascii="ＭＳ ゴシック" w:eastAsia="ＭＳ ゴシック" w:hAnsi="ＭＳ ゴシック" w:hint="eastAsia"/>
          <w:b/>
          <w:bCs/>
          <w:szCs w:val="21"/>
        </w:rPr>
        <w:t>立替え</w:t>
      </w:r>
      <w:r w:rsidR="00C83E19" w:rsidRPr="00C83E19">
        <w:rPr>
          <w:rFonts w:ascii="ＭＳ ゴシック" w:eastAsia="ＭＳ ゴシック" w:hAnsi="ＭＳ ゴシック" w:hint="eastAsia"/>
          <w:b/>
          <w:bCs/>
          <w:szCs w:val="21"/>
        </w:rPr>
        <w:t>を行っている</w:t>
      </w:r>
      <w:r w:rsidR="009018A5" w:rsidRPr="00C83E19">
        <w:rPr>
          <w:rFonts w:ascii="ＭＳ ゴシック" w:eastAsia="ＭＳ ゴシック" w:hAnsi="ＭＳ ゴシック" w:hint="eastAsia"/>
          <w:b/>
          <w:bCs/>
          <w:szCs w:val="21"/>
        </w:rPr>
        <w:t>関係がありますか。</w:t>
      </w:r>
    </w:p>
    <w:p w14:paraId="24DB9FD7" w14:textId="4A281986" w:rsidR="002D2A14"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w:t>
      </w:r>
      <w:r w:rsidR="00692BF6" w:rsidRPr="00C83E19">
        <w:rPr>
          <w:rFonts w:ascii="ＭＳ 明朝" w:hAnsi="ＭＳ 明朝" w:hint="eastAsia"/>
          <w:szCs w:val="21"/>
        </w:rPr>
        <w:t xml:space="preserve">　金銭</w:t>
      </w:r>
      <w:r w:rsidR="005E297F" w:rsidRPr="00C83E19">
        <w:rPr>
          <w:rFonts w:ascii="ＭＳ 明朝" w:hAnsi="ＭＳ 明朝" w:hint="eastAsia"/>
          <w:szCs w:val="21"/>
        </w:rPr>
        <w:t>貸借</w:t>
      </w:r>
      <w:r w:rsidR="00015DDE"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C278A8" w:rsidRPr="00C83E19">
        <w:rPr>
          <w:rFonts w:asciiTheme="minorEastAsia" w:eastAsiaTheme="minorEastAsia" w:hAnsiTheme="minorEastAsia"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なし</w:t>
      </w:r>
      <w:r w:rsidR="00692BF6"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692BF6" w:rsidRPr="00C83E19">
        <w:rPr>
          <w:rFonts w:ascii="ＭＳ 明朝" w:hAnsi="ＭＳ 明朝" w:hint="eastAsia"/>
          <w:szCs w:val="21"/>
        </w:rPr>
        <w:t>な金額，内容</w:t>
      </w:r>
      <w:r w:rsidR="005E297F" w:rsidRPr="00C83E19">
        <w:rPr>
          <w:rFonts w:ascii="ＭＳ 明朝" w:hAnsi="ＭＳ 明朝" w:hint="eastAsia"/>
          <w:szCs w:val="21"/>
          <w:u w:val="single"/>
        </w:rPr>
        <w:t xml:space="preserve">　</w:t>
      </w:r>
      <w:r w:rsidR="00692BF6"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BC454E">
        <w:rPr>
          <w:rFonts w:ascii="ＭＳ 明朝" w:hAnsi="ＭＳ 明朝"/>
          <w:szCs w:val="21"/>
        </w:rPr>
        <w:t>）</w:t>
      </w:r>
    </w:p>
    <w:p w14:paraId="3C0ED943" w14:textId="7F67FA86" w:rsidR="002D2A14" w:rsidRPr="00C83E19" w:rsidRDefault="00692BF6" w:rsidP="002D2A14">
      <w:pPr>
        <w:spacing w:line="300" w:lineRule="exact"/>
        <w:ind w:firstLineChars="100" w:firstLine="210"/>
        <w:rPr>
          <w:rFonts w:ascii="ＭＳ 明朝" w:hAnsi="ＭＳ 明朝"/>
          <w:szCs w:val="21"/>
        </w:rPr>
      </w:pPr>
      <w:r w:rsidRPr="00C83E19">
        <w:rPr>
          <w:rFonts w:ascii="ＭＳ 明朝" w:hAnsi="ＭＳ 明朝"/>
          <w:szCs w:val="21"/>
        </w:rPr>
        <w:t xml:space="preserve">・　</w:t>
      </w:r>
      <w:r w:rsidR="005E297F" w:rsidRPr="00C83E19">
        <w:rPr>
          <w:rFonts w:ascii="ＭＳ 明朝" w:hAnsi="ＭＳ 明朝" w:hint="eastAsia"/>
          <w:szCs w:val="21"/>
        </w:rPr>
        <w:t>担保提供</w:t>
      </w:r>
      <w:r w:rsidR="00D22EBF"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9018A5" w:rsidRPr="00C83E19">
        <w:rPr>
          <w:rFonts w:ascii="ＭＳ 明朝" w:hAnsi="ＭＳ 明朝" w:hint="eastAsia"/>
          <w:szCs w:val="21"/>
        </w:rPr>
        <w:t xml:space="preserve">　</w:t>
      </w:r>
      <w:r w:rsidR="005E297F" w:rsidRPr="00C83E19">
        <w:rPr>
          <w:rFonts w:ascii="ＭＳ 明朝" w:hAnsi="ＭＳ 明朝" w:hint="eastAsia"/>
          <w:szCs w:val="21"/>
        </w:rPr>
        <w:t>なし</w:t>
      </w:r>
      <w:r w:rsidR="00D22EBF" w:rsidRPr="00C83E19">
        <w:rPr>
          <w:rFonts w:ascii="ＭＳ 明朝" w:hAnsi="ＭＳ 明朝" w:hint="eastAsia"/>
          <w:szCs w:val="21"/>
        </w:rPr>
        <w:t xml:space="preserve">　</w:t>
      </w:r>
      <w:r w:rsidR="005E297F" w:rsidRPr="00C83E19">
        <w:rPr>
          <w:rFonts w:ascii="ＭＳ 明朝" w:hAnsi="ＭＳ 明朝" w:hint="eastAsia"/>
          <w:szCs w:val="21"/>
        </w:rPr>
        <w:t>□</w:t>
      </w:r>
      <w:r w:rsidR="00D22EBF"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Pr="00C83E19">
        <w:rPr>
          <w:rFonts w:ascii="ＭＳ 明朝" w:hAnsi="ＭＳ 明朝" w:hint="eastAsia"/>
          <w:szCs w:val="21"/>
          <w:u w:val="single"/>
        </w:rPr>
        <w:t xml:space="preserve"> </w:t>
      </w:r>
      <w:r w:rsidR="005E297F" w:rsidRPr="00C83E19">
        <w:rPr>
          <w:rFonts w:ascii="ＭＳ 明朝" w:hAnsi="ＭＳ 明朝" w:hint="eastAsia"/>
          <w:szCs w:val="21"/>
        </w:rPr>
        <w:t>）</w:t>
      </w:r>
    </w:p>
    <w:p w14:paraId="70541B08" w14:textId="013D2FC6" w:rsidR="002D2A14"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 xml:space="preserve">・　</w:t>
      </w:r>
      <w:r w:rsidR="00E612AE" w:rsidRPr="00C83E19">
        <w:rPr>
          <w:rFonts w:ascii="ＭＳ 明朝" w:hAnsi="ＭＳ 明朝" w:hint="eastAsia"/>
          <w:szCs w:val="21"/>
        </w:rPr>
        <w:t>保証</w:t>
      </w:r>
      <w:r w:rsidRPr="00C83E19">
        <w:rPr>
          <w:rFonts w:ascii="ＭＳ 明朝" w:hAnsi="ＭＳ 明朝" w:hint="eastAsia"/>
          <w:szCs w:val="21"/>
        </w:rPr>
        <w:t xml:space="preserve">　</w:t>
      </w:r>
      <w:r w:rsidR="00E612AE"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D22EBF" w:rsidRPr="00C83E19">
        <w:rPr>
          <w:rFonts w:ascii="ＭＳ 明朝" w:hAnsi="ＭＳ 明朝" w:hint="eastAsia"/>
          <w:spacing w:val="14"/>
          <w:szCs w:val="21"/>
        </w:rPr>
        <w:t xml:space="preserve">　</w:t>
      </w:r>
      <w:r w:rsidR="005E297F" w:rsidRPr="00C83E19">
        <w:rPr>
          <w:rFonts w:ascii="ＭＳ 明朝" w:hAnsi="ＭＳ 明朝" w:hint="eastAsia"/>
          <w:szCs w:val="21"/>
        </w:rPr>
        <w:t>なし</w:t>
      </w:r>
      <w:r w:rsidR="00D22EBF"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005E297F" w:rsidRPr="00C83E19">
        <w:rPr>
          <w:rFonts w:ascii="ＭＳ 明朝" w:hAnsi="ＭＳ 明朝" w:hint="eastAsia"/>
          <w:szCs w:val="21"/>
          <w:u w:val="single"/>
        </w:rPr>
        <w:t xml:space="preserve">　</w:t>
      </w:r>
      <w:r w:rsidR="00692BF6" w:rsidRPr="00C83E19">
        <w:rPr>
          <w:rFonts w:ascii="ＭＳ 明朝" w:hAnsi="ＭＳ 明朝" w:hint="eastAsia"/>
          <w:szCs w:val="21"/>
          <w:u w:val="single"/>
        </w:rPr>
        <w:t xml:space="preserve">　</w:t>
      </w:r>
      <w:r w:rsidR="005E297F"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BC454E">
        <w:rPr>
          <w:rFonts w:ascii="ＭＳ 明朝" w:hAnsi="ＭＳ 明朝"/>
          <w:szCs w:val="21"/>
        </w:rPr>
        <w:t>）</w:t>
      </w:r>
    </w:p>
    <w:p w14:paraId="4E96D32D" w14:textId="58E27B19" w:rsidR="005E297F" w:rsidRPr="00C83E19" w:rsidRDefault="009018A5" w:rsidP="002D2A14">
      <w:pPr>
        <w:spacing w:line="300" w:lineRule="exact"/>
        <w:ind w:firstLineChars="100" w:firstLine="210"/>
        <w:rPr>
          <w:rFonts w:ascii="ＭＳ 明朝" w:hAnsi="ＭＳ 明朝"/>
          <w:szCs w:val="21"/>
        </w:rPr>
      </w:pPr>
      <w:r w:rsidRPr="00C83E19">
        <w:rPr>
          <w:rFonts w:ascii="ＭＳ 明朝" w:hAnsi="ＭＳ 明朝" w:hint="eastAsia"/>
          <w:szCs w:val="21"/>
        </w:rPr>
        <w:t xml:space="preserve">・　</w:t>
      </w:r>
      <w:r w:rsidR="005E297F" w:rsidRPr="00C83E19">
        <w:rPr>
          <w:rFonts w:ascii="ＭＳ 明朝" w:hAnsi="ＭＳ 明朝" w:hint="eastAsia"/>
          <w:szCs w:val="21"/>
        </w:rPr>
        <w:t>立替払</w:t>
      </w:r>
      <w:r w:rsidRPr="00C83E19">
        <w:rPr>
          <w:rFonts w:ascii="ＭＳ 明朝" w:hAnsi="ＭＳ 明朝" w:hint="eastAsia"/>
          <w:szCs w:val="21"/>
        </w:rPr>
        <w:t xml:space="preserve">　　</w:t>
      </w:r>
      <w:r w:rsidR="00692BF6"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Pr="00C83E19">
        <w:rPr>
          <w:rFonts w:ascii="ＭＳ 明朝" w:hAnsi="ＭＳ 明朝" w:hint="eastAsia"/>
          <w:spacing w:val="14"/>
          <w:szCs w:val="21"/>
        </w:rPr>
        <w:t xml:space="preserve">　</w:t>
      </w:r>
      <w:r w:rsidR="005E297F" w:rsidRPr="00C83E19">
        <w:rPr>
          <w:rFonts w:ascii="ＭＳ 明朝" w:hAnsi="ＭＳ 明朝" w:hint="eastAsia"/>
          <w:szCs w:val="21"/>
        </w:rPr>
        <w:t>なし</w:t>
      </w:r>
      <w:r w:rsidRPr="00C83E19">
        <w:rPr>
          <w:rFonts w:ascii="ＭＳ 明朝" w:hAnsi="ＭＳ 明朝" w:hint="eastAsia"/>
          <w:szCs w:val="21"/>
        </w:rPr>
        <w:t xml:space="preserve">　</w:t>
      </w:r>
      <w:r w:rsidR="005E297F" w:rsidRPr="00C83E19">
        <w:rPr>
          <w:rFonts w:ascii="ＭＳ 明朝" w:hAnsi="ＭＳ 明朝" w:hint="eastAsia"/>
          <w:szCs w:val="21"/>
        </w:rPr>
        <w:t>□</w:t>
      </w:r>
      <w:r w:rsidRPr="00C83E19">
        <w:rPr>
          <w:rFonts w:ascii="ＭＳ 明朝" w:hAnsi="ＭＳ 明朝" w:hint="eastAsia"/>
          <w:szCs w:val="21"/>
        </w:rPr>
        <w:t xml:space="preserve">　</w:t>
      </w:r>
      <w:r w:rsidR="005E297F" w:rsidRPr="00C83E19">
        <w:rPr>
          <w:rFonts w:ascii="ＭＳ 明朝" w:hAnsi="ＭＳ 明朝" w:hint="eastAsia"/>
          <w:szCs w:val="21"/>
        </w:rPr>
        <w:t>あり（具体的</w:t>
      </w:r>
      <w:r w:rsidR="0081522D" w:rsidRPr="00C83E19">
        <w:rPr>
          <w:rFonts w:ascii="ＭＳ 明朝" w:hAnsi="ＭＳ 明朝" w:hint="eastAsia"/>
          <w:szCs w:val="21"/>
        </w:rPr>
        <w:t>な金額，内容</w:t>
      </w:r>
      <w:r w:rsidR="00692BF6" w:rsidRPr="00C83E19">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015DD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BC454E">
        <w:rPr>
          <w:rFonts w:ascii="ＭＳ 明朝" w:hAnsi="ＭＳ 明朝" w:hint="eastAsia"/>
          <w:szCs w:val="21"/>
          <w:u w:val="single"/>
        </w:rPr>
        <w:t xml:space="preserve"> </w:t>
      </w:r>
      <w:r w:rsidR="000D134E" w:rsidRPr="00C83E19">
        <w:rPr>
          <w:rFonts w:ascii="ＭＳ 明朝" w:hAnsi="ＭＳ 明朝" w:hint="eastAsia"/>
          <w:szCs w:val="21"/>
          <w:u w:val="single"/>
        </w:rPr>
        <w:t xml:space="preserve">　　</w:t>
      </w:r>
      <w:r w:rsidR="00D22EBF" w:rsidRPr="00C83E19">
        <w:rPr>
          <w:rFonts w:ascii="ＭＳ 明朝" w:hAnsi="ＭＳ 明朝" w:hint="eastAsia"/>
          <w:szCs w:val="21"/>
          <w:u w:val="single"/>
        </w:rPr>
        <w:t xml:space="preserve">　</w:t>
      </w:r>
      <w:r w:rsidR="005E297F" w:rsidRPr="00C83E19">
        <w:rPr>
          <w:rFonts w:ascii="ＭＳ 明朝" w:hAnsi="ＭＳ 明朝" w:hint="eastAsia"/>
          <w:szCs w:val="21"/>
        </w:rPr>
        <w:t>）</w:t>
      </w:r>
    </w:p>
    <w:p w14:paraId="27E3306E" w14:textId="399A619A" w:rsidR="00B8237A" w:rsidRPr="00C83E19" w:rsidRDefault="007C6CDD" w:rsidP="00A84200">
      <w:pPr>
        <w:tabs>
          <w:tab w:val="left" w:pos="6998"/>
        </w:tabs>
        <w:spacing w:line="300" w:lineRule="exact"/>
        <w:ind w:firstLineChars="200" w:firstLine="420"/>
        <w:rPr>
          <w:rFonts w:asciiTheme="minorEastAsia" w:eastAsiaTheme="minorEastAsia" w:hAnsiTheme="minorEastAsia"/>
          <w:szCs w:val="21"/>
        </w:rPr>
      </w:pPr>
      <w:r w:rsidRPr="00C83E19">
        <w:rPr>
          <w:rFonts w:asciiTheme="minorEastAsia" w:eastAsiaTheme="minorEastAsia" w:hAnsiTheme="minorEastAsia"/>
          <w:szCs w:val="21"/>
        </w:rPr>
        <w:t xml:space="preserve">※　</w:t>
      </w:r>
      <w:r w:rsidR="00B8237A" w:rsidRPr="00C83E19">
        <w:rPr>
          <w:rFonts w:asciiTheme="minorEastAsia" w:eastAsiaTheme="minorEastAsia" w:hAnsiTheme="minorEastAsia"/>
          <w:szCs w:val="21"/>
        </w:rPr>
        <w:t>あなたが</w:t>
      </w:r>
      <w:r w:rsidRPr="00C83E19">
        <w:rPr>
          <w:rFonts w:asciiTheme="minorEastAsia" w:eastAsiaTheme="minorEastAsia" w:hAnsiTheme="minorEastAsia"/>
          <w:szCs w:val="21"/>
        </w:rPr>
        <w:t>立</w:t>
      </w:r>
      <w:r w:rsidR="00B8237A" w:rsidRPr="00C83E19">
        <w:rPr>
          <w:rFonts w:asciiTheme="minorEastAsia" w:eastAsiaTheme="minorEastAsia" w:hAnsiTheme="minorEastAsia"/>
          <w:szCs w:val="21"/>
        </w:rPr>
        <w:t>て</w:t>
      </w:r>
      <w:r w:rsidRPr="00C83E19">
        <w:rPr>
          <w:rFonts w:asciiTheme="minorEastAsia" w:eastAsiaTheme="minorEastAsia" w:hAnsiTheme="minorEastAsia"/>
          <w:szCs w:val="21"/>
        </w:rPr>
        <w:t>替</w:t>
      </w:r>
      <w:r w:rsidR="00B8237A" w:rsidRPr="00C83E19">
        <w:rPr>
          <w:rFonts w:asciiTheme="minorEastAsia" w:eastAsiaTheme="minorEastAsia" w:hAnsiTheme="minorEastAsia"/>
          <w:szCs w:val="21"/>
        </w:rPr>
        <w:t>えた金銭が「あ</w:t>
      </w:r>
      <w:r w:rsidRPr="00C83E19">
        <w:rPr>
          <w:rFonts w:asciiTheme="minorEastAsia" w:eastAsiaTheme="minorEastAsia" w:hAnsiTheme="minorEastAsia"/>
          <w:szCs w:val="21"/>
        </w:rPr>
        <w:t>り</w:t>
      </w:r>
      <w:r w:rsidR="00022BF1" w:rsidRPr="00C83E19">
        <w:rPr>
          <w:rFonts w:asciiTheme="minorEastAsia" w:eastAsiaTheme="minorEastAsia" w:hAnsiTheme="minorEastAsia" w:hint="eastAsia"/>
          <w:szCs w:val="21"/>
        </w:rPr>
        <w:t>」</w:t>
      </w:r>
      <w:r w:rsidRPr="00C83E19">
        <w:rPr>
          <w:rFonts w:asciiTheme="minorEastAsia" w:eastAsiaTheme="minorEastAsia" w:hAnsiTheme="minorEastAsia"/>
          <w:szCs w:val="21"/>
        </w:rPr>
        <w:t>の場合，本人に返済を求める意思がありますか。</w:t>
      </w:r>
    </w:p>
    <w:p w14:paraId="0F0EF42D" w14:textId="51C5BE9B" w:rsidR="00EC3209" w:rsidRPr="00C83E19" w:rsidRDefault="007C6CDD" w:rsidP="00A84200">
      <w:pPr>
        <w:tabs>
          <w:tab w:val="left" w:pos="6998"/>
        </w:tabs>
        <w:spacing w:line="300" w:lineRule="exact"/>
        <w:ind w:firstLineChars="400" w:firstLine="840"/>
        <w:rPr>
          <w:rFonts w:asciiTheme="minorEastAsia" w:eastAsiaTheme="minorEastAsia" w:hAnsiTheme="minorEastAsia"/>
          <w:bCs/>
          <w:szCs w:val="21"/>
        </w:rPr>
      </w:pPr>
      <w:bookmarkStart w:id="0" w:name="_GoBack"/>
      <w:bookmarkEnd w:id="0"/>
      <w:r w:rsidRPr="00C83E19">
        <w:rPr>
          <w:rFonts w:asciiTheme="minorEastAsia" w:eastAsiaTheme="minorEastAsia" w:hAnsiTheme="minorEastAsia"/>
          <w:bCs/>
          <w:szCs w:val="21"/>
        </w:rPr>
        <w:t>□　返済</w:t>
      </w:r>
      <w:r w:rsidR="0081522D" w:rsidRPr="00C83E19">
        <w:rPr>
          <w:rFonts w:asciiTheme="minorEastAsia" w:eastAsiaTheme="minorEastAsia" w:hAnsiTheme="minorEastAsia"/>
          <w:bCs/>
          <w:szCs w:val="21"/>
        </w:rPr>
        <w:t>を求める意思はない。</w:t>
      </w:r>
      <w:r w:rsidRPr="00C83E19">
        <w:rPr>
          <w:rFonts w:asciiTheme="minorEastAsia" w:eastAsiaTheme="minorEastAsia" w:hAnsiTheme="minorEastAsia"/>
          <w:bCs/>
          <w:szCs w:val="21"/>
        </w:rPr>
        <w:t xml:space="preserve">　□</w:t>
      </w:r>
      <w:r w:rsidR="0081522D" w:rsidRPr="00C83E19">
        <w:rPr>
          <w:rFonts w:asciiTheme="minorEastAsia" w:eastAsiaTheme="minorEastAsia" w:hAnsiTheme="minorEastAsia"/>
          <w:bCs/>
          <w:szCs w:val="21"/>
        </w:rPr>
        <w:t xml:space="preserve">　返済を求める</w:t>
      </w:r>
      <w:r w:rsidR="00022BF1" w:rsidRPr="00C83E19">
        <w:rPr>
          <w:rFonts w:asciiTheme="minorEastAsia" w:eastAsiaTheme="minorEastAsia" w:hAnsiTheme="minorEastAsia" w:hint="eastAsia"/>
          <w:bCs/>
          <w:szCs w:val="21"/>
        </w:rPr>
        <w:t>意思が</w:t>
      </w:r>
      <w:r w:rsidR="0081522D" w:rsidRPr="00C83E19">
        <w:rPr>
          <w:rFonts w:asciiTheme="minorEastAsia" w:eastAsiaTheme="minorEastAsia" w:hAnsiTheme="minorEastAsia"/>
          <w:bCs/>
          <w:szCs w:val="21"/>
        </w:rPr>
        <w:t>ある。</w:t>
      </w:r>
    </w:p>
    <w:p w14:paraId="034290D6" w14:textId="77777777" w:rsidR="00D22EBF" w:rsidRPr="00C83E19" w:rsidRDefault="00D22EBF" w:rsidP="00D22EBF">
      <w:pPr>
        <w:tabs>
          <w:tab w:val="left" w:pos="6998"/>
        </w:tabs>
        <w:spacing w:line="300" w:lineRule="exact"/>
        <w:ind w:firstLineChars="600" w:firstLine="1260"/>
        <w:rPr>
          <w:rFonts w:ascii="ＭＳ 明朝" w:hAnsi="ＭＳ 明朝"/>
          <w:szCs w:val="21"/>
        </w:rPr>
      </w:pPr>
    </w:p>
    <w:p w14:paraId="729F2097" w14:textId="77777777" w:rsidR="008A10BB" w:rsidRDefault="009018A5" w:rsidP="00B8237A">
      <w:pPr>
        <w:spacing w:line="300" w:lineRule="exact"/>
        <w:ind w:left="420" w:hangingChars="200" w:hanging="420"/>
        <w:rPr>
          <w:rFonts w:asciiTheme="minorEastAsia" w:eastAsiaTheme="minorEastAsia" w:hAnsiTheme="minorEastAsia"/>
          <w:szCs w:val="21"/>
        </w:rPr>
      </w:pPr>
      <w:r w:rsidRPr="00C83E19">
        <w:rPr>
          <w:rFonts w:asciiTheme="minorEastAsia" w:eastAsiaTheme="minorEastAsia" w:hAnsiTheme="minorEastAsia"/>
          <w:bCs/>
          <w:szCs w:val="21"/>
        </w:rPr>
        <w:t xml:space="preserve">　</w:t>
      </w:r>
      <w:r w:rsidRPr="00C83E19">
        <w:rPr>
          <w:rFonts w:asciiTheme="minorEastAsia" w:eastAsiaTheme="minorEastAsia" w:hAnsiTheme="minorEastAsia" w:hint="eastAsia"/>
          <w:szCs w:val="21"/>
        </w:rPr>
        <w:t xml:space="preserve">※　</w:t>
      </w:r>
      <w:r w:rsidR="00B8237A" w:rsidRPr="00C83E19">
        <w:rPr>
          <w:rFonts w:asciiTheme="minorEastAsia" w:eastAsiaTheme="minorEastAsia" w:hAnsiTheme="minorEastAsia" w:hint="eastAsia"/>
          <w:szCs w:val="21"/>
        </w:rPr>
        <w:t>「あり」に該当する項目がある</w:t>
      </w:r>
      <w:r w:rsidRPr="00C83E19">
        <w:rPr>
          <w:rFonts w:asciiTheme="minorEastAsia" w:eastAsiaTheme="minorEastAsia" w:hAnsiTheme="minorEastAsia" w:hint="eastAsia"/>
          <w:szCs w:val="21"/>
        </w:rPr>
        <w:t>場合</w:t>
      </w:r>
      <w:r w:rsidR="00B8237A" w:rsidRPr="00C83E19">
        <w:rPr>
          <w:rFonts w:asciiTheme="minorEastAsia" w:eastAsiaTheme="minorEastAsia" w:hAnsiTheme="minorEastAsia" w:hint="eastAsia"/>
          <w:szCs w:val="21"/>
        </w:rPr>
        <w:t>は</w:t>
      </w:r>
      <w:r w:rsidRPr="00C83E19">
        <w:rPr>
          <w:rFonts w:asciiTheme="minorEastAsia" w:eastAsiaTheme="minorEastAsia" w:hAnsiTheme="minorEastAsia" w:hint="eastAsia"/>
          <w:szCs w:val="21"/>
        </w:rPr>
        <w:t>，関係書類（借用書，担保権設定契約書，保証に関</w:t>
      </w:r>
    </w:p>
    <w:p w14:paraId="0E7C793F" w14:textId="5DB24447" w:rsidR="009018A5" w:rsidRPr="00C83E19" w:rsidRDefault="009018A5" w:rsidP="008A10BB">
      <w:pPr>
        <w:spacing w:line="300" w:lineRule="exact"/>
        <w:ind w:leftChars="200" w:left="420"/>
        <w:rPr>
          <w:rFonts w:asciiTheme="minorEastAsia" w:eastAsiaTheme="minorEastAsia" w:hAnsiTheme="minorEastAsia"/>
          <w:szCs w:val="21"/>
        </w:rPr>
      </w:pPr>
      <w:r w:rsidRPr="00C83E19">
        <w:rPr>
          <w:rFonts w:asciiTheme="minorEastAsia" w:eastAsiaTheme="minorEastAsia" w:hAnsiTheme="minorEastAsia" w:hint="eastAsia"/>
          <w:szCs w:val="21"/>
        </w:rPr>
        <w:t>する書類，領収書，立替払を示す領収書・出納帳等）のコピーを添付してください。</w:t>
      </w:r>
    </w:p>
    <w:p w14:paraId="1D9B1EA5" w14:textId="77777777" w:rsidR="0081522D" w:rsidRPr="00C83E19" w:rsidRDefault="0081522D" w:rsidP="00310DBD">
      <w:pPr>
        <w:spacing w:line="300" w:lineRule="exact"/>
        <w:rPr>
          <w:rFonts w:asciiTheme="minorEastAsia" w:eastAsiaTheme="minorEastAsia" w:hAnsiTheme="minorEastAsia"/>
          <w:bCs/>
          <w:szCs w:val="21"/>
        </w:rPr>
      </w:pPr>
    </w:p>
    <w:p w14:paraId="29565EAB" w14:textId="0C0B4D57" w:rsidR="00FE6DCC" w:rsidRPr="00C83E19" w:rsidRDefault="005E297F" w:rsidP="00310DBD">
      <w:pPr>
        <w:spacing w:line="300" w:lineRule="exact"/>
        <w:rPr>
          <w:rFonts w:ascii="ＭＳ 明朝" w:hAnsi="ＭＳ 明朝"/>
          <w:spacing w:val="2"/>
          <w:szCs w:val="21"/>
        </w:rPr>
      </w:pPr>
      <w:r w:rsidRPr="00C83E19">
        <w:rPr>
          <w:rFonts w:ascii="ＭＳ ゴシック" w:eastAsia="ＭＳ ゴシック" w:hAnsi="ＭＳ ゴシック" w:hint="eastAsia"/>
          <w:b/>
          <w:bCs/>
          <w:szCs w:val="21"/>
        </w:rPr>
        <w:t>５</w:t>
      </w:r>
      <w:r w:rsidR="001E0922" w:rsidRPr="00C83E19">
        <w:rPr>
          <w:rFonts w:ascii="ＭＳ ゴシック" w:eastAsia="ＭＳ ゴシック" w:hAnsi="ＭＳ ゴシック" w:hint="eastAsia"/>
          <w:b/>
          <w:bCs/>
          <w:szCs w:val="21"/>
        </w:rPr>
        <w:t xml:space="preserve">　あなたが候補者となった</w:t>
      </w:r>
      <w:r w:rsidR="00C34D16" w:rsidRPr="00C83E19">
        <w:rPr>
          <w:rFonts w:ascii="ＭＳ ゴシック" w:eastAsia="ＭＳ ゴシック" w:hAnsi="ＭＳ ゴシック" w:hint="eastAsia"/>
          <w:b/>
          <w:bCs/>
          <w:szCs w:val="21"/>
        </w:rPr>
        <w:t>経緯や</w:t>
      </w:r>
      <w:r w:rsidR="009A5EE4" w:rsidRPr="00C83E19">
        <w:rPr>
          <w:rFonts w:ascii="ＭＳ ゴシック" w:eastAsia="ＭＳ ゴシック" w:hAnsi="ＭＳ ゴシック" w:hint="eastAsia"/>
          <w:b/>
          <w:bCs/>
          <w:szCs w:val="21"/>
        </w:rPr>
        <w:t>事情</w:t>
      </w:r>
      <w:r w:rsidR="00C34D16" w:rsidRPr="00C83E19">
        <w:rPr>
          <w:rFonts w:ascii="ＭＳ ゴシック" w:eastAsia="ＭＳ ゴシック" w:hAnsi="ＭＳ ゴシック" w:hint="eastAsia"/>
          <w:b/>
          <w:bCs/>
          <w:szCs w:val="21"/>
        </w:rPr>
        <w:t>を記載してください。</w:t>
      </w:r>
    </w:p>
    <w:p w14:paraId="6832030C" w14:textId="023DEA43" w:rsidR="00330234" w:rsidRPr="00C83E19" w:rsidRDefault="00330234" w:rsidP="000425C6">
      <w:pPr>
        <w:spacing w:line="560" w:lineRule="exact"/>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0D0E23" w:rsidRPr="00C83E19">
        <w:rPr>
          <w:rFonts w:ascii="メイリオ" w:eastAsia="メイリオ" w:hAnsi="メイリオ" w:hint="eastAsia"/>
          <w:b/>
          <w:bCs/>
          <w:szCs w:val="21"/>
          <w:u w:val="single"/>
        </w:rPr>
        <w:t>〇年</w:t>
      </w:r>
      <w:r w:rsidR="000425C6" w:rsidRPr="00C83E19">
        <w:rPr>
          <w:rFonts w:ascii="メイリオ" w:eastAsia="メイリオ" w:hAnsi="メイリオ" w:hint="eastAsia"/>
          <w:b/>
          <w:bCs/>
          <w:szCs w:val="21"/>
          <w:u w:val="single"/>
        </w:rPr>
        <w:t>前から本人</w:t>
      </w:r>
      <w:r w:rsidR="000D0E23" w:rsidRPr="00C83E19">
        <w:rPr>
          <w:rFonts w:ascii="メイリオ" w:eastAsia="メイリオ" w:hAnsi="メイリオ" w:hint="eastAsia"/>
          <w:b/>
          <w:bCs/>
          <w:szCs w:val="21"/>
          <w:u w:val="single"/>
        </w:rPr>
        <w:t>を含む両親</w:t>
      </w:r>
      <w:r w:rsidR="000425C6" w:rsidRPr="00C83E19">
        <w:rPr>
          <w:rFonts w:ascii="メイリオ" w:eastAsia="メイリオ" w:hAnsi="メイリオ" w:hint="eastAsia"/>
          <w:b/>
          <w:bCs/>
          <w:szCs w:val="21"/>
          <w:u w:val="single"/>
        </w:rPr>
        <w:t>と</w:t>
      </w:r>
      <w:r w:rsidR="000D0E23" w:rsidRPr="00C83E19">
        <w:rPr>
          <w:rFonts w:ascii="メイリオ" w:eastAsia="メイリオ" w:hAnsi="メイリオ" w:hint="eastAsia"/>
          <w:b/>
          <w:bCs/>
          <w:szCs w:val="21"/>
          <w:u w:val="single"/>
        </w:rPr>
        <w:t>二世</w:t>
      </w:r>
      <w:r w:rsidR="00724203" w:rsidRPr="00C83E19">
        <w:rPr>
          <w:rFonts w:ascii="メイリオ" w:eastAsia="メイリオ" w:hAnsi="メイリオ"/>
          <w:b/>
          <w:bCs/>
          <w:szCs w:val="21"/>
          <w:u w:val="single"/>
        </w:rPr>
        <w:t>帯</w:t>
      </w:r>
      <w:r w:rsidR="000D0E23" w:rsidRPr="00C83E19">
        <w:rPr>
          <w:rFonts w:ascii="メイリオ" w:eastAsia="メイリオ" w:hAnsi="メイリオ" w:hint="eastAsia"/>
          <w:b/>
          <w:bCs/>
          <w:szCs w:val="21"/>
          <w:u w:val="single"/>
        </w:rPr>
        <w:t>住宅で</w:t>
      </w:r>
      <w:r w:rsidR="000425C6" w:rsidRPr="00C83E19">
        <w:rPr>
          <w:rFonts w:ascii="メイリオ" w:eastAsia="メイリオ" w:hAnsi="メイリオ" w:hint="eastAsia"/>
          <w:b/>
          <w:bCs/>
          <w:szCs w:val="21"/>
          <w:u w:val="single"/>
        </w:rPr>
        <w:t>同居して</w:t>
      </w:r>
      <w:r w:rsidR="000D0E23" w:rsidRPr="00C83E19">
        <w:rPr>
          <w:rFonts w:ascii="メイリオ" w:eastAsia="メイリオ" w:hAnsi="メイリオ" w:hint="eastAsia"/>
          <w:b/>
          <w:bCs/>
          <w:szCs w:val="21"/>
          <w:u w:val="single"/>
        </w:rPr>
        <w:t>面倒を看てきており，本人が入院してからも前述のとおり入院先の病院と連絡を取るなど，本人の状況を把握していることから</w:t>
      </w:r>
      <w:r w:rsidR="00C278A8" w:rsidRPr="00C83E19">
        <w:rPr>
          <w:rFonts w:ascii="メイリオ" w:eastAsia="メイリオ" w:hAnsi="メイリオ" w:hint="eastAsia"/>
          <w:b/>
          <w:bCs/>
          <w:szCs w:val="21"/>
          <w:u w:val="single"/>
        </w:rPr>
        <w:t>，私が候補者となった。</w:t>
      </w:r>
      <w:r w:rsidRPr="00C83E19">
        <w:rPr>
          <w:rFonts w:ascii="メイリオ" w:eastAsia="メイリオ" w:hAnsi="メイリオ" w:hint="eastAsia"/>
          <w:b/>
          <w:bCs/>
          <w:szCs w:val="21"/>
          <w:u w:val="single"/>
        </w:rPr>
        <w:t xml:space="preserve">　　　　　　　　　　　　　　　　　　　　　　　　　　　　　　　　　　　　　　　</w:t>
      </w:r>
    </w:p>
    <w:p w14:paraId="251C1522" w14:textId="460166DE" w:rsidR="00B56A20" w:rsidRPr="00C83E19" w:rsidRDefault="00B56A20" w:rsidP="00310DBD">
      <w:pPr>
        <w:spacing w:line="300" w:lineRule="exact"/>
        <w:rPr>
          <w:rFonts w:ascii="メイリオ" w:eastAsia="メイリオ" w:hAnsi="メイリオ"/>
          <w:spacing w:val="2"/>
          <w:szCs w:val="21"/>
        </w:rPr>
      </w:pPr>
    </w:p>
    <w:p w14:paraId="4E89C593" w14:textId="75F6742B" w:rsidR="001E0922" w:rsidRPr="00C83E19" w:rsidRDefault="009018A5" w:rsidP="00310DBD">
      <w:pPr>
        <w:spacing w:line="300" w:lineRule="exact"/>
        <w:rPr>
          <w:rFonts w:ascii="ＭＳ ゴシック" w:eastAsia="ＭＳ ゴシック" w:hAnsi="ＭＳ ゴシック"/>
          <w:spacing w:val="2"/>
          <w:szCs w:val="21"/>
        </w:rPr>
      </w:pPr>
      <w:r w:rsidRPr="00C83E19">
        <w:rPr>
          <w:rFonts w:ascii="ＭＳ ゴシック" w:eastAsia="ＭＳ ゴシック" w:hAnsi="ＭＳ ゴシック" w:hint="eastAsia"/>
          <w:b/>
          <w:bCs/>
          <w:szCs w:val="21"/>
        </w:rPr>
        <w:t>６</w:t>
      </w:r>
      <w:r w:rsidR="00F705FB">
        <w:rPr>
          <w:rFonts w:ascii="ＭＳ ゴシック" w:eastAsia="ＭＳ ゴシック" w:hAnsi="ＭＳ ゴシック" w:hint="eastAsia"/>
          <w:b/>
          <w:bCs/>
          <w:szCs w:val="21"/>
        </w:rPr>
        <w:t xml:space="preserve">　本人の財産管理と身上保護</w:t>
      </w:r>
      <w:r w:rsidR="0095749A" w:rsidRPr="00C83E19">
        <w:rPr>
          <w:rFonts w:ascii="ＭＳ ゴシック" w:eastAsia="ＭＳ ゴシック" w:hAnsi="ＭＳ ゴシック" w:hint="eastAsia"/>
          <w:b/>
          <w:bCs/>
          <w:szCs w:val="21"/>
        </w:rPr>
        <w:t>（療養看護）</w:t>
      </w:r>
      <w:r w:rsidR="004D6060" w:rsidRPr="00C83E19">
        <w:rPr>
          <w:rFonts w:ascii="ＭＳ ゴシック" w:eastAsia="ＭＳ ゴシック" w:hAnsi="ＭＳ ゴシック" w:hint="eastAsia"/>
          <w:b/>
          <w:bCs/>
          <w:szCs w:val="21"/>
        </w:rPr>
        <w:t>に関する</w:t>
      </w:r>
      <w:r w:rsidR="001E0922" w:rsidRPr="00C83E19">
        <w:rPr>
          <w:rFonts w:ascii="ＭＳ ゴシック" w:eastAsia="ＭＳ ゴシック" w:hAnsi="ＭＳ ゴシック" w:hint="eastAsia"/>
          <w:b/>
          <w:bCs/>
          <w:szCs w:val="21"/>
        </w:rPr>
        <w:t>今後の方針，計画</w:t>
      </w:r>
    </w:p>
    <w:p w14:paraId="166D87AC" w14:textId="5A1AE4D4" w:rsidR="007B271A" w:rsidRPr="00C83E19" w:rsidRDefault="001E0922" w:rsidP="00310DBD">
      <w:pPr>
        <w:spacing w:line="300" w:lineRule="exact"/>
        <w:rPr>
          <w:rFonts w:ascii="ＭＳ 明朝" w:hAnsi="ＭＳ 明朝"/>
          <w:szCs w:val="21"/>
        </w:rPr>
      </w:pPr>
      <w:r w:rsidRPr="00C83E19">
        <w:rPr>
          <w:rFonts w:ascii="ＭＳ 明朝" w:hAnsi="ＭＳ 明朝" w:hint="eastAsia"/>
          <w:szCs w:val="21"/>
        </w:rPr>
        <w:t xml:space="preserve">　　□ </w:t>
      </w:r>
      <w:r w:rsidR="00F705FB">
        <w:rPr>
          <w:rFonts w:ascii="ＭＳ 明朝" w:hAnsi="ＭＳ 明朝" w:hint="eastAsia"/>
          <w:szCs w:val="21"/>
        </w:rPr>
        <w:t>現状を維持する（本人の財産状況，身上保護</w:t>
      </w:r>
      <w:r w:rsidRPr="00C83E19">
        <w:rPr>
          <w:rFonts w:ascii="ＭＳ 明朝" w:hAnsi="ＭＳ 明朝" w:hint="eastAsia"/>
          <w:szCs w:val="21"/>
        </w:rPr>
        <w:t>状況</w:t>
      </w:r>
      <w:r w:rsidR="00FB55BC" w:rsidRPr="00C83E19">
        <w:rPr>
          <w:rFonts w:ascii="ＭＳ 明朝" w:hAnsi="ＭＳ 明朝" w:hint="eastAsia"/>
          <w:szCs w:val="21"/>
        </w:rPr>
        <w:t>が</w:t>
      </w:r>
      <w:r w:rsidR="000C7304" w:rsidRPr="00C83E19">
        <w:rPr>
          <w:rFonts w:ascii="ＭＳ 明朝" w:hAnsi="ＭＳ 明朝" w:hint="eastAsia"/>
          <w:szCs w:val="21"/>
        </w:rPr>
        <w:t>変化する</w:t>
      </w:r>
      <w:r w:rsidR="00FB55BC" w:rsidRPr="00C83E19">
        <w:rPr>
          <w:rFonts w:ascii="ＭＳ 明朝" w:hAnsi="ＭＳ 明朝" w:hint="eastAsia"/>
          <w:szCs w:val="21"/>
        </w:rPr>
        <w:t>見込み</w:t>
      </w:r>
      <w:r w:rsidRPr="00C83E19">
        <w:rPr>
          <w:rFonts w:ascii="ＭＳ 明朝" w:hAnsi="ＭＳ 明朝" w:hint="eastAsia"/>
          <w:szCs w:val="21"/>
        </w:rPr>
        <w:t>はない。）。</w:t>
      </w:r>
    </w:p>
    <w:p w14:paraId="02FAA136" w14:textId="3599B265" w:rsidR="007B271A" w:rsidRPr="00C83E19" w:rsidRDefault="007B271A" w:rsidP="00310DBD">
      <w:pPr>
        <w:spacing w:line="300" w:lineRule="exact"/>
        <w:rPr>
          <w:rFonts w:ascii="ＭＳ 明朝" w:hAnsi="ＭＳ 明朝"/>
          <w:spacing w:val="2"/>
          <w:szCs w:val="21"/>
        </w:rPr>
      </w:pPr>
      <w:r w:rsidRPr="00C83E19">
        <w:rPr>
          <w:rFonts w:ascii="ＭＳ 明朝" w:hAnsi="ＭＳ 明朝"/>
          <w:szCs w:val="21"/>
        </w:rPr>
        <w:t xml:space="preserve">　　</w:t>
      </w:r>
      <w:r w:rsidR="00C278A8" w:rsidRPr="00C83E19">
        <w:rPr>
          <w:rFonts w:asciiTheme="minorEastAsia" w:eastAsiaTheme="minorEastAsia" w:hAnsiTheme="minorEastAsia" w:hint="eastAsia"/>
          <w:szCs w:val="21"/>
        </w:rPr>
        <w:t>☑</w:t>
      </w:r>
      <w:r w:rsidRPr="00C83E19">
        <w:rPr>
          <w:rFonts w:ascii="ＭＳ 明朝" w:hAnsi="ＭＳ 明朝" w:hint="eastAsia"/>
          <w:szCs w:val="21"/>
        </w:rPr>
        <w:t xml:space="preserve"> 以下のとおり，</w:t>
      </w:r>
      <w:r w:rsidRPr="00C83E19">
        <w:rPr>
          <w:rFonts w:ascii="ＭＳ 明朝" w:hAnsi="ＭＳ 明朝" w:cs="ＤＦ特太ゴシック体" w:hint="eastAsia"/>
          <w:b/>
          <w:szCs w:val="21"/>
          <w:u w:val="single"/>
        </w:rPr>
        <w:t>財産状況</w:t>
      </w:r>
      <w:r w:rsidR="00FB55BC" w:rsidRPr="00C83E19">
        <w:rPr>
          <w:rFonts w:ascii="ＭＳ 明朝" w:hAnsi="ＭＳ 明朝"/>
          <w:szCs w:val="21"/>
        </w:rPr>
        <w:t>が</w:t>
      </w:r>
      <w:r w:rsidRPr="00C83E19">
        <w:rPr>
          <w:rFonts w:ascii="ＭＳ 明朝" w:hAnsi="ＭＳ 明朝" w:hint="eastAsia"/>
          <w:szCs w:val="21"/>
        </w:rPr>
        <w:t>変化</w:t>
      </w:r>
      <w:r w:rsidR="00FB55BC" w:rsidRPr="00C83E19">
        <w:rPr>
          <w:rFonts w:ascii="ＭＳ 明朝" w:hAnsi="ＭＳ 明朝"/>
          <w:szCs w:val="21"/>
        </w:rPr>
        <w:t>する見込み</w:t>
      </w:r>
      <w:r w:rsidR="00FB55BC" w:rsidRPr="00C83E19">
        <w:rPr>
          <w:rFonts w:ascii="ＭＳ 明朝" w:hAnsi="ＭＳ 明朝" w:hint="eastAsia"/>
          <w:szCs w:val="21"/>
        </w:rPr>
        <w:t>で</w:t>
      </w:r>
      <w:r w:rsidRPr="00C83E19">
        <w:rPr>
          <w:rFonts w:ascii="ＭＳ 明朝" w:hAnsi="ＭＳ 明朝" w:hint="eastAsia"/>
          <w:szCs w:val="21"/>
        </w:rPr>
        <w:t>ある。</w:t>
      </w:r>
    </w:p>
    <w:p w14:paraId="64075248" w14:textId="2B621D71" w:rsidR="001E0922" w:rsidRPr="00C83E19" w:rsidRDefault="007B271A" w:rsidP="00310DBD">
      <w:pPr>
        <w:spacing w:line="300" w:lineRule="exact"/>
        <w:rPr>
          <w:rFonts w:ascii="ＭＳ 明朝" w:hAnsi="ＭＳ 明朝"/>
          <w:szCs w:val="21"/>
        </w:rPr>
      </w:pPr>
      <w:r w:rsidRPr="00C83E19">
        <w:rPr>
          <w:rFonts w:ascii="ＭＳ 明朝" w:hAnsi="ＭＳ 明朝" w:hint="eastAsia"/>
          <w:szCs w:val="21"/>
        </w:rPr>
        <w:t xml:space="preserve">　　　（</w:t>
      </w:r>
      <w:r w:rsidR="00D376C0" w:rsidRPr="00C83E19">
        <w:rPr>
          <w:rFonts w:ascii="ＭＳ 明朝" w:hAnsi="ＭＳ 明朝" w:hint="eastAsia"/>
          <w:szCs w:val="21"/>
        </w:rPr>
        <w:t>大きな収支の変動，多額の入金の予定など，</w:t>
      </w:r>
      <w:r w:rsidRPr="00C83E19">
        <w:rPr>
          <w:rFonts w:ascii="ＭＳ 明朝" w:hAnsi="ＭＳ 明朝" w:hint="eastAsia"/>
          <w:szCs w:val="21"/>
        </w:rPr>
        <w:t>具体的な内容を</w:t>
      </w:r>
      <w:r w:rsidR="00F26126" w:rsidRPr="00C83E19">
        <w:rPr>
          <w:rFonts w:ascii="ＭＳ 明朝" w:hAnsi="ＭＳ 明朝" w:hint="eastAsia"/>
          <w:szCs w:val="21"/>
        </w:rPr>
        <w:t>記載し</w:t>
      </w:r>
      <w:r w:rsidRPr="00C83E19">
        <w:rPr>
          <w:rFonts w:ascii="ＭＳ 明朝" w:hAnsi="ＭＳ 明朝" w:hint="eastAsia"/>
          <w:szCs w:val="21"/>
        </w:rPr>
        <w:t>てください。）</w:t>
      </w:r>
    </w:p>
    <w:p w14:paraId="68C1B33C" w14:textId="31751C79" w:rsidR="003B798A" w:rsidRPr="00C83E19" w:rsidRDefault="00CA605D" w:rsidP="0038176B">
      <w:pPr>
        <w:spacing w:line="276" w:lineRule="auto"/>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C278A8" w:rsidRPr="00C83E19">
        <w:rPr>
          <w:rFonts w:ascii="メイリオ" w:eastAsia="メイリオ" w:hAnsi="メイリオ" w:hint="eastAsia"/>
          <w:b/>
          <w:bCs/>
          <w:szCs w:val="21"/>
          <w:u w:val="single"/>
        </w:rPr>
        <w:t>本人の弟</w:t>
      </w:r>
      <w:r w:rsidR="00FD7F07" w:rsidRPr="00C83E19">
        <w:rPr>
          <w:rFonts w:ascii="メイリオ" w:eastAsia="メイリオ" w:hAnsi="メイリオ" w:hint="eastAsia"/>
          <w:b/>
          <w:bCs/>
          <w:szCs w:val="21"/>
          <w:u w:val="single"/>
        </w:rPr>
        <w:t>である甲野次郎が令和</w:t>
      </w:r>
      <w:r w:rsidR="000D0E23" w:rsidRPr="00C83E19">
        <w:rPr>
          <w:rFonts w:ascii="メイリオ" w:eastAsia="メイリオ" w:hAnsi="メイリオ" w:hint="eastAsia"/>
          <w:b/>
          <w:bCs/>
          <w:szCs w:val="21"/>
          <w:u w:val="single"/>
        </w:rPr>
        <w:t>〇年〇月に亡くなり，</w:t>
      </w:r>
      <w:r w:rsidR="00C278A8" w:rsidRPr="00C83E19">
        <w:rPr>
          <w:rFonts w:ascii="メイリオ" w:eastAsia="メイリオ" w:hAnsi="メイリオ" w:hint="eastAsia"/>
          <w:b/>
          <w:bCs/>
          <w:szCs w:val="21"/>
          <w:u w:val="single"/>
        </w:rPr>
        <w:t>遺産分割手続</w:t>
      </w:r>
      <w:r w:rsidR="000D0E23" w:rsidRPr="00C83E19">
        <w:rPr>
          <w:rFonts w:ascii="メイリオ" w:eastAsia="メイリオ" w:hAnsi="メイリオ" w:hint="eastAsia"/>
          <w:b/>
          <w:bCs/>
          <w:szCs w:val="21"/>
          <w:u w:val="single"/>
        </w:rPr>
        <w:t>が行われる予定で，財産を取得する可能性がある。</w:t>
      </w:r>
      <w:r w:rsidRPr="00C83E19">
        <w:rPr>
          <w:rFonts w:ascii="メイリオ" w:eastAsia="メイリオ" w:hAnsi="メイリオ" w:hint="eastAsia"/>
          <w:b/>
          <w:bCs/>
          <w:szCs w:val="21"/>
          <w:u w:val="single"/>
        </w:rPr>
        <w:t xml:space="preserve">　</w:t>
      </w:r>
      <w:r w:rsidRPr="00C83E19">
        <w:rPr>
          <w:rFonts w:ascii="メイリオ" w:eastAsia="メイリオ" w:hAnsi="メイリオ"/>
          <w:bCs/>
          <w:szCs w:val="21"/>
          <w:u w:val="single"/>
        </w:rPr>
        <w:t xml:space="preserve">　　</w:t>
      </w:r>
      <w:r w:rsidRPr="00C83E19">
        <w:rPr>
          <w:rFonts w:ascii="メイリオ" w:eastAsia="メイリオ" w:hAnsi="メイリオ" w:hint="eastAsia"/>
          <w:b/>
          <w:bCs/>
          <w:szCs w:val="21"/>
          <w:u w:val="single"/>
        </w:rPr>
        <w:t xml:space="preserve">　　　　　　　　　　　　　　　　　　　　　　　　　　　　　　　　　　　　　　</w:t>
      </w:r>
    </w:p>
    <w:p w14:paraId="5F89BE4E" w14:textId="77777777" w:rsidR="0075012B" w:rsidRPr="00C83E19" w:rsidRDefault="0075012B" w:rsidP="00310DBD">
      <w:pPr>
        <w:tabs>
          <w:tab w:val="left" w:pos="6750"/>
        </w:tabs>
        <w:spacing w:line="300" w:lineRule="exact"/>
        <w:ind w:firstLineChars="200" w:firstLine="420"/>
        <w:rPr>
          <w:rFonts w:asciiTheme="minorEastAsia" w:eastAsiaTheme="minorEastAsia" w:hAnsiTheme="minorEastAsia"/>
          <w:szCs w:val="21"/>
        </w:rPr>
      </w:pPr>
    </w:p>
    <w:p w14:paraId="07EC80CF" w14:textId="123F32BA" w:rsidR="005029A9" w:rsidRPr="00C83E19" w:rsidRDefault="00C278A8" w:rsidP="00310DBD">
      <w:pPr>
        <w:tabs>
          <w:tab w:val="left" w:pos="6750"/>
        </w:tabs>
        <w:spacing w:line="300" w:lineRule="exact"/>
        <w:ind w:firstLineChars="200" w:firstLine="420"/>
        <w:rPr>
          <w:rFonts w:ascii="ＭＳ 明朝" w:hAnsi="ＭＳ 明朝"/>
          <w:spacing w:val="2"/>
          <w:szCs w:val="21"/>
        </w:rPr>
      </w:pPr>
      <w:r w:rsidRPr="00C83E19">
        <w:rPr>
          <w:rFonts w:asciiTheme="minorEastAsia" w:eastAsiaTheme="minorEastAsia" w:hAnsiTheme="minorEastAsia" w:hint="eastAsia"/>
          <w:szCs w:val="21"/>
        </w:rPr>
        <w:t>☑</w:t>
      </w:r>
      <w:r w:rsidR="005029A9" w:rsidRPr="00C83E19">
        <w:rPr>
          <w:rFonts w:ascii="ＭＳ 明朝" w:hAnsi="ＭＳ 明朝" w:hint="eastAsia"/>
          <w:szCs w:val="21"/>
        </w:rPr>
        <w:t xml:space="preserve"> 以下のとおり，</w:t>
      </w:r>
      <w:r w:rsidR="00F705FB">
        <w:rPr>
          <w:rFonts w:asciiTheme="minorEastAsia" w:eastAsiaTheme="minorEastAsia" w:hAnsiTheme="minorEastAsia" w:cs="ＤＦ特太ゴシック体" w:hint="eastAsia"/>
          <w:b/>
          <w:szCs w:val="21"/>
          <w:u w:val="single"/>
        </w:rPr>
        <w:t>身上保護</w:t>
      </w:r>
      <w:r w:rsidR="0095749A" w:rsidRPr="00C83E19">
        <w:rPr>
          <w:rFonts w:asciiTheme="minorEastAsia" w:eastAsiaTheme="minorEastAsia" w:hAnsiTheme="minorEastAsia" w:hint="eastAsia"/>
          <w:b/>
          <w:bCs/>
          <w:szCs w:val="21"/>
          <w:u w:val="single"/>
        </w:rPr>
        <w:t>（療養看護）</w:t>
      </w:r>
      <w:r w:rsidR="005029A9" w:rsidRPr="00C83E19">
        <w:rPr>
          <w:rFonts w:ascii="ＭＳ 明朝" w:hAnsi="ＭＳ 明朝" w:hint="eastAsia"/>
          <w:szCs w:val="21"/>
        </w:rPr>
        <w:t>の状況</w:t>
      </w:r>
      <w:r w:rsidR="00FB55BC" w:rsidRPr="00C83E19">
        <w:rPr>
          <w:rFonts w:ascii="ＭＳ 明朝" w:hAnsi="ＭＳ 明朝" w:hint="eastAsia"/>
          <w:szCs w:val="21"/>
        </w:rPr>
        <w:t>が変化する見込みで</w:t>
      </w:r>
      <w:r w:rsidR="005029A9" w:rsidRPr="00C83E19">
        <w:rPr>
          <w:rFonts w:ascii="ＭＳ 明朝" w:hAnsi="ＭＳ 明朝" w:hint="eastAsia"/>
          <w:szCs w:val="21"/>
        </w:rPr>
        <w:t>ある。</w:t>
      </w:r>
      <w:r w:rsidR="00310DBD" w:rsidRPr="00C83E19">
        <w:rPr>
          <w:rFonts w:ascii="ＭＳ 明朝" w:hAnsi="ＭＳ 明朝"/>
          <w:szCs w:val="21"/>
        </w:rPr>
        <w:tab/>
      </w:r>
    </w:p>
    <w:p w14:paraId="2B378565" w14:textId="77777777" w:rsidR="008A10BB" w:rsidRDefault="003B798A" w:rsidP="0073767F">
      <w:pPr>
        <w:spacing w:line="300" w:lineRule="exact"/>
        <w:ind w:left="676" w:hangingChars="322" w:hanging="676"/>
        <w:rPr>
          <w:rFonts w:ascii="ＭＳ 明朝" w:hAnsi="ＭＳ 明朝"/>
          <w:szCs w:val="21"/>
        </w:rPr>
      </w:pPr>
      <w:r w:rsidRPr="00C83E19">
        <w:rPr>
          <w:rFonts w:ascii="ＭＳ 明朝" w:hAnsi="ＭＳ 明朝" w:hint="eastAsia"/>
          <w:szCs w:val="21"/>
        </w:rPr>
        <w:t xml:space="preserve">　　　（</w:t>
      </w:r>
      <w:r w:rsidR="00D376C0" w:rsidRPr="00C83E19">
        <w:rPr>
          <w:rFonts w:ascii="ＭＳ 明朝" w:hAnsi="ＭＳ 明朝" w:hint="eastAsia"/>
          <w:szCs w:val="21"/>
        </w:rPr>
        <w:t>必要となる医療や福祉サービス，身の回りの世話など，</w:t>
      </w:r>
      <w:r w:rsidRPr="00C83E19">
        <w:rPr>
          <w:rFonts w:ascii="ＭＳ 明朝" w:hAnsi="ＭＳ 明朝" w:hint="eastAsia"/>
          <w:szCs w:val="21"/>
        </w:rPr>
        <w:t>具体的な内容を記載してくださ</w:t>
      </w:r>
    </w:p>
    <w:p w14:paraId="1AA8327B" w14:textId="0C054238" w:rsidR="00C34D16" w:rsidRPr="00C83E19" w:rsidRDefault="003B798A" w:rsidP="008A10BB">
      <w:pPr>
        <w:spacing w:line="300" w:lineRule="exact"/>
        <w:ind w:leftChars="300" w:left="676" w:hangingChars="22" w:hanging="46"/>
        <w:rPr>
          <w:rFonts w:ascii="ＭＳ 明朝" w:hAnsi="ＭＳ 明朝"/>
          <w:szCs w:val="21"/>
        </w:rPr>
      </w:pPr>
      <w:r w:rsidRPr="00C83E19">
        <w:rPr>
          <w:rFonts w:ascii="ＭＳ 明朝" w:hAnsi="ＭＳ 明朝" w:hint="eastAsia"/>
          <w:szCs w:val="21"/>
        </w:rPr>
        <w:t>い。</w:t>
      </w:r>
      <w:r w:rsidR="001E0922" w:rsidRPr="00C83E19">
        <w:rPr>
          <w:rFonts w:ascii="ＭＳ 明朝" w:hAnsi="ＭＳ 明朝" w:hint="eastAsia"/>
          <w:szCs w:val="21"/>
        </w:rPr>
        <w:t>）</w:t>
      </w:r>
    </w:p>
    <w:p w14:paraId="2EB255A8" w14:textId="122BADEB" w:rsidR="00CA605D" w:rsidRPr="00C83E19" w:rsidRDefault="00CA605D" w:rsidP="000D0E23">
      <w:pPr>
        <w:spacing w:line="560" w:lineRule="exact"/>
        <w:ind w:left="843" w:hangingChars="400" w:hanging="843"/>
        <w:rPr>
          <w:rFonts w:ascii="メイリオ" w:eastAsia="メイリオ" w:hAnsi="メイリオ"/>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r w:rsidR="0054025A" w:rsidRPr="00C83E19">
        <w:rPr>
          <w:rFonts w:ascii="メイリオ" w:eastAsia="メイリオ" w:hAnsi="メイリオ" w:hint="eastAsia"/>
          <w:b/>
          <w:bCs/>
          <w:szCs w:val="21"/>
          <w:u w:val="single"/>
        </w:rPr>
        <w:t>本人が退院した場合，</w:t>
      </w:r>
      <w:r w:rsidR="002340A9" w:rsidRPr="00C83E19">
        <w:rPr>
          <w:rFonts w:ascii="メイリオ" w:eastAsia="メイリオ" w:hAnsi="メイリオ" w:hint="eastAsia"/>
          <w:b/>
          <w:bCs/>
          <w:szCs w:val="21"/>
          <w:u w:val="single"/>
        </w:rPr>
        <w:t>申立人の体調を考えると同居は難しいので，</w:t>
      </w:r>
      <w:r w:rsidR="0054025A" w:rsidRPr="00C83E19">
        <w:rPr>
          <w:rFonts w:ascii="メイリオ" w:eastAsia="メイリオ" w:hAnsi="メイリオ" w:hint="eastAsia"/>
          <w:b/>
          <w:bCs/>
          <w:szCs w:val="21"/>
          <w:u w:val="single"/>
        </w:rPr>
        <w:t>将来的には</w:t>
      </w:r>
      <w:r w:rsidR="000D0E23" w:rsidRPr="00C83E19">
        <w:rPr>
          <w:rFonts w:ascii="メイリオ" w:eastAsia="メイリオ" w:hAnsi="メイリオ" w:hint="eastAsia"/>
          <w:b/>
          <w:bCs/>
          <w:szCs w:val="21"/>
          <w:u w:val="single"/>
        </w:rPr>
        <w:t>老人ホームの</w:t>
      </w:r>
      <w:r w:rsidR="002340A9" w:rsidRPr="00C83E19">
        <w:rPr>
          <w:rFonts w:ascii="メイリオ" w:eastAsia="メイリオ" w:hAnsi="メイリオ" w:hint="eastAsia"/>
          <w:b/>
          <w:bCs/>
          <w:szCs w:val="21"/>
          <w:u w:val="single"/>
        </w:rPr>
        <w:t>入所を検討</w:t>
      </w:r>
      <w:r w:rsidR="0054025A" w:rsidRPr="00C83E19">
        <w:rPr>
          <w:rFonts w:ascii="メイリオ" w:eastAsia="メイリオ" w:hAnsi="メイリオ" w:hint="eastAsia"/>
          <w:b/>
          <w:bCs/>
          <w:szCs w:val="21"/>
          <w:u w:val="single"/>
        </w:rPr>
        <w:t>したい</w:t>
      </w:r>
      <w:r w:rsidR="002340A9" w:rsidRPr="00C83E19">
        <w:rPr>
          <w:rFonts w:ascii="メイリオ" w:eastAsia="メイリオ" w:hAnsi="メイリオ" w:hint="eastAsia"/>
          <w:b/>
          <w:bCs/>
          <w:szCs w:val="21"/>
          <w:u w:val="single"/>
        </w:rPr>
        <w:t>。</w:t>
      </w:r>
      <w:r w:rsidRPr="00C83E19">
        <w:rPr>
          <w:rFonts w:ascii="メイリオ" w:eastAsia="メイリオ" w:hAnsi="メイリオ"/>
          <w:bCs/>
          <w:szCs w:val="21"/>
          <w:u w:val="single"/>
        </w:rPr>
        <w:t xml:space="preserve">　　　　　　　　　　　　　　　　　　　　　　　　　　　　　　　　　　　　　　　</w:t>
      </w:r>
    </w:p>
    <w:p w14:paraId="228EBACA" w14:textId="41A567F5" w:rsidR="004E6187" w:rsidRPr="00C83E19" w:rsidRDefault="00F55029" w:rsidP="00310DBD">
      <w:pPr>
        <w:spacing w:line="300" w:lineRule="exact"/>
        <w:rPr>
          <w:rFonts w:ascii="ＭＳ 明朝" w:hAnsi="ＭＳ 明朝"/>
          <w:spacing w:val="2"/>
          <w:szCs w:val="21"/>
        </w:rPr>
      </w:pPr>
      <w:r w:rsidRPr="00C83E19">
        <w:rPr>
          <w:rFonts w:ascii="ＭＳ 明朝" w:hAnsi="ＭＳ 明朝" w:cs="ＤＦ特太ゴシック体" w:hint="eastAsia"/>
          <w:b/>
          <w:bCs/>
          <w:szCs w:val="21"/>
        </w:rPr>
        <w:t xml:space="preserve">　　　　　　　　　　　　　　　　　　　　　　　　　　</w:t>
      </w:r>
      <w:r w:rsidRPr="00C83E19">
        <w:rPr>
          <w:rFonts w:ascii="ＭＳ 明朝" w:hAnsi="ＭＳ 明朝" w:cs="ＤＦ行書体" w:hint="eastAsia"/>
          <w:szCs w:val="21"/>
        </w:rPr>
        <w:t xml:space="preserve">     　</w:t>
      </w:r>
      <w:r w:rsidRPr="00C83E19">
        <w:rPr>
          <w:rFonts w:ascii="ＭＳ 明朝" w:hAnsi="ＭＳ 明朝" w:cs="ＤＦ特太ゴシック体" w:hint="eastAsia"/>
          <w:b/>
          <w:bCs/>
          <w:szCs w:val="21"/>
        </w:rPr>
        <w:t xml:space="preserve">　　　　　　　　　　　　　　　　　　　　　　　　　　　　　　　　　　　　　　　　　　　　</w:t>
      </w:r>
    </w:p>
    <w:p w14:paraId="609EF72C" w14:textId="464E3568" w:rsidR="002801A8" w:rsidRPr="00C83E19" w:rsidRDefault="004E056C" w:rsidP="002801A8">
      <w:pPr>
        <w:spacing w:line="300" w:lineRule="exact"/>
        <w:ind w:left="211" w:hangingChars="100" w:hanging="211"/>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t xml:space="preserve">７　</w:t>
      </w:r>
      <w:r w:rsidR="002801A8" w:rsidRPr="00C83E19">
        <w:rPr>
          <w:rFonts w:ascii="ＭＳ ゴシック" w:eastAsia="ＭＳ ゴシック" w:hAnsi="ＭＳ ゴシック" w:hint="eastAsia"/>
          <w:b/>
          <w:bCs/>
          <w:szCs w:val="21"/>
        </w:rPr>
        <w:t>成年後見人・保佐人・補助人の選任の手続について</w:t>
      </w:r>
    </w:p>
    <w:p w14:paraId="40CA1F9B" w14:textId="77777777" w:rsidR="008A10BB" w:rsidRDefault="002801A8" w:rsidP="002801A8">
      <w:pPr>
        <w:spacing w:line="300" w:lineRule="exact"/>
        <w:ind w:left="210" w:hangingChars="100" w:hanging="210"/>
        <w:rPr>
          <w:rFonts w:asciiTheme="minorEastAsia" w:eastAsiaTheme="minorEastAsia" w:hAnsiTheme="minorEastAsia"/>
          <w:bCs/>
          <w:szCs w:val="21"/>
        </w:rPr>
      </w:pPr>
      <w:r w:rsidRPr="00C83E19">
        <w:rPr>
          <w:rFonts w:asciiTheme="minorEastAsia" w:eastAsiaTheme="minorEastAsia" w:hAnsiTheme="minorEastAsia"/>
          <w:bCs/>
          <w:szCs w:val="21"/>
        </w:rPr>
        <w:t xml:space="preserve">　　成年後見</w:t>
      </w:r>
      <w:r w:rsidR="006913EE" w:rsidRPr="00C83E19">
        <w:rPr>
          <w:rFonts w:asciiTheme="minorEastAsia" w:eastAsiaTheme="minorEastAsia" w:hAnsiTheme="minorEastAsia"/>
          <w:bCs/>
          <w:szCs w:val="21"/>
        </w:rPr>
        <w:t>人・保佐人・補助人の選任の手続について，次のことを理解していますか</w:t>
      </w:r>
      <w:r w:rsidRPr="00C83E19">
        <w:rPr>
          <w:rFonts w:asciiTheme="minorEastAsia" w:eastAsiaTheme="minorEastAsia" w:hAnsiTheme="minorEastAsia"/>
          <w:bCs/>
          <w:szCs w:val="21"/>
        </w:rPr>
        <w:t>。</w:t>
      </w:r>
      <w:r w:rsidR="006913EE" w:rsidRPr="00C83E19">
        <w:rPr>
          <w:rFonts w:asciiTheme="minorEastAsia" w:eastAsiaTheme="minorEastAsia" w:hAnsiTheme="minorEastAsia"/>
          <w:bCs/>
          <w:szCs w:val="21"/>
        </w:rPr>
        <w:t>理解し</w:t>
      </w:r>
    </w:p>
    <w:p w14:paraId="41639E43" w14:textId="252B5F2B" w:rsidR="002801A8" w:rsidRPr="00C83E19" w:rsidRDefault="006913EE" w:rsidP="008A10BB">
      <w:pPr>
        <w:spacing w:line="300" w:lineRule="exact"/>
        <w:ind w:leftChars="100" w:left="210"/>
        <w:rPr>
          <w:rFonts w:asciiTheme="minorEastAsia" w:eastAsiaTheme="minorEastAsia" w:hAnsiTheme="minorEastAsia"/>
          <w:bCs/>
          <w:szCs w:val="21"/>
        </w:rPr>
      </w:pPr>
      <w:r w:rsidRPr="00C83E19">
        <w:rPr>
          <w:rFonts w:asciiTheme="minorEastAsia" w:eastAsiaTheme="minorEastAsia" w:hAnsiTheme="minorEastAsia"/>
          <w:bCs/>
          <w:szCs w:val="21"/>
        </w:rPr>
        <w:t>て</w:t>
      </w:r>
      <w:r w:rsidR="0013701B" w:rsidRPr="00C83E19">
        <w:rPr>
          <w:rFonts w:asciiTheme="minorEastAsia" w:eastAsiaTheme="minorEastAsia" w:hAnsiTheme="minorEastAsia"/>
          <w:bCs/>
          <w:szCs w:val="21"/>
        </w:rPr>
        <w:t>いる事項の□にチェックを付してください。</w:t>
      </w:r>
    </w:p>
    <w:p w14:paraId="0B523693" w14:textId="761E3458" w:rsidR="002801A8" w:rsidRPr="00C83E19" w:rsidRDefault="0013701B" w:rsidP="002801A8">
      <w:pPr>
        <w:spacing w:line="300" w:lineRule="exact"/>
        <w:ind w:leftChars="100" w:left="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hint="eastAsia"/>
          <w:bCs/>
          <w:szCs w:val="21"/>
        </w:rPr>
        <w:t xml:space="preserve">　</w:t>
      </w:r>
      <w:r w:rsidR="004E056C" w:rsidRPr="00C83E19">
        <w:rPr>
          <w:rFonts w:asciiTheme="minorEastAsia" w:eastAsiaTheme="minorEastAsia" w:hAnsiTheme="minorEastAsia" w:hint="eastAsia"/>
          <w:bCs/>
          <w:szCs w:val="21"/>
        </w:rPr>
        <w:t>家庭裁判所が，あなた以外の人を</w:t>
      </w:r>
      <w:r w:rsidR="004E056C" w:rsidRPr="00C83E19">
        <w:rPr>
          <w:rFonts w:asciiTheme="minorEastAsia" w:eastAsiaTheme="minorEastAsia" w:hAnsiTheme="minorEastAsia" w:hint="eastAsia"/>
          <w:bCs/>
          <w:color w:val="000000"/>
          <w:szCs w:val="21"/>
        </w:rPr>
        <w:t>成年後見人・保佐人・補助人</w:t>
      </w:r>
      <w:r w:rsidR="002801A8" w:rsidRPr="00C83E19">
        <w:rPr>
          <w:rFonts w:asciiTheme="minorEastAsia" w:eastAsiaTheme="minorEastAsia" w:hAnsiTheme="minorEastAsia" w:hint="eastAsia"/>
          <w:bCs/>
          <w:szCs w:val="21"/>
        </w:rPr>
        <w:t>に選任する場合が</w:t>
      </w:r>
      <w:r w:rsidR="009A0F6E" w:rsidRPr="00C83E19">
        <w:rPr>
          <w:rFonts w:asciiTheme="minorEastAsia" w:eastAsiaTheme="minorEastAsia" w:hAnsiTheme="minorEastAsia" w:hint="eastAsia"/>
          <w:bCs/>
          <w:szCs w:val="21"/>
        </w:rPr>
        <w:t>あること</w:t>
      </w:r>
      <w:r w:rsidR="002801A8" w:rsidRPr="00C83E19">
        <w:rPr>
          <w:rFonts w:asciiTheme="minorEastAsia" w:eastAsiaTheme="minorEastAsia" w:hAnsiTheme="minorEastAsia" w:hint="eastAsia"/>
          <w:bCs/>
          <w:szCs w:val="21"/>
        </w:rPr>
        <w:t>。</w:t>
      </w:r>
    </w:p>
    <w:p w14:paraId="0BEEB0A4" w14:textId="77777777" w:rsidR="008A10BB" w:rsidRDefault="0013701B" w:rsidP="002801A8">
      <w:pPr>
        <w:spacing w:line="300" w:lineRule="exact"/>
        <w:ind w:leftChars="100" w:left="420" w:hangingChars="100" w:hanging="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hint="eastAsia"/>
          <w:bCs/>
          <w:szCs w:val="21"/>
        </w:rPr>
        <w:t xml:space="preserve">　</w:t>
      </w:r>
      <w:r w:rsidR="00870E67" w:rsidRPr="00C83E19">
        <w:rPr>
          <w:rFonts w:asciiTheme="minorEastAsia" w:eastAsiaTheme="minorEastAsia" w:hAnsiTheme="minorEastAsia" w:hint="eastAsia"/>
          <w:bCs/>
          <w:szCs w:val="21"/>
        </w:rPr>
        <w:t>あなたを成年後見人・保佐人・補助人に選任す</w:t>
      </w:r>
      <w:r w:rsidR="002801A8" w:rsidRPr="00C83E19">
        <w:rPr>
          <w:rFonts w:asciiTheme="minorEastAsia" w:eastAsiaTheme="minorEastAsia" w:hAnsiTheme="minorEastAsia" w:hint="eastAsia"/>
          <w:bCs/>
          <w:szCs w:val="21"/>
        </w:rPr>
        <w:t>るとともに成年後見監督人・保佐監督人・</w:t>
      </w:r>
    </w:p>
    <w:p w14:paraId="0CD1FEB5" w14:textId="5EFB4A02" w:rsidR="002801A8" w:rsidRPr="00C83E19" w:rsidRDefault="002801A8" w:rsidP="008A10BB">
      <w:pPr>
        <w:spacing w:line="300" w:lineRule="exact"/>
        <w:ind w:leftChars="200" w:left="420"/>
        <w:rPr>
          <w:rFonts w:asciiTheme="minorEastAsia" w:eastAsiaTheme="minorEastAsia" w:hAnsiTheme="minorEastAsia"/>
          <w:bCs/>
          <w:szCs w:val="21"/>
        </w:rPr>
      </w:pPr>
      <w:r w:rsidRPr="00C83E19">
        <w:rPr>
          <w:rFonts w:asciiTheme="minorEastAsia" w:eastAsiaTheme="minorEastAsia" w:hAnsiTheme="minorEastAsia" w:hint="eastAsia"/>
          <w:bCs/>
          <w:szCs w:val="21"/>
        </w:rPr>
        <w:t>補助監督人を選任する場合が</w:t>
      </w:r>
      <w:r w:rsidR="00870E67" w:rsidRPr="00C83E19">
        <w:rPr>
          <w:rFonts w:asciiTheme="minorEastAsia" w:eastAsiaTheme="minorEastAsia" w:hAnsiTheme="minorEastAsia" w:hint="eastAsia"/>
          <w:bCs/>
          <w:szCs w:val="21"/>
        </w:rPr>
        <w:t>あること</w:t>
      </w:r>
      <w:r w:rsidRPr="00C83E19">
        <w:rPr>
          <w:rFonts w:asciiTheme="minorEastAsia" w:eastAsiaTheme="minorEastAsia" w:hAnsiTheme="minorEastAsia" w:hint="eastAsia"/>
          <w:bCs/>
          <w:szCs w:val="21"/>
        </w:rPr>
        <w:t>。</w:t>
      </w:r>
    </w:p>
    <w:p w14:paraId="69532509" w14:textId="77777777" w:rsidR="008A10BB" w:rsidRDefault="0013701B" w:rsidP="002801A8">
      <w:pPr>
        <w:spacing w:line="300" w:lineRule="exact"/>
        <w:ind w:leftChars="100" w:left="420" w:hangingChars="100" w:hanging="210"/>
        <w:rPr>
          <w:rFonts w:asciiTheme="minorEastAsia" w:eastAsiaTheme="minorEastAsia" w:hAnsiTheme="minorEastAsia"/>
          <w:bCs/>
          <w:szCs w:val="21"/>
        </w:rPr>
      </w:pPr>
      <w:r w:rsidRPr="00C83E19">
        <w:rPr>
          <w:rFonts w:asciiTheme="minorEastAsia" w:eastAsiaTheme="minorEastAsia" w:hAnsiTheme="minorEastAsia" w:hint="eastAsia"/>
          <w:szCs w:val="21"/>
        </w:rPr>
        <w:t>☑</w:t>
      </w:r>
      <w:r w:rsidR="002801A8" w:rsidRPr="00C83E19">
        <w:rPr>
          <w:rFonts w:asciiTheme="minorEastAsia" w:eastAsiaTheme="minorEastAsia" w:hAnsiTheme="minorEastAsia"/>
          <w:bCs/>
          <w:szCs w:val="21"/>
        </w:rPr>
        <w:t xml:space="preserve">　</w:t>
      </w:r>
      <w:r w:rsidR="002801A8" w:rsidRPr="00C83E19">
        <w:rPr>
          <w:rFonts w:asciiTheme="minorEastAsia" w:eastAsiaTheme="minorEastAsia" w:hAnsiTheme="minorEastAsia" w:hint="eastAsia"/>
          <w:bCs/>
          <w:szCs w:val="21"/>
        </w:rPr>
        <w:t>誰を成年後見人・保佐人・補助人に選任するかという家庭裁判所の判断については，不服</w:t>
      </w:r>
    </w:p>
    <w:p w14:paraId="10FCDF3F" w14:textId="35C0C334" w:rsidR="004E056C" w:rsidRPr="00C83E19" w:rsidRDefault="002801A8" w:rsidP="008A10BB">
      <w:pPr>
        <w:spacing w:line="300" w:lineRule="exact"/>
        <w:ind w:leftChars="200" w:left="420"/>
        <w:rPr>
          <w:rFonts w:asciiTheme="minorEastAsia" w:eastAsiaTheme="minorEastAsia" w:hAnsiTheme="minorEastAsia"/>
          <w:bCs/>
          <w:szCs w:val="21"/>
        </w:rPr>
      </w:pPr>
      <w:r w:rsidRPr="00C83E19">
        <w:rPr>
          <w:rFonts w:asciiTheme="minorEastAsia" w:eastAsiaTheme="minorEastAsia" w:hAnsiTheme="minorEastAsia" w:hint="eastAsia"/>
          <w:bCs/>
          <w:szCs w:val="21"/>
        </w:rPr>
        <w:t>の申立てができないこと。</w:t>
      </w:r>
    </w:p>
    <w:p w14:paraId="0CC2411A" w14:textId="77777777" w:rsidR="000C7304" w:rsidRPr="00C83E19" w:rsidRDefault="000C7304" w:rsidP="00E32172">
      <w:pPr>
        <w:spacing w:line="300" w:lineRule="exact"/>
        <w:rPr>
          <w:rFonts w:asciiTheme="minorEastAsia" w:eastAsiaTheme="minorEastAsia" w:hAnsiTheme="minorEastAsia"/>
          <w:bCs/>
          <w:szCs w:val="21"/>
        </w:rPr>
      </w:pPr>
    </w:p>
    <w:p w14:paraId="0C895B7F" w14:textId="77777777" w:rsidR="004E056C" w:rsidRPr="00C83E19" w:rsidRDefault="004E056C" w:rsidP="00310DBD">
      <w:pPr>
        <w:spacing w:line="300" w:lineRule="exact"/>
        <w:ind w:left="636" w:hanging="636"/>
        <w:rPr>
          <w:rFonts w:ascii="ＭＳ ゴシック" w:eastAsia="ＭＳ ゴシック" w:hAnsi="ＭＳ ゴシック"/>
          <w:b/>
          <w:bCs/>
          <w:szCs w:val="21"/>
        </w:rPr>
      </w:pPr>
      <w:r w:rsidRPr="00C83E19">
        <w:rPr>
          <w:rFonts w:ascii="ＭＳ ゴシック" w:eastAsia="ＭＳ ゴシック" w:hAnsi="ＭＳ ゴシック" w:hint="eastAsia"/>
          <w:b/>
          <w:bCs/>
          <w:szCs w:val="21"/>
        </w:rPr>
        <w:t xml:space="preserve">８　</w:t>
      </w:r>
      <w:r w:rsidRPr="00C83E19">
        <w:rPr>
          <w:rFonts w:ascii="ＭＳ ゴシック" w:eastAsia="ＭＳ ゴシック" w:hAnsi="ＭＳ ゴシック" w:hint="eastAsia"/>
          <w:b/>
          <w:bCs/>
          <w:color w:val="000000"/>
          <w:szCs w:val="21"/>
        </w:rPr>
        <w:t>成年後見人・保佐人・補助人</w:t>
      </w:r>
      <w:r w:rsidRPr="00C83E19">
        <w:rPr>
          <w:rFonts w:ascii="ＭＳ ゴシック" w:eastAsia="ＭＳ ゴシック" w:hAnsi="ＭＳ ゴシック" w:hint="eastAsia"/>
          <w:b/>
          <w:bCs/>
          <w:szCs w:val="21"/>
        </w:rPr>
        <w:t>の役割及び責任について</w:t>
      </w:r>
    </w:p>
    <w:p w14:paraId="247D2C8F" w14:textId="77777777" w:rsidR="008A10BB" w:rsidRDefault="00471046" w:rsidP="008A10BB">
      <w:pPr>
        <w:pStyle w:val="af"/>
        <w:numPr>
          <w:ilvl w:val="0"/>
          <w:numId w:val="7"/>
        </w:numPr>
        <w:spacing w:line="300" w:lineRule="exact"/>
        <w:ind w:leftChars="0" w:rightChars="201" w:right="422"/>
        <w:rPr>
          <w:rFonts w:ascii="ＭＳ 明朝" w:hAnsi="ＭＳ 明朝"/>
          <w:szCs w:val="21"/>
        </w:rPr>
      </w:pPr>
      <w:r w:rsidRPr="008A10BB">
        <w:rPr>
          <w:rFonts w:ascii="ＭＳ 明朝" w:hAnsi="ＭＳ 明朝" w:hint="eastAsia"/>
          <w:szCs w:val="21"/>
        </w:rPr>
        <w:t>家庭裁判所</w:t>
      </w:r>
      <w:r w:rsidRPr="008A10BB">
        <w:rPr>
          <w:rFonts w:ascii="ＭＳ 明朝" w:hAnsi="ＭＳ 明朝" w:hint="eastAsia"/>
          <w:bCs/>
          <w:szCs w:val="21"/>
        </w:rPr>
        <w:t>に備え付けているＤＶＤ</w:t>
      </w:r>
      <w:r w:rsidRPr="008A10BB">
        <w:rPr>
          <w:rFonts w:ascii="ＭＳ 明朝" w:hAnsi="ＭＳ 明朝" w:hint="eastAsia"/>
          <w:szCs w:val="21"/>
        </w:rPr>
        <w:t>，裁判所ウェブサイトの後見ポータルサイト又はそ</w:t>
      </w:r>
    </w:p>
    <w:p w14:paraId="2536642F" w14:textId="77777777" w:rsidR="008A10BB" w:rsidRDefault="008A10BB" w:rsidP="008A10BB">
      <w:pPr>
        <w:spacing w:line="300" w:lineRule="exact"/>
        <w:ind w:left="210" w:rightChars="201" w:right="422" w:firstLineChars="100" w:firstLine="210"/>
        <w:rPr>
          <w:rFonts w:ascii="ＭＳ 明朝" w:hAnsi="ＭＳ 明朝"/>
          <w:bCs/>
          <w:szCs w:val="21"/>
        </w:rPr>
      </w:pPr>
      <w:r w:rsidRPr="008A10BB">
        <w:rPr>
          <w:rFonts w:ascii="ＭＳ 明朝" w:hAnsi="ＭＳ 明朝"/>
          <w:szCs w:val="21"/>
        </w:rPr>
        <w:t>の</w:t>
      </w:r>
      <w:r w:rsidR="00471046" w:rsidRPr="008A10BB">
        <w:rPr>
          <w:rFonts w:ascii="ＭＳ 明朝" w:hAnsi="ＭＳ 明朝" w:hint="eastAsia"/>
          <w:szCs w:val="21"/>
        </w:rPr>
        <w:t>他の説明資料</w:t>
      </w:r>
      <w:r w:rsidR="00471046" w:rsidRPr="008A10BB">
        <w:rPr>
          <w:rFonts w:ascii="ＭＳ 明朝" w:hAnsi="ＭＳ 明朝" w:hint="eastAsia"/>
          <w:bCs/>
          <w:szCs w:val="21"/>
        </w:rPr>
        <w:t>をご覧になるなどして，成年後見人・保佐人・補助人の役割や責任を理解</w:t>
      </w:r>
    </w:p>
    <w:p w14:paraId="0C87CEA9" w14:textId="5E09FA5D" w:rsidR="004E056C" w:rsidRPr="008A10BB" w:rsidRDefault="00471046" w:rsidP="008A10BB">
      <w:pPr>
        <w:spacing w:line="300" w:lineRule="exact"/>
        <w:ind w:left="210" w:rightChars="201" w:right="422" w:firstLineChars="100" w:firstLine="210"/>
        <w:rPr>
          <w:rFonts w:ascii="ＭＳ 明朝" w:hAnsi="ＭＳ 明朝"/>
          <w:szCs w:val="21"/>
        </w:rPr>
      </w:pPr>
      <w:r w:rsidRPr="008A10BB">
        <w:rPr>
          <w:rFonts w:ascii="ＭＳ 明朝" w:hAnsi="ＭＳ 明朝" w:hint="eastAsia"/>
          <w:bCs/>
          <w:szCs w:val="21"/>
        </w:rPr>
        <w:t>していますか。</w:t>
      </w:r>
    </w:p>
    <w:p w14:paraId="510FF3B9" w14:textId="4C652DFF" w:rsidR="004E056C" w:rsidRPr="00C83E19" w:rsidRDefault="004E056C" w:rsidP="00310DBD">
      <w:pPr>
        <w:spacing w:line="300" w:lineRule="exact"/>
        <w:rPr>
          <w:rFonts w:ascii="ＭＳ 明朝" w:hAnsi="ＭＳ 明朝"/>
          <w:szCs w:val="21"/>
        </w:rPr>
      </w:pPr>
      <w:r w:rsidRPr="00C83E19">
        <w:rPr>
          <w:rFonts w:ascii="ＭＳ 明朝" w:hAnsi="ＭＳ 明朝" w:hint="eastAsia"/>
          <w:szCs w:val="21"/>
        </w:rPr>
        <w:t xml:space="preserve">　　</w:t>
      </w:r>
      <w:r w:rsidR="00C70D91" w:rsidRPr="00C83E19">
        <w:rPr>
          <w:rFonts w:ascii="ＭＳ 明朝" w:hAnsi="ＭＳ 明朝" w:hint="eastAsia"/>
          <w:szCs w:val="21"/>
        </w:rPr>
        <w:t xml:space="preserve"> </w:t>
      </w:r>
      <w:r w:rsidR="0070234D" w:rsidRPr="00C83E19">
        <w:rPr>
          <w:rFonts w:asciiTheme="minorEastAsia" w:eastAsiaTheme="minorEastAsia" w:hAnsiTheme="minorEastAsia" w:hint="eastAsia"/>
          <w:szCs w:val="21"/>
        </w:rPr>
        <w:t>☑</w:t>
      </w:r>
      <w:r w:rsidR="002C4AFC" w:rsidRPr="00C83E19">
        <w:rPr>
          <w:rFonts w:ascii="ＭＳ 明朝" w:hAnsi="ＭＳ 明朝" w:hint="eastAsia"/>
          <w:szCs w:val="21"/>
        </w:rPr>
        <w:t xml:space="preserve">　理解している</w:t>
      </w:r>
      <w:r w:rsidRPr="00C83E19">
        <w:rPr>
          <w:rFonts w:ascii="ＭＳ 明朝" w:hAnsi="ＭＳ 明朝" w:hint="eastAsia"/>
          <w:szCs w:val="21"/>
        </w:rPr>
        <w:t>。</w:t>
      </w:r>
    </w:p>
    <w:p w14:paraId="6C05E13D" w14:textId="1642AA81" w:rsidR="004E056C" w:rsidRPr="00C83E19" w:rsidRDefault="004E056C" w:rsidP="00310DBD">
      <w:pPr>
        <w:spacing w:line="300" w:lineRule="exact"/>
        <w:ind w:firstLineChars="250" w:firstLine="525"/>
        <w:rPr>
          <w:rFonts w:ascii="ＭＳ 明朝" w:hAnsi="ＭＳ 明朝"/>
          <w:szCs w:val="21"/>
        </w:rPr>
      </w:pPr>
      <w:r w:rsidRPr="00C83E19">
        <w:rPr>
          <w:rFonts w:ascii="ＭＳ 明朝" w:hAnsi="ＭＳ 明朝" w:hint="eastAsia"/>
          <w:szCs w:val="21"/>
        </w:rPr>
        <w:t>□</w:t>
      </w:r>
      <w:r w:rsidR="002C4AFC" w:rsidRPr="00C83E19">
        <w:rPr>
          <w:rFonts w:ascii="ＭＳ 明朝" w:hAnsi="ＭＳ 明朝" w:hint="eastAsia"/>
          <w:szCs w:val="21"/>
        </w:rPr>
        <w:t xml:space="preserve">　</w:t>
      </w:r>
      <w:r w:rsidR="0012505C" w:rsidRPr="00C83E19">
        <w:rPr>
          <w:rFonts w:ascii="ＭＳ 明朝" w:hAnsi="ＭＳ 明朝" w:hint="eastAsia"/>
          <w:szCs w:val="21"/>
        </w:rPr>
        <w:t>理解できない</w:t>
      </w:r>
      <w:r w:rsidR="004E53CA" w:rsidRPr="00C83E19">
        <w:rPr>
          <w:rFonts w:ascii="ＭＳ 明朝" w:hAnsi="ＭＳ 明朝" w:hint="eastAsia"/>
          <w:szCs w:val="21"/>
        </w:rPr>
        <w:t>ところがある。</w:t>
      </w:r>
      <w:r w:rsidR="00785B50" w:rsidRPr="00C83E19">
        <w:rPr>
          <w:rFonts w:ascii="ＭＳ 明朝" w:hAnsi="ＭＳ 明朝" w:hint="eastAsia"/>
          <w:szCs w:val="21"/>
        </w:rPr>
        <w:t>又は疑問点がある</w:t>
      </w:r>
      <w:r w:rsidR="009F103A" w:rsidRPr="00C83E19">
        <w:rPr>
          <w:rFonts w:ascii="ＭＳ 明朝" w:hAnsi="ＭＳ 明朝" w:hint="eastAsia"/>
          <w:szCs w:val="21"/>
        </w:rPr>
        <w:t>。</w:t>
      </w:r>
    </w:p>
    <w:p w14:paraId="4CCD937B" w14:textId="36D8B880" w:rsidR="00785B50" w:rsidRPr="00C83E19" w:rsidRDefault="0012505C" w:rsidP="00310DBD">
      <w:pPr>
        <w:spacing w:line="300" w:lineRule="exact"/>
        <w:ind w:firstLineChars="250" w:firstLine="525"/>
        <w:rPr>
          <w:rFonts w:ascii="ＭＳ 明朝" w:hAnsi="ＭＳ 明朝"/>
          <w:szCs w:val="21"/>
        </w:rPr>
      </w:pPr>
      <w:r w:rsidRPr="00C83E19">
        <w:rPr>
          <w:rFonts w:ascii="ＭＳ 明朝" w:hAnsi="ＭＳ 明朝"/>
          <w:szCs w:val="21"/>
        </w:rPr>
        <w:t xml:space="preserve">　（理解でき</w:t>
      </w:r>
      <w:r w:rsidR="00785B50" w:rsidRPr="00C83E19">
        <w:rPr>
          <w:rFonts w:ascii="ＭＳ 明朝" w:hAnsi="ＭＳ 明朝"/>
          <w:szCs w:val="21"/>
        </w:rPr>
        <w:t>ないところや疑問点について記載してください</w:t>
      </w:r>
      <w:r w:rsidR="006913EE" w:rsidRPr="00C83E19">
        <w:rPr>
          <w:rFonts w:ascii="ＭＳ 明朝" w:hAnsi="ＭＳ 明朝"/>
          <w:szCs w:val="21"/>
        </w:rPr>
        <w:t>。</w:t>
      </w:r>
      <w:r w:rsidR="00785B50" w:rsidRPr="00C83E19">
        <w:rPr>
          <w:rFonts w:ascii="ＭＳ 明朝" w:hAnsi="ＭＳ 明朝"/>
          <w:szCs w:val="21"/>
        </w:rPr>
        <w:t>）</w:t>
      </w:r>
    </w:p>
    <w:p w14:paraId="2C013CC4" w14:textId="77777777" w:rsidR="00B44A0D" w:rsidRPr="00C83E19" w:rsidRDefault="00B44A0D" w:rsidP="00B44A0D">
      <w:pPr>
        <w:spacing w:line="560" w:lineRule="exact"/>
        <w:rPr>
          <w:rFonts w:ascii="ＭＳ ゴシック" w:eastAsia="ＭＳ ゴシック" w:hAnsi="ＭＳ ゴシック"/>
          <w:b/>
          <w:bCs/>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p>
    <w:p w14:paraId="6C33BDB2" w14:textId="52D73A9D" w:rsidR="004E056C" w:rsidRPr="00C83E19" w:rsidRDefault="009F103A" w:rsidP="00310DBD">
      <w:pPr>
        <w:spacing w:line="300" w:lineRule="exact"/>
        <w:ind w:left="628" w:hangingChars="299" w:hanging="628"/>
        <w:rPr>
          <w:rFonts w:ascii="ＭＳ 明朝" w:hAnsi="ＭＳ 明朝"/>
          <w:szCs w:val="21"/>
        </w:rPr>
      </w:pPr>
      <w:r w:rsidRPr="00C83E19">
        <w:rPr>
          <w:rFonts w:ascii="ＭＳ 明朝" w:hAnsi="ＭＳ 明朝"/>
          <w:szCs w:val="21"/>
        </w:rPr>
        <w:t xml:space="preserve">　　</w:t>
      </w:r>
      <w:r w:rsidR="00C70D91" w:rsidRPr="00C83E19">
        <w:rPr>
          <w:rFonts w:ascii="ＭＳ 明朝" w:hAnsi="ＭＳ 明朝" w:hint="eastAsia"/>
          <w:szCs w:val="21"/>
        </w:rPr>
        <w:t xml:space="preserve"> </w:t>
      </w:r>
      <w:r w:rsidRPr="00C83E19">
        <w:rPr>
          <w:rFonts w:ascii="ＭＳ 明朝" w:hAnsi="ＭＳ 明朝"/>
          <w:szCs w:val="21"/>
        </w:rPr>
        <w:t xml:space="preserve">□　</w:t>
      </w:r>
      <w:r w:rsidR="0012505C" w:rsidRPr="00C83E19">
        <w:rPr>
          <w:rFonts w:ascii="ＭＳ 明朝" w:hAnsi="ＭＳ 明朝"/>
          <w:szCs w:val="21"/>
        </w:rPr>
        <w:t>理解</w:t>
      </w:r>
      <w:r w:rsidR="0013701B" w:rsidRPr="00C83E19">
        <w:rPr>
          <w:rFonts w:ascii="ＭＳ 明朝" w:hAnsi="ＭＳ 明朝"/>
          <w:szCs w:val="21"/>
        </w:rPr>
        <w:t>できて</w:t>
      </w:r>
      <w:r w:rsidR="0012505C" w:rsidRPr="00C83E19">
        <w:rPr>
          <w:rFonts w:ascii="ＭＳ 明朝" w:hAnsi="ＭＳ 明朝"/>
          <w:szCs w:val="21"/>
        </w:rPr>
        <w:t>いない。</w:t>
      </w:r>
    </w:p>
    <w:p w14:paraId="3D0F46EF" w14:textId="7BDE70F7" w:rsidR="00785B50" w:rsidRPr="00C83E19" w:rsidRDefault="00785B50" w:rsidP="008A10BB">
      <w:pPr>
        <w:spacing w:line="300" w:lineRule="exact"/>
        <w:ind w:left="1153" w:rightChars="201" w:right="422" w:hangingChars="549" w:hanging="115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　</w:t>
      </w:r>
      <w:r w:rsidR="00471046" w:rsidRPr="00C83E19">
        <w:rPr>
          <w:rFonts w:ascii="ＭＳ 明朝" w:hAnsi="ＭＳ 明朝" w:hint="eastAsia"/>
          <w:bCs/>
          <w:szCs w:val="21"/>
        </w:rPr>
        <w:t>家庭</w:t>
      </w:r>
      <w:r w:rsidR="00471046" w:rsidRPr="00C83E19">
        <w:rPr>
          <w:rFonts w:ascii="ＭＳ 明朝" w:hAnsi="ＭＳ 明朝" w:hint="eastAsia"/>
          <w:szCs w:val="21"/>
        </w:rPr>
        <w:t>裁判所</w:t>
      </w:r>
      <w:r w:rsidR="00471046" w:rsidRPr="00C83E19">
        <w:rPr>
          <w:rFonts w:ascii="ＭＳ 明朝" w:hAnsi="ＭＳ 明朝" w:hint="eastAsia"/>
          <w:bCs/>
          <w:szCs w:val="21"/>
        </w:rPr>
        <w:t>に備え付けているＤＶＤ</w:t>
      </w:r>
      <w:r w:rsidR="00471046" w:rsidRPr="00C83E19">
        <w:rPr>
          <w:rFonts w:ascii="ＭＳ 明朝" w:hAnsi="ＭＳ 明朝" w:hint="eastAsia"/>
          <w:szCs w:val="21"/>
        </w:rPr>
        <w:t>，裁判所ウェブサイトの後見ポータルサイト又はその他の説明資料</w:t>
      </w:r>
      <w:r w:rsidR="00471046" w:rsidRPr="00C83E19">
        <w:rPr>
          <w:rFonts w:ascii="ＭＳ 明朝" w:hAnsi="ＭＳ 明朝" w:hint="eastAsia"/>
          <w:bCs/>
          <w:szCs w:val="21"/>
        </w:rPr>
        <w:t>などで，成年後見人・保佐人・補助人の役割や責任について説明していますので</w:t>
      </w:r>
      <w:r w:rsidR="00D81F6A" w:rsidRPr="00C83E19">
        <w:rPr>
          <w:rFonts w:ascii="ＭＳ 明朝" w:hAnsi="ＭＳ 明朝" w:hint="eastAsia"/>
          <w:bCs/>
          <w:szCs w:val="21"/>
        </w:rPr>
        <w:t>，</w:t>
      </w:r>
      <w:r w:rsidR="00471046" w:rsidRPr="00C83E19">
        <w:rPr>
          <w:rFonts w:ascii="ＭＳ 明朝" w:hAnsi="ＭＳ 明朝" w:hint="eastAsia"/>
          <w:bCs/>
          <w:szCs w:val="21"/>
        </w:rPr>
        <w:t>そちらをご覧になってください。</w:t>
      </w:r>
    </w:p>
    <w:p w14:paraId="1801598A" w14:textId="4C7EEBDC" w:rsidR="004E056C" w:rsidRPr="00C83E19" w:rsidRDefault="004E056C" w:rsidP="00310DBD">
      <w:pPr>
        <w:spacing w:line="300" w:lineRule="exact"/>
        <w:ind w:left="628" w:hangingChars="299" w:hanging="628"/>
        <w:rPr>
          <w:rFonts w:ascii="ＭＳ 明朝" w:hAnsi="ＭＳ 明朝"/>
          <w:szCs w:val="21"/>
        </w:rPr>
      </w:pPr>
    </w:p>
    <w:p w14:paraId="0395BC79" w14:textId="045F2299" w:rsidR="002F7003" w:rsidRPr="00C83E19" w:rsidRDefault="00C70D91" w:rsidP="006913EE">
      <w:pPr>
        <w:spacing w:line="300" w:lineRule="exact"/>
        <w:ind w:left="628" w:hangingChars="299" w:hanging="628"/>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w:t>
      </w:r>
      <w:r w:rsidRPr="00C83E19">
        <w:rPr>
          <w:rFonts w:ascii="ＭＳ 明朝" w:hAnsi="ＭＳ 明朝"/>
          <w:szCs w:val="21"/>
        </w:rPr>
        <w:t>2</w:t>
      </w:r>
      <w:r w:rsidRPr="00C83E19">
        <w:rPr>
          <w:rFonts w:ascii="ＭＳ 明朝" w:hAnsi="ＭＳ 明朝" w:hint="eastAsia"/>
          <w:szCs w:val="21"/>
        </w:rPr>
        <w:t>)　あなたが成年後見人・保佐人・補助人に選任された場合には次のことに同意しますか。</w:t>
      </w:r>
    </w:p>
    <w:p w14:paraId="355FF0BB" w14:textId="7C05EFEB" w:rsidR="006913EE" w:rsidRPr="00C83E19" w:rsidRDefault="006913EE" w:rsidP="006913EE">
      <w:pPr>
        <w:spacing w:line="300" w:lineRule="exact"/>
        <w:ind w:firstLineChars="150" w:firstLine="315"/>
        <w:rPr>
          <w:rFonts w:ascii="ＭＳ 明朝" w:hAnsi="ＭＳ 明朝"/>
          <w:szCs w:val="21"/>
        </w:rPr>
      </w:pPr>
      <w:r w:rsidRPr="00C83E19">
        <w:rPr>
          <w:rFonts w:ascii="ＭＳ 明朝" w:hAnsi="ＭＳ 明朝"/>
          <w:szCs w:val="21"/>
        </w:rPr>
        <w:t xml:space="preserve">　ア</w:t>
      </w:r>
      <w:r w:rsidRPr="00C83E19">
        <w:rPr>
          <w:rFonts w:ascii="ＭＳ 明朝" w:hAnsi="ＭＳ 明朝" w:hint="eastAsia"/>
          <w:szCs w:val="21"/>
        </w:rPr>
        <w:t xml:space="preserve">　本人の意思を尊重し，本人の心身の状態や生活状況に配慮すること。</w:t>
      </w:r>
    </w:p>
    <w:p w14:paraId="3CA2F4F3" w14:textId="77777777" w:rsidR="006913EE" w:rsidRPr="00C83E19" w:rsidRDefault="006913EE" w:rsidP="008A10BB">
      <w:pPr>
        <w:spacing w:line="300" w:lineRule="exact"/>
        <w:ind w:leftChars="250" w:left="735" w:rightChars="201" w:right="422" w:hangingChars="100" w:hanging="210"/>
        <w:rPr>
          <w:rFonts w:ascii="ＭＳ 明朝" w:hAnsi="ＭＳ 明朝"/>
          <w:szCs w:val="21"/>
        </w:rPr>
      </w:pPr>
      <w:r w:rsidRPr="00C83E19">
        <w:rPr>
          <w:rFonts w:ascii="ＭＳ 明朝" w:hAnsi="ＭＳ 明朝"/>
          <w:szCs w:val="21"/>
        </w:rPr>
        <w:t>イ</w:t>
      </w:r>
      <w:r w:rsidRPr="00C83E19">
        <w:rPr>
          <w:rFonts w:ascii="ＭＳ 明朝" w:hAnsi="ＭＳ 明朝" w:hint="eastAsia"/>
          <w:szCs w:val="21"/>
        </w:rPr>
        <w:t xml:space="preserve">　本人の財産を本人以外の者のために利用しないこと。また，投資，投機等の運用をしたり，贈与，貸付をしたり，本人に借金や保証（抵当権の設定を含む。）等をさせることがないように誠実に管理すること。</w:t>
      </w:r>
    </w:p>
    <w:p w14:paraId="529BDEE6" w14:textId="77777777" w:rsidR="006913EE" w:rsidRPr="00C83E19" w:rsidRDefault="006913EE" w:rsidP="006913EE">
      <w:pPr>
        <w:spacing w:line="300" w:lineRule="exact"/>
        <w:ind w:leftChars="250" w:left="733" w:hangingChars="99" w:hanging="208"/>
        <w:rPr>
          <w:rFonts w:ascii="ＭＳ 明朝" w:hAnsi="ＭＳ 明朝"/>
          <w:szCs w:val="21"/>
        </w:rPr>
      </w:pPr>
      <w:r w:rsidRPr="00C83E19">
        <w:rPr>
          <w:rFonts w:ascii="ＭＳ 明朝" w:hAnsi="ＭＳ 明朝"/>
          <w:szCs w:val="21"/>
        </w:rPr>
        <w:t>ウ</w:t>
      </w:r>
      <w:r w:rsidRPr="00C83E19">
        <w:rPr>
          <w:rFonts w:ascii="ＭＳ 明朝" w:hAnsi="ＭＳ 明朝" w:hint="eastAsia"/>
          <w:szCs w:val="21"/>
        </w:rPr>
        <w:t xml:space="preserve">　本人の収支状況を把握し，適切に管理すること。</w:t>
      </w:r>
    </w:p>
    <w:p w14:paraId="40C3087A" w14:textId="6EE7B06E" w:rsidR="006913EE" w:rsidRPr="00C83E19" w:rsidRDefault="006913EE" w:rsidP="008A10BB">
      <w:pPr>
        <w:spacing w:line="300" w:lineRule="exact"/>
        <w:ind w:leftChars="250" w:left="733" w:rightChars="201" w:right="422" w:hangingChars="99" w:hanging="208"/>
        <w:rPr>
          <w:rFonts w:ascii="ＭＳ 明朝" w:hAnsi="ＭＳ 明朝"/>
          <w:szCs w:val="21"/>
        </w:rPr>
      </w:pPr>
      <w:r w:rsidRPr="00C83E19">
        <w:rPr>
          <w:rFonts w:ascii="ＭＳ 明朝" w:hAnsi="ＭＳ 明朝"/>
          <w:szCs w:val="21"/>
        </w:rPr>
        <w:t>エ</w:t>
      </w:r>
      <w:r w:rsidRPr="00C83E19">
        <w:rPr>
          <w:rFonts w:ascii="ＭＳ 明朝" w:hAnsi="ＭＳ 明朝" w:hint="eastAsia"/>
          <w:szCs w:val="21"/>
        </w:rPr>
        <w:t xml:space="preserve">　家庭裁判所の指示に従い，書類の提出や定期的</w:t>
      </w:r>
      <w:r w:rsidR="005E3896" w:rsidRPr="00C83E19">
        <w:rPr>
          <w:rFonts w:ascii="ＭＳ 明朝" w:hAnsi="ＭＳ 明朝" w:hint="eastAsia"/>
          <w:szCs w:val="21"/>
        </w:rPr>
        <w:t>な</w:t>
      </w:r>
      <w:r w:rsidRPr="00C83E19">
        <w:rPr>
          <w:rFonts w:ascii="ＭＳ 明朝" w:hAnsi="ＭＳ 明朝" w:hint="eastAsia"/>
          <w:szCs w:val="21"/>
        </w:rPr>
        <w:t>報告を行うなど，後見等事務の監督を受けること。</w:t>
      </w:r>
    </w:p>
    <w:p w14:paraId="152911E1" w14:textId="2B6407B2"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hint="eastAsia"/>
          <w:szCs w:val="21"/>
        </w:rPr>
        <w:t xml:space="preserve">　　　 ☑　全てに同意する。</w:t>
      </w:r>
    </w:p>
    <w:p w14:paraId="639FAB3E" w14:textId="77777777"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　同意できない。又は疑問点がある。</w:t>
      </w:r>
    </w:p>
    <w:p w14:paraId="7F7966CD" w14:textId="77777777" w:rsidR="006913EE" w:rsidRPr="00C83E19" w:rsidRDefault="006913EE" w:rsidP="006913EE">
      <w:pPr>
        <w:spacing w:line="300" w:lineRule="exact"/>
        <w:ind w:left="733" w:hangingChars="349" w:hanging="733"/>
        <w:rPr>
          <w:rFonts w:ascii="ＭＳ 明朝" w:hAnsi="ＭＳ 明朝"/>
          <w:szCs w:val="21"/>
        </w:rPr>
      </w:pPr>
      <w:r w:rsidRPr="00C83E19">
        <w:rPr>
          <w:rFonts w:ascii="ＭＳ 明朝" w:hAnsi="ＭＳ 明朝"/>
          <w:szCs w:val="21"/>
        </w:rPr>
        <w:t xml:space="preserve">　　　　</w:t>
      </w:r>
      <w:r w:rsidRPr="00C83E19">
        <w:rPr>
          <w:rFonts w:ascii="ＭＳ 明朝" w:hAnsi="ＭＳ 明朝" w:hint="eastAsia"/>
          <w:szCs w:val="21"/>
        </w:rPr>
        <w:t xml:space="preserve"> </w:t>
      </w:r>
      <w:r w:rsidRPr="00C83E19">
        <w:rPr>
          <w:rFonts w:ascii="ＭＳ 明朝" w:hAnsi="ＭＳ 明朝"/>
          <w:szCs w:val="21"/>
        </w:rPr>
        <w:t>（同意できない理由や疑問点について記載してください。）</w:t>
      </w:r>
    </w:p>
    <w:p w14:paraId="3F82BE9B" w14:textId="3791A3E0" w:rsidR="001C6EA2" w:rsidRPr="00C83E19" w:rsidRDefault="006913EE" w:rsidP="00844139">
      <w:pPr>
        <w:spacing w:line="560" w:lineRule="exact"/>
        <w:rPr>
          <w:rFonts w:ascii="ＭＳ 明朝" w:hAnsi="ＭＳ 明朝"/>
          <w:szCs w:val="21"/>
          <w:u w:val="single"/>
        </w:rPr>
      </w:pPr>
      <w:r w:rsidRPr="00C83E19">
        <w:rPr>
          <w:rFonts w:ascii="ＭＳ ゴシック" w:eastAsia="ＭＳ ゴシック" w:hAnsi="ＭＳ ゴシック"/>
          <w:b/>
          <w:bCs/>
          <w:szCs w:val="21"/>
        </w:rPr>
        <w:t xml:space="preserve">　　　　</w:t>
      </w:r>
      <w:r w:rsidRPr="00C83E19">
        <w:rPr>
          <w:rFonts w:ascii="ＭＳ ゴシック" w:eastAsia="ＭＳ ゴシック" w:hAnsi="ＭＳ ゴシック" w:hint="eastAsia"/>
          <w:b/>
          <w:bCs/>
          <w:szCs w:val="21"/>
          <w:u w:val="single"/>
        </w:rPr>
        <w:t xml:space="preserve">　　　　　　　　　　　　　　　　　　　　　　　　　　　　　　　　　　　　　　　　</w:t>
      </w:r>
    </w:p>
    <w:sectPr w:rsidR="001C6EA2" w:rsidRPr="00C83E19" w:rsidSect="0038176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82A6" w14:textId="77777777" w:rsidR="000D2564" w:rsidRPr="00C83E19" w:rsidRDefault="000D2564" w:rsidP="008A095B">
      <w:pPr>
        <w:rPr>
          <w:sz w:val="20"/>
          <w:szCs w:val="20"/>
        </w:rPr>
      </w:pPr>
      <w:r w:rsidRPr="00C83E19">
        <w:rPr>
          <w:sz w:val="20"/>
          <w:szCs w:val="20"/>
        </w:rPr>
        <w:separator/>
      </w:r>
    </w:p>
  </w:endnote>
  <w:endnote w:type="continuationSeparator" w:id="0">
    <w:p w14:paraId="50E06069" w14:textId="77777777" w:rsidR="000D2564" w:rsidRPr="00C83E19" w:rsidRDefault="000D2564" w:rsidP="008A095B">
      <w:pPr>
        <w:rPr>
          <w:sz w:val="20"/>
          <w:szCs w:val="20"/>
        </w:rPr>
      </w:pPr>
      <w:r w:rsidRPr="00C83E1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Ｆ行書体">
    <w:panose1 w:val="03000509000000000000"/>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Pr="00C83E19" w:rsidRDefault="00785B50">
    <w:pPr>
      <w:pStyle w:val="a5"/>
      <w:jc w:val="center"/>
      <w:rPr>
        <w:sz w:val="20"/>
        <w:szCs w:val="20"/>
      </w:rPr>
    </w:pPr>
    <w:r w:rsidRPr="00C83E19">
      <w:rPr>
        <w:sz w:val="20"/>
        <w:szCs w:val="20"/>
      </w:rPr>
      <w:fldChar w:fldCharType="begin"/>
    </w:r>
    <w:r w:rsidRPr="00C83E19">
      <w:rPr>
        <w:sz w:val="20"/>
        <w:szCs w:val="20"/>
      </w:rPr>
      <w:instrText>PAGE   \* MERGEFORMAT</w:instrText>
    </w:r>
    <w:r w:rsidRPr="00C83E19">
      <w:rPr>
        <w:sz w:val="20"/>
        <w:szCs w:val="20"/>
      </w:rPr>
      <w:fldChar w:fldCharType="separate"/>
    </w:r>
    <w:r w:rsidR="00A84200" w:rsidRPr="00A84200">
      <w:rPr>
        <w:noProof/>
        <w:sz w:val="20"/>
        <w:szCs w:val="20"/>
        <w:lang w:val="ja-JP"/>
      </w:rPr>
      <w:t>2</w:t>
    </w:r>
    <w:r w:rsidRPr="00C83E19">
      <w:rPr>
        <w:sz w:val="20"/>
        <w:szCs w:val="20"/>
      </w:rPr>
      <w:fldChar w:fldCharType="end"/>
    </w:r>
  </w:p>
  <w:p w14:paraId="10F8C016" w14:textId="77777777" w:rsidR="00785B50" w:rsidRPr="00C83E19" w:rsidRDefault="00785B50">
    <w:pPr>
      <w:pStyle w:val="a5"/>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DEB4" w14:textId="474D33E4" w:rsidR="0038176B" w:rsidRPr="00C83E19" w:rsidRDefault="0038176B" w:rsidP="0038176B">
    <w:pPr>
      <w:pStyle w:val="a5"/>
      <w:jc w:val="center"/>
      <w:rPr>
        <w:sz w:val="20"/>
        <w:szCs w:val="20"/>
      </w:rPr>
    </w:pPr>
    <w:r w:rsidRPr="00C83E19">
      <w:rPr>
        <w:rFonts w:hint="eastAsia"/>
        <w:sz w:val="20"/>
        <w:szCs w:val="20"/>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EF5F9" w14:textId="77777777" w:rsidR="000D2564" w:rsidRPr="00C83E19" w:rsidRDefault="000D2564" w:rsidP="008A095B">
      <w:pPr>
        <w:rPr>
          <w:sz w:val="20"/>
          <w:szCs w:val="20"/>
        </w:rPr>
      </w:pPr>
      <w:r w:rsidRPr="00C83E19">
        <w:rPr>
          <w:sz w:val="20"/>
          <w:szCs w:val="20"/>
        </w:rPr>
        <w:separator/>
      </w:r>
    </w:p>
  </w:footnote>
  <w:footnote w:type="continuationSeparator" w:id="0">
    <w:p w14:paraId="0C659F68" w14:textId="77777777" w:rsidR="000D2564" w:rsidRPr="00C83E19" w:rsidRDefault="000D2564" w:rsidP="008A095B">
      <w:pPr>
        <w:rPr>
          <w:sz w:val="20"/>
          <w:szCs w:val="20"/>
        </w:rPr>
      </w:pPr>
      <w:r w:rsidRPr="00C83E19">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46EE" w14:textId="01406600" w:rsidR="007A2280" w:rsidRPr="00C83E19" w:rsidRDefault="007A2280" w:rsidP="007A2280">
    <w:pPr>
      <w:pStyle w:val="a3"/>
      <w:jc w:val="right"/>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B287" w14:textId="3A7A2418" w:rsidR="00047328" w:rsidRPr="00C83E19" w:rsidRDefault="00047328" w:rsidP="00047328">
    <w:pPr>
      <w:pStyle w:val="a3"/>
      <w:jc w:val="right"/>
      <w:rPr>
        <w:sz w:val="19"/>
        <w:szCs w:val="19"/>
      </w:rPr>
    </w:pPr>
    <w:r w:rsidRPr="00C83E19">
      <w:rPr>
        <w:rFonts w:hint="eastAsia"/>
        <w:sz w:val="19"/>
        <w:szCs w:val="19"/>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start w:val="1"/>
      <w:numFmt w:val="bullet"/>
      <w:lvlText w:val=""/>
      <w:lvlJc w:val="left"/>
      <w:pPr>
        <w:ind w:left="1615" w:hanging="420"/>
      </w:pPr>
      <w:rPr>
        <w:rFonts w:ascii="Wingdings" w:hAnsi="Wingdings" w:hint="default"/>
      </w:rPr>
    </w:lvl>
    <w:lvl w:ilvl="2" w:tplc="0409000D">
      <w:start w:val="1"/>
      <w:numFmt w:val="bullet"/>
      <w:lvlText w:val=""/>
      <w:lvlJc w:val="left"/>
      <w:pPr>
        <w:ind w:left="2035" w:hanging="420"/>
      </w:pPr>
      <w:rPr>
        <w:rFonts w:ascii="Wingdings" w:hAnsi="Wingdings" w:hint="default"/>
      </w:rPr>
    </w:lvl>
    <w:lvl w:ilvl="3" w:tplc="04090001">
      <w:start w:val="1"/>
      <w:numFmt w:val="bullet"/>
      <w:lvlText w:val=""/>
      <w:lvlJc w:val="left"/>
      <w:pPr>
        <w:ind w:left="2455" w:hanging="420"/>
      </w:pPr>
      <w:rPr>
        <w:rFonts w:ascii="Wingdings" w:hAnsi="Wingdings" w:hint="default"/>
      </w:rPr>
    </w:lvl>
    <w:lvl w:ilvl="4" w:tplc="0409000B">
      <w:start w:val="1"/>
      <w:numFmt w:val="bullet"/>
      <w:lvlText w:val=""/>
      <w:lvlJc w:val="left"/>
      <w:pPr>
        <w:ind w:left="2875" w:hanging="420"/>
      </w:pPr>
      <w:rPr>
        <w:rFonts w:ascii="Wingdings" w:hAnsi="Wingdings" w:hint="default"/>
      </w:rPr>
    </w:lvl>
    <w:lvl w:ilvl="5" w:tplc="0409000D">
      <w:start w:val="1"/>
      <w:numFmt w:val="bullet"/>
      <w:lvlText w:val=""/>
      <w:lvlJc w:val="left"/>
      <w:pPr>
        <w:ind w:left="3295" w:hanging="420"/>
      </w:pPr>
      <w:rPr>
        <w:rFonts w:ascii="Wingdings" w:hAnsi="Wingdings" w:hint="default"/>
      </w:rPr>
    </w:lvl>
    <w:lvl w:ilvl="6" w:tplc="04090001">
      <w:start w:val="1"/>
      <w:numFmt w:val="bullet"/>
      <w:lvlText w:val=""/>
      <w:lvlJc w:val="left"/>
      <w:pPr>
        <w:ind w:left="3715" w:hanging="420"/>
      </w:pPr>
      <w:rPr>
        <w:rFonts w:ascii="Wingdings" w:hAnsi="Wingdings" w:hint="default"/>
      </w:rPr>
    </w:lvl>
    <w:lvl w:ilvl="7" w:tplc="0409000B">
      <w:start w:val="1"/>
      <w:numFmt w:val="bullet"/>
      <w:lvlText w:val=""/>
      <w:lvlJc w:val="left"/>
      <w:pPr>
        <w:ind w:left="4135" w:hanging="420"/>
      </w:pPr>
      <w:rPr>
        <w:rFonts w:ascii="Wingdings" w:hAnsi="Wingdings" w:hint="default"/>
      </w:rPr>
    </w:lvl>
    <w:lvl w:ilvl="8" w:tplc="0409000D">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4DD1E06"/>
    <w:multiLevelType w:val="hybridMultilevel"/>
    <w:tmpl w:val="97DA1724"/>
    <w:lvl w:ilvl="0" w:tplc="4A88A2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05C4"/>
    <w:rsid w:val="00002D32"/>
    <w:rsid w:val="000049A4"/>
    <w:rsid w:val="00006BB2"/>
    <w:rsid w:val="00006BF1"/>
    <w:rsid w:val="00007246"/>
    <w:rsid w:val="00015DDE"/>
    <w:rsid w:val="00016F30"/>
    <w:rsid w:val="00017AA6"/>
    <w:rsid w:val="00017F67"/>
    <w:rsid w:val="000211F5"/>
    <w:rsid w:val="00022A8E"/>
    <w:rsid w:val="00022BF1"/>
    <w:rsid w:val="0002632F"/>
    <w:rsid w:val="00032EF2"/>
    <w:rsid w:val="00040D60"/>
    <w:rsid w:val="00041130"/>
    <w:rsid w:val="000425C6"/>
    <w:rsid w:val="00046C2A"/>
    <w:rsid w:val="00047328"/>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242"/>
    <w:rsid w:val="000A7E1C"/>
    <w:rsid w:val="000B1292"/>
    <w:rsid w:val="000B2F37"/>
    <w:rsid w:val="000B42A6"/>
    <w:rsid w:val="000B5AC8"/>
    <w:rsid w:val="000B75E3"/>
    <w:rsid w:val="000B7E8E"/>
    <w:rsid w:val="000C278F"/>
    <w:rsid w:val="000C2C69"/>
    <w:rsid w:val="000C4EA1"/>
    <w:rsid w:val="000C7304"/>
    <w:rsid w:val="000D0E23"/>
    <w:rsid w:val="000D134E"/>
    <w:rsid w:val="000D2564"/>
    <w:rsid w:val="000D65E3"/>
    <w:rsid w:val="000E5659"/>
    <w:rsid w:val="000F13C5"/>
    <w:rsid w:val="00101893"/>
    <w:rsid w:val="0010745B"/>
    <w:rsid w:val="001078DD"/>
    <w:rsid w:val="00107A67"/>
    <w:rsid w:val="00110A9E"/>
    <w:rsid w:val="00114150"/>
    <w:rsid w:val="00115FD1"/>
    <w:rsid w:val="00116A02"/>
    <w:rsid w:val="0012001A"/>
    <w:rsid w:val="00120EA8"/>
    <w:rsid w:val="0012505C"/>
    <w:rsid w:val="00126297"/>
    <w:rsid w:val="00127BE0"/>
    <w:rsid w:val="00131573"/>
    <w:rsid w:val="001345B5"/>
    <w:rsid w:val="00134734"/>
    <w:rsid w:val="00134BEF"/>
    <w:rsid w:val="001365C8"/>
    <w:rsid w:val="0013701B"/>
    <w:rsid w:val="00140007"/>
    <w:rsid w:val="00140D5B"/>
    <w:rsid w:val="001435A0"/>
    <w:rsid w:val="0014483C"/>
    <w:rsid w:val="00153C27"/>
    <w:rsid w:val="00155A24"/>
    <w:rsid w:val="00156695"/>
    <w:rsid w:val="00160D11"/>
    <w:rsid w:val="00160D23"/>
    <w:rsid w:val="001633BD"/>
    <w:rsid w:val="001641B5"/>
    <w:rsid w:val="00165D69"/>
    <w:rsid w:val="00171317"/>
    <w:rsid w:val="00171AB2"/>
    <w:rsid w:val="001830D5"/>
    <w:rsid w:val="00184FD9"/>
    <w:rsid w:val="00190199"/>
    <w:rsid w:val="00190E1C"/>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0081"/>
    <w:rsid w:val="001D10AB"/>
    <w:rsid w:val="001D1F44"/>
    <w:rsid w:val="001D1FB2"/>
    <w:rsid w:val="001D64F5"/>
    <w:rsid w:val="001D65A7"/>
    <w:rsid w:val="001E0922"/>
    <w:rsid w:val="001E0B17"/>
    <w:rsid w:val="001E30F1"/>
    <w:rsid w:val="001E4BAE"/>
    <w:rsid w:val="001E4D84"/>
    <w:rsid w:val="001E5918"/>
    <w:rsid w:val="001F06CE"/>
    <w:rsid w:val="001F1337"/>
    <w:rsid w:val="00202BD7"/>
    <w:rsid w:val="00207996"/>
    <w:rsid w:val="00213C6B"/>
    <w:rsid w:val="00221D20"/>
    <w:rsid w:val="00221D6A"/>
    <w:rsid w:val="00230244"/>
    <w:rsid w:val="00233714"/>
    <w:rsid w:val="002340A9"/>
    <w:rsid w:val="00234A27"/>
    <w:rsid w:val="00235CDE"/>
    <w:rsid w:val="00236DE0"/>
    <w:rsid w:val="002375D0"/>
    <w:rsid w:val="002377B9"/>
    <w:rsid w:val="00240E35"/>
    <w:rsid w:val="0024651D"/>
    <w:rsid w:val="002517E1"/>
    <w:rsid w:val="00253295"/>
    <w:rsid w:val="0026278A"/>
    <w:rsid w:val="00262EE1"/>
    <w:rsid w:val="00263EAB"/>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49B6"/>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3EFA"/>
    <w:rsid w:val="003343DD"/>
    <w:rsid w:val="00334AC4"/>
    <w:rsid w:val="003412E7"/>
    <w:rsid w:val="00341B8B"/>
    <w:rsid w:val="00342D9E"/>
    <w:rsid w:val="003455C4"/>
    <w:rsid w:val="00345D33"/>
    <w:rsid w:val="003511EC"/>
    <w:rsid w:val="00351533"/>
    <w:rsid w:val="0035213B"/>
    <w:rsid w:val="00362D2D"/>
    <w:rsid w:val="00363965"/>
    <w:rsid w:val="00367364"/>
    <w:rsid w:val="003715DA"/>
    <w:rsid w:val="00372052"/>
    <w:rsid w:val="00372F80"/>
    <w:rsid w:val="00377D3F"/>
    <w:rsid w:val="00380D7B"/>
    <w:rsid w:val="003812F6"/>
    <w:rsid w:val="0038176B"/>
    <w:rsid w:val="0038179F"/>
    <w:rsid w:val="00382325"/>
    <w:rsid w:val="00383D23"/>
    <w:rsid w:val="00384597"/>
    <w:rsid w:val="00392F69"/>
    <w:rsid w:val="003930DA"/>
    <w:rsid w:val="003932BC"/>
    <w:rsid w:val="0039680F"/>
    <w:rsid w:val="00397028"/>
    <w:rsid w:val="003A238B"/>
    <w:rsid w:val="003A59F1"/>
    <w:rsid w:val="003A65D8"/>
    <w:rsid w:val="003B5F93"/>
    <w:rsid w:val="003B798A"/>
    <w:rsid w:val="003C0F1A"/>
    <w:rsid w:val="003C1AFE"/>
    <w:rsid w:val="003C2C16"/>
    <w:rsid w:val="003C6180"/>
    <w:rsid w:val="003D0F92"/>
    <w:rsid w:val="003D1085"/>
    <w:rsid w:val="003D432E"/>
    <w:rsid w:val="003E1350"/>
    <w:rsid w:val="003E43DF"/>
    <w:rsid w:val="003E481E"/>
    <w:rsid w:val="003E528B"/>
    <w:rsid w:val="003F14B6"/>
    <w:rsid w:val="003F1CEA"/>
    <w:rsid w:val="003F62E5"/>
    <w:rsid w:val="003F761F"/>
    <w:rsid w:val="00400667"/>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46F"/>
    <w:rsid w:val="00457EE0"/>
    <w:rsid w:val="004600F9"/>
    <w:rsid w:val="0046064C"/>
    <w:rsid w:val="004638AB"/>
    <w:rsid w:val="0046445E"/>
    <w:rsid w:val="004650AF"/>
    <w:rsid w:val="0047064D"/>
    <w:rsid w:val="00470C43"/>
    <w:rsid w:val="00471046"/>
    <w:rsid w:val="0047191B"/>
    <w:rsid w:val="00476B96"/>
    <w:rsid w:val="00480E46"/>
    <w:rsid w:val="00481004"/>
    <w:rsid w:val="0048748D"/>
    <w:rsid w:val="00493919"/>
    <w:rsid w:val="0049410C"/>
    <w:rsid w:val="00494682"/>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025A"/>
    <w:rsid w:val="00541383"/>
    <w:rsid w:val="005430CF"/>
    <w:rsid w:val="00556B5F"/>
    <w:rsid w:val="00561B26"/>
    <w:rsid w:val="00562C95"/>
    <w:rsid w:val="005659F7"/>
    <w:rsid w:val="005672AC"/>
    <w:rsid w:val="005700D4"/>
    <w:rsid w:val="00570F71"/>
    <w:rsid w:val="00571E09"/>
    <w:rsid w:val="00572008"/>
    <w:rsid w:val="005740A0"/>
    <w:rsid w:val="00574174"/>
    <w:rsid w:val="005749DB"/>
    <w:rsid w:val="00574D25"/>
    <w:rsid w:val="00575A37"/>
    <w:rsid w:val="00576485"/>
    <w:rsid w:val="00577471"/>
    <w:rsid w:val="0058162E"/>
    <w:rsid w:val="005840D5"/>
    <w:rsid w:val="00587AB9"/>
    <w:rsid w:val="005914DA"/>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3896"/>
    <w:rsid w:val="005E4029"/>
    <w:rsid w:val="005E76D9"/>
    <w:rsid w:val="005F78E7"/>
    <w:rsid w:val="006012E3"/>
    <w:rsid w:val="006050DD"/>
    <w:rsid w:val="00606AFF"/>
    <w:rsid w:val="006176E6"/>
    <w:rsid w:val="00620B9F"/>
    <w:rsid w:val="00622F81"/>
    <w:rsid w:val="006273F8"/>
    <w:rsid w:val="00627482"/>
    <w:rsid w:val="006325B3"/>
    <w:rsid w:val="006346D6"/>
    <w:rsid w:val="00635AC6"/>
    <w:rsid w:val="00636B46"/>
    <w:rsid w:val="0063732D"/>
    <w:rsid w:val="006413DA"/>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13EE"/>
    <w:rsid w:val="00692BF6"/>
    <w:rsid w:val="00696ADC"/>
    <w:rsid w:val="0069798D"/>
    <w:rsid w:val="00697CB4"/>
    <w:rsid w:val="006A1EDB"/>
    <w:rsid w:val="006B0CAF"/>
    <w:rsid w:val="006B1203"/>
    <w:rsid w:val="006B3997"/>
    <w:rsid w:val="006B42C9"/>
    <w:rsid w:val="006B7299"/>
    <w:rsid w:val="006B7395"/>
    <w:rsid w:val="006B7814"/>
    <w:rsid w:val="006D02BD"/>
    <w:rsid w:val="006D5AFA"/>
    <w:rsid w:val="006E006F"/>
    <w:rsid w:val="006E23F3"/>
    <w:rsid w:val="006E4426"/>
    <w:rsid w:val="006E6827"/>
    <w:rsid w:val="006E7840"/>
    <w:rsid w:val="006F0276"/>
    <w:rsid w:val="006F2645"/>
    <w:rsid w:val="006F2D15"/>
    <w:rsid w:val="006F73B9"/>
    <w:rsid w:val="0070234D"/>
    <w:rsid w:val="0071004D"/>
    <w:rsid w:val="00710607"/>
    <w:rsid w:val="00710889"/>
    <w:rsid w:val="00710DCF"/>
    <w:rsid w:val="00714ADB"/>
    <w:rsid w:val="0072003C"/>
    <w:rsid w:val="00720493"/>
    <w:rsid w:val="00724203"/>
    <w:rsid w:val="00725CBE"/>
    <w:rsid w:val="00726F35"/>
    <w:rsid w:val="00732BBE"/>
    <w:rsid w:val="00733CDE"/>
    <w:rsid w:val="0073767F"/>
    <w:rsid w:val="007417C7"/>
    <w:rsid w:val="00744A80"/>
    <w:rsid w:val="0075012B"/>
    <w:rsid w:val="00754C90"/>
    <w:rsid w:val="00762B2C"/>
    <w:rsid w:val="00763655"/>
    <w:rsid w:val="0076723A"/>
    <w:rsid w:val="00767D90"/>
    <w:rsid w:val="00774D60"/>
    <w:rsid w:val="007750E6"/>
    <w:rsid w:val="00777149"/>
    <w:rsid w:val="00781BA0"/>
    <w:rsid w:val="00782654"/>
    <w:rsid w:val="00785B50"/>
    <w:rsid w:val="00790A24"/>
    <w:rsid w:val="007951C8"/>
    <w:rsid w:val="007A0684"/>
    <w:rsid w:val="007A2280"/>
    <w:rsid w:val="007A302F"/>
    <w:rsid w:val="007A5C37"/>
    <w:rsid w:val="007B10BA"/>
    <w:rsid w:val="007B1249"/>
    <w:rsid w:val="007B271A"/>
    <w:rsid w:val="007B504E"/>
    <w:rsid w:val="007B687A"/>
    <w:rsid w:val="007B724D"/>
    <w:rsid w:val="007B7AD6"/>
    <w:rsid w:val="007C6CDD"/>
    <w:rsid w:val="007C6D44"/>
    <w:rsid w:val="007D1E5F"/>
    <w:rsid w:val="007D22CD"/>
    <w:rsid w:val="007D52EE"/>
    <w:rsid w:val="007E6826"/>
    <w:rsid w:val="007F1DA2"/>
    <w:rsid w:val="007F3493"/>
    <w:rsid w:val="007F5CA3"/>
    <w:rsid w:val="0080269A"/>
    <w:rsid w:val="00811D09"/>
    <w:rsid w:val="008122AC"/>
    <w:rsid w:val="00812331"/>
    <w:rsid w:val="00813611"/>
    <w:rsid w:val="00815161"/>
    <w:rsid w:val="0081522D"/>
    <w:rsid w:val="00816833"/>
    <w:rsid w:val="00817439"/>
    <w:rsid w:val="00820375"/>
    <w:rsid w:val="00826E29"/>
    <w:rsid w:val="008275FF"/>
    <w:rsid w:val="00831B82"/>
    <w:rsid w:val="008344C4"/>
    <w:rsid w:val="00834E75"/>
    <w:rsid w:val="00834F1B"/>
    <w:rsid w:val="008356CD"/>
    <w:rsid w:val="00837CB5"/>
    <w:rsid w:val="00840A7F"/>
    <w:rsid w:val="00844139"/>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A095B"/>
    <w:rsid w:val="008A10BB"/>
    <w:rsid w:val="008A2509"/>
    <w:rsid w:val="008A568C"/>
    <w:rsid w:val="008A6D38"/>
    <w:rsid w:val="008B1D46"/>
    <w:rsid w:val="008B3359"/>
    <w:rsid w:val="008B449E"/>
    <w:rsid w:val="008B71D0"/>
    <w:rsid w:val="008B7F49"/>
    <w:rsid w:val="008C304B"/>
    <w:rsid w:val="008C556C"/>
    <w:rsid w:val="008C5ABF"/>
    <w:rsid w:val="008C5CE2"/>
    <w:rsid w:val="008C5CE4"/>
    <w:rsid w:val="008C6988"/>
    <w:rsid w:val="008D191E"/>
    <w:rsid w:val="008D3768"/>
    <w:rsid w:val="008D38B7"/>
    <w:rsid w:val="008E021B"/>
    <w:rsid w:val="008E0761"/>
    <w:rsid w:val="008E15F4"/>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3B0"/>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0B5E"/>
    <w:rsid w:val="009F103A"/>
    <w:rsid w:val="009F5EE5"/>
    <w:rsid w:val="00A05825"/>
    <w:rsid w:val="00A07199"/>
    <w:rsid w:val="00A076A4"/>
    <w:rsid w:val="00A12FDE"/>
    <w:rsid w:val="00A14C0C"/>
    <w:rsid w:val="00A15C74"/>
    <w:rsid w:val="00A21346"/>
    <w:rsid w:val="00A2426B"/>
    <w:rsid w:val="00A24318"/>
    <w:rsid w:val="00A267AE"/>
    <w:rsid w:val="00A2798D"/>
    <w:rsid w:val="00A306E9"/>
    <w:rsid w:val="00A32161"/>
    <w:rsid w:val="00A36EF8"/>
    <w:rsid w:val="00A404E1"/>
    <w:rsid w:val="00A40B08"/>
    <w:rsid w:val="00A43EA5"/>
    <w:rsid w:val="00A445C9"/>
    <w:rsid w:val="00A4655A"/>
    <w:rsid w:val="00A512C1"/>
    <w:rsid w:val="00A55220"/>
    <w:rsid w:val="00A62023"/>
    <w:rsid w:val="00A62F7B"/>
    <w:rsid w:val="00A63EB3"/>
    <w:rsid w:val="00A73E83"/>
    <w:rsid w:val="00A7634B"/>
    <w:rsid w:val="00A818DB"/>
    <w:rsid w:val="00A83A82"/>
    <w:rsid w:val="00A84200"/>
    <w:rsid w:val="00A864B1"/>
    <w:rsid w:val="00A87D93"/>
    <w:rsid w:val="00A900B6"/>
    <w:rsid w:val="00A901DD"/>
    <w:rsid w:val="00A91552"/>
    <w:rsid w:val="00A93444"/>
    <w:rsid w:val="00A940BC"/>
    <w:rsid w:val="00AA7FD2"/>
    <w:rsid w:val="00AB06DF"/>
    <w:rsid w:val="00AB428F"/>
    <w:rsid w:val="00AB4F7F"/>
    <w:rsid w:val="00AB7A9E"/>
    <w:rsid w:val="00AC4B42"/>
    <w:rsid w:val="00AC6676"/>
    <w:rsid w:val="00AD3152"/>
    <w:rsid w:val="00AD3B7F"/>
    <w:rsid w:val="00AD5173"/>
    <w:rsid w:val="00AD5714"/>
    <w:rsid w:val="00AD595D"/>
    <w:rsid w:val="00AD5D93"/>
    <w:rsid w:val="00AD66F9"/>
    <w:rsid w:val="00AE4596"/>
    <w:rsid w:val="00AF1AA5"/>
    <w:rsid w:val="00AF3BF4"/>
    <w:rsid w:val="00B03870"/>
    <w:rsid w:val="00B039CF"/>
    <w:rsid w:val="00B04BE6"/>
    <w:rsid w:val="00B10C13"/>
    <w:rsid w:val="00B12F02"/>
    <w:rsid w:val="00B141CB"/>
    <w:rsid w:val="00B14C4C"/>
    <w:rsid w:val="00B2169F"/>
    <w:rsid w:val="00B22700"/>
    <w:rsid w:val="00B248B3"/>
    <w:rsid w:val="00B2569F"/>
    <w:rsid w:val="00B27BDE"/>
    <w:rsid w:val="00B32DED"/>
    <w:rsid w:val="00B3441E"/>
    <w:rsid w:val="00B3778D"/>
    <w:rsid w:val="00B40C0E"/>
    <w:rsid w:val="00B42108"/>
    <w:rsid w:val="00B43021"/>
    <w:rsid w:val="00B44A0D"/>
    <w:rsid w:val="00B44AAB"/>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2AF0"/>
    <w:rsid w:val="00B9394A"/>
    <w:rsid w:val="00B94252"/>
    <w:rsid w:val="00B95029"/>
    <w:rsid w:val="00B960F9"/>
    <w:rsid w:val="00B96FA5"/>
    <w:rsid w:val="00BA428F"/>
    <w:rsid w:val="00BC0BF1"/>
    <w:rsid w:val="00BC1ECD"/>
    <w:rsid w:val="00BC454E"/>
    <w:rsid w:val="00BC60E6"/>
    <w:rsid w:val="00BC6F90"/>
    <w:rsid w:val="00BC7277"/>
    <w:rsid w:val="00BC7378"/>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278A8"/>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3E19"/>
    <w:rsid w:val="00C849F2"/>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3739"/>
    <w:rsid w:val="00CF412B"/>
    <w:rsid w:val="00CF4CF2"/>
    <w:rsid w:val="00CF5E39"/>
    <w:rsid w:val="00D02D38"/>
    <w:rsid w:val="00D039F4"/>
    <w:rsid w:val="00D04D2B"/>
    <w:rsid w:val="00D078E8"/>
    <w:rsid w:val="00D118A6"/>
    <w:rsid w:val="00D11C9C"/>
    <w:rsid w:val="00D123BF"/>
    <w:rsid w:val="00D149BC"/>
    <w:rsid w:val="00D22A57"/>
    <w:rsid w:val="00D22EBF"/>
    <w:rsid w:val="00D324BF"/>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6AAB"/>
    <w:rsid w:val="00D77B09"/>
    <w:rsid w:val="00D77BA4"/>
    <w:rsid w:val="00D801A1"/>
    <w:rsid w:val="00D80AE7"/>
    <w:rsid w:val="00D81F6A"/>
    <w:rsid w:val="00D842DB"/>
    <w:rsid w:val="00D87E09"/>
    <w:rsid w:val="00D919FE"/>
    <w:rsid w:val="00D91C47"/>
    <w:rsid w:val="00D91CB4"/>
    <w:rsid w:val="00D91EA4"/>
    <w:rsid w:val="00D9204D"/>
    <w:rsid w:val="00D92EAA"/>
    <w:rsid w:val="00D93EA3"/>
    <w:rsid w:val="00D93F02"/>
    <w:rsid w:val="00D95A3B"/>
    <w:rsid w:val="00D95D84"/>
    <w:rsid w:val="00DA677E"/>
    <w:rsid w:val="00DA6AA7"/>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0DA7"/>
    <w:rsid w:val="00DE2AE5"/>
    <w:rsid w:val="00DF1A45"/>
    <w:rsid w:val="00DF4816"/>
    <w:rsid w:val="00E00DDC"/>
    <w:rsid w:val="00E04D86"/>
    <w:rsid w:val="00E063D0"/>
    <w:rsid w:val="00E06703"/>
    <w:rsid w:val="00E06B3A"/>
    <w:rsid w:val="00E071B8"/>
    <w:rsid w:val="00E11590"/>
    <w:rsid w:val="00E14A78"/>
    <w:rsid w:val="00E241A7"/>
    <w:rsid w:val="00E2566F"/>
    <w:rsid w:val="00E32172"/>
    <w:rsid w:val="00E41042"/>
    <w:rsid w:val="00E43AC4"/>
    <w:rsid w:val="00E463A0"/>
    <w:rsid w:val="00E468E1"/>
    <w:rsid w:val="00E524D6"/>
    <w:rsid w:val="00E52928"/>
    <w:rsid w:val="00E53BB6"/>
    <w:rsid w:val="00E541A8"/>
    <w:rsid w:val="00E5510C"/>
    <w:rsid w:val="00E5646A"/>
    <w:rsid w:val="00E56BC9"/>
    <w:rsid w:val="00E60018"/>
    <w:rsid w:val="00E60C72"/>
    <w:rsid w:val="00E612AE"/>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A7796"/>
    <w:rsid w:val="00EB2ABC"/>
    <w:rsid w:val="00EB46EE"/>
    <w:rsid w:val="00EB5271"/>
    <w:rsid w:val="00EB609D"/>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5EC5"/>
    <w:rsid w:val="00F26126"/>
    <w:rsid w:val="00F337B5"/>
    <w:rsid w:val="00F36721"/>
    <w:rsid w:val="00F36740"/>
    <w:rsid w:val="00F40C59"/>
    <w:rsid w:val="00F427A4"/>
    <w:rsid w:val="00F441FC"/>
    <w:rsid w:val="00F44786"/>
    <w:rsid w:val="00F4502C"/>
    <w:rsid w:val="00F5407A"/>
    <w:rsid w:val="00F55029"/>
    <w:rsid w:val="00F55CDA"/>
    <w:rsid w:val="00F56DF6"/>
    <w:rsid w:val="00F5729A"/>
    <w:rsid w:val="00F60A63"/>
    <w:rsid w:val="00F62E04"/>
    <w:rsid w:val="00F6406A"/>
    <w:rsid w:val="00F67301"/>
    <w:rsid w:val="00F67844"/>
    <w:rsid w:val="00F701EF"/>
    <w:rsid w:val="00F705FB"/>
    <w:rsid w:val="00F712C7"/>
    <w:rsid w:val="00F72392"/>
    <w:rsid w:val="00F732D5"/>
    <w:rsid w:val="00F73551"/>
    <w:rsid w:val="00F75DEB"/>
    <w:rsid w:val="00F7715A"/>
    <w:rsid w:val="00F80659"/>
    <w:rsid w:val="00F828EF"/>
    <w:rsid w:val="00F82AB4"/>
    <w:rsid w:val="00F866B9"/>
    <w:rsid w:val="00F90740"/>
    <w:rsid w:val="00F907B9"/>
    <w:rsid w:val="00F94F31"/>
    <w:rsid w:val="00F96761"/>
    <w:rsid w:val="00FA1778"/>
    <w:rsid w:val="00FA2E55"/>
    <w:rsid w:val="00FA7361"/>
    <w:rsid w:val="00FB55BC"/>
    <w:rsid w:val="00FC0120"/>
    <w:rsid w:val="00FC68EE"/>
    <w:rsid w:val="00FD0A18"/>
    <w:rsid w:val="00FD139A"/>
    <w:rsid w:val="00FD3C19"/>
    <w:rsid w:val="00FD5A81"/>
    <w:rsid w:val="00FD5B21"/>
    <w:rsid w:val="00FD73D2"/>
    <w:rsid w:val="00FD7F07"/>
    <w:rsid w:val="00FE07B7"/>
    <w:rsid w:val="00FE3EC3"/>
    <w:rsid w:val="00FE6DCC"/>
    <w:rsid w:val="00FE74B9"/>
    <w:rsid w:val="00FF4A08"/>
    <w:rsid w:val="00FF58DE"/>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 w:id="18323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3049-87B7-4245-9444-6974E2D3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2911</Words>
  <Characters>1287</Characters>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2020-05-21T12:43:00Z</dcterms:created>
  <dcterms:modified xsi:type="dcterms:W3CDTF">2020-06-25T05:45:00Z</dcterms:modified>
</cp:coreProperties>
</file>