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920410">
        <w:rPr>
          <w:rFonts w:ascii="ＭＳ 明朝" w:eastAsia="ＭＳ 明朝" w:hAnsi="ＭＳ 明朝"/>
          <w:sz w:val="24"/>
          <w:szCs w:val="24"/>
        </w:rPr>
        <w:t>年(家)第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920410">
        <w:rPr>
          <w:rFonts w:hint="eastAsia"/>
          <w:sz w:val="24"/>
          <w:szCs w:val="24"/>
        </w:rPr>
        <w:t xml:space="preserve">被後見人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1D4313" w:rsidP="001D4313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1D4313">
        <w:rPr>
          <w:rFonts w:ascii="ＭＳ 明朝" w:eastAsia="ＭＳ 明朝" w:hAnsi="ＭＳ 明朝" w:hint="eastAsia"/>
          <w:sz w:val="24"/>
          <w:szCs w:val="24"/>
          <w:u w:val="dotted"/>
        </w:rPr>
        <w:t>新潟</w:t>
      </w:r>
      <w:r w:rsidR="007E5632" w:rsidRPr="001D4313">
        <w:rPr>
          <w:rFonts w:ascii="ＭＳ 明朝" w:eastAsia="ＭＳ 明朝" w:hAnsi="ＭＳ 明朝"/>
          <w:sz w:val="24"/>
          <w:szCs w:val="24"/>
        </w:rPr>
        <w:t>家</w:t>
      </w:r>
      <w:r w:rsidR="007E5632" w:rsidRPr="00B621BC">
        <w:rPr>
          <w:rFonts w:ascii="ＭＳ 明朝" w:eastAsia="ＭＳ 明朝" w:hAnsi="ＭＳ 明朝"/>
          <w:sz w:val="24"/>
          <w:szCs w:val="24"/>
        </w:rPr>
        <w:t>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5632" w:rsidRPr="00B621BC">
        <w:rPr>
          <w:rFonts w:ascii="ＭＳ 明朝" w:eastAsia="ＭＳ 明朝" w:hAnsi="ＭＳ 明朝"/>
          <w:sz w:val="24"/>
          <w:szCs w:val="24"/>
        </w:rPr>
        <w:t>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7E5632" w:rsidRPr="00920410" w:rsidRDefault="007E5632" w:rsidP="00F90EB5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　　</w:t>
      </w:r>
      <w:r w:rsidRPr="00920410">
        <w:rPr>
          <w:rFonts w:hint="eastAsia"/>
          <w:sz w:val="24"/>
          <w:szCs w:val="24"/>
        </w:rPr>
        <w:t xml:space="preserve">         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20410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920410">
        <w:rPr>
          <w:rFonts w:hint="eastAsia"/>
          <w:sz w:val="24"/>
          <w:szCs w:val="24"/>
          <w:u w:val="dotted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1D4313" w:rsidP="001D4313">
      <w:pPr>
        <w:spacing w:line="40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53" w:rsidRDefault="00601B53" w:rsidP="00E87B25">
      <w:r>
        <w:separator/>
      </w:r>
    </w:p>
  </w:endnote>
  <w:endnote w:type="continuationSeparator" w:id="0">
    <w:p w:rsidR="00601B53" w:rsidRDefault="00601B53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3" w:rsidRDefault="00825A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3" w:rsidRDefault="00825A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53" w:rsidRDefault="00601B53" w:rsidP="00E87B25">
      <w:r>
        <w:separator/>
      </w:r>
    </w:p>
  </w:footnote>
  <w:footnote w:type="continuationSeparator" w:id="0">
    <w:p w:rsidR="00601B53" w:rsidRDefault="00601B53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3" w:rsidRDefault="00825A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2" w:rsidRPr="00825A93" w:rsidRDefault="00636012" w:rsidP="00825A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3" w:rsidRDefault="00825A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9347A"/>
    <w:rsid w:val="000A6B17"/>
    <w:rsid w:val="000A7E42"/>
    <w:rsid w:val="000E67B3"/>
    <w:rsid w:val="000F699A"/>
    <w:rsid w:val="00152473"/>
    <w:rsid w:val="00172544"/>
    <w:rsid w:val="00190E83"/>
    <w:rsid w:val="00195727"/>
    <w:rsid w:val="001975E3"/>
    <w:rsid w:val="00197DEE"/>
    <w:rsid w:val="001B1583"/>
    <w:rsid w:val="001D4313"/>
    <w:rsid w:val="00203D85"/>
    <w:rsid w:val="00206B3C"/>
    <w:rsid w:val="00244E64"/>
    <w:rsid w:val="00250545"/>
    <w:rsid w:val="002E2091"/>
    <w:rsid w:val="002E2960"/>
    <w:rsid w:val="00347722"/>
    <w:rsid w:val="0038691C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25A9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96605"/>
    <w:rsid w:val="009A31C6"/>
    <w:rsid w:val="00A26A89"/>
    <w:rsid w:val="00A3076F"/>
    <w:rsid w:val="00A46395"/>
    <w:rsid w:val="00AE69E6"/>
    <w:rsid w:val="00B139B5"/>
    <w:rsid w:val="00B21179"/>
    <w:rsid w:val="00B621BC"/>
    <w:rsid w:val="00B83EE7"/>
    <w:rsid w:val="00BA0AE6"/>
    <w:rsid w:val="00BB5045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C6100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2021-08-30T01:49:00Z</dcterms:created>
  <dcterms:modified xsi:type="dcterms:W3CDTF">2021-08-30T01:49:00Z</dcterms:modified>
</cp:coreProperties>
</file>