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41" w:rsidRPr="00A0083A" w:rsidRDefault="00A0083A" w:rsidP="00A0083A">
      <w:pPr>
        <w:widowControl w:val="0"/>
        <w:wordWrap w:val="0"/>
        <w:autoSpaceDE w:val="0"/>
        <w:autoSpaceDN w:val="0"/>
        <w:spacing w:after="0"/>
        <w:ind w:right="-2"/>
        <w:jc w:val="both"/>
        <w:rPr>
          <w:rFonts w:cs="Times New Roman"/>
          <w:kern w:val="0"/>
          <w:sz w:val="20"/>
          <w:szCs w:val="20"/>
        </w:rPr>
      </w:pPr>
      <w:r>
        <w:rPr>
          <w:rFonts w:cs="Times New Roman" w:hint="eastAsia"/>
          <w:kern w:val="0"/>
          <w:sz w:val="20"/>
          <w:szCs w:val="20"/>
        </w:rPr>
        <w:t xml:space="preserve">基本事件　</w:t>
      </w:r>
      <w:bookmarkStart w:id="0" w:name="事件番号２"/>
      <w:r>
        <w:rPr>
          <w:rFonts w:cs="Times New Roman" w:hint="eastAsia"/>
          <w:kern w:val="0"/>
          <w:sz w:val="20"/>
          <w:szCs w:val="20"/>
        </w:rPr>
        <w:t>□平成　□令和　　　年（家）第　　　　　　号</w:t>
      </w:r>
      <w:bookmarkEnd w:id="0"/>
      <w:r>
        <w:rPr>
          <w:rFonts w:cs="Times New Roman" w:hint="eastAsia"/>
          <w:kern w:val="0"/>
          <w:sz w:val="20"/>
          <w:szCs w:val="20"/>
        </w:rPr>
        <w:t xml:space="preserve">　　【ご本人：　　　　　　　　　　様】</w:t>
      </w:r>
      <w:bookmarkStart w:id="1" w:name="_GoBack"/>
      <w:bookmarkEnd w:id="1"/>
    </w:p>
    <w:p w:rsidR="00146A41" w:rsidRDefault="00146A41" w:rsidP="00146A41">
      <w:pPr>
        <w:pStyle w:val="aa"/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年　間　収　支　予　定　表</w:t>
      </w:r>
    </w:p>
    <w:p w:rsidR="00146A41" w:rsidRDefault="00146A41" w:rsidP="00146A41">
      <w:pPr>
        <w:pStyle w:val="aa"/>
        <w:spacing w:line="360" w:lineRule="auto"/>
        <w:jc w:val="center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　　　　　令和　　　年　　　月　　　日　　　</w:t>
      </w:r>
      <w:r>
        <w:rPr>
          <w:rFonts w:hint="eastAsia"/>
          <w:sz w:val="20"/>
          <w:szCs w:val="20"/>
          <w:u w:val="single"/>
        </w:rPr>
        <w:t>作成者氏名　　　　　　　　　　　　　　　印</w:t>
      </w:r>
    </w:p>
    <w:p w:rsidR="00146A41" w:rsidRDefault="00146A41" w:rsidP="00146A41">
      <w:pPr>
        <w:pStyle w:val="aa"/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定期的な収入予定（千円未満切捨て）　</w:t>
      </w:r>
      <w:r>
        <w:rPr>
          <w:rFonts w:hint="eastAsia"/>
          <w:b/>
          <w:sz w:val="20"/>
          <w:szCs w:val="20"/>
        </w:rPr>
        <w:t>収入の裏付資料のコピーを添付してください。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694"/>
        <w:gridCol w:w="2496"/>
        <w:gridCol w:w="2181"/>
        <w:gridCol w:w="709"/>
      </w:tblGrid>
      <w:tr w:rsidR="00146A41" w:rsidTr="00146A41">
        <w:trPr>
          <w:trHeight w:val="511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A41" w:rsidRDefault="00146A41">
            <w:pPr>
              <w:spacing w:line="240" w:lineRule="exact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A41" w:rsidRDefault="00146A41">
            <w:pPr>
              <w:spacing w:line="240" w:lineRule="exact"/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A41" w:rsidRDefault="00146A41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入　金　口　座　</w:t>
            </w:r>
          </w:p>
          <w:p w:rsidR="00146A41" w:rsidRDefault="00146A41">
            <w:pPr>
              <w:spacing w:line="240" w:lineRule="exact"/>
              <w:jc w:val="center"/>
            </w:pPr>
            <w:r>
              <w:rPr>
                <w:rFonts w:hint="eastAsia"/>
              </w:rPr>
              <w:t>(金融機関・口座番号)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A41" w:rsidRDefault="00146A41">
            <w:pPr>
              <w:spacing w:line="240" w:lineRule="exact"/>
              <w:jc w:val="center"/>
            </w:pPr>
            <w:r>
              <w:rPr>
                <w:rFonts w:hint="eastAsia"/>
              </w:rPr>
              <w:t>年　額（円）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A41" w:rsidRDefault="00146A41">
            <w:pPr>
              <w:spacing w:line="240" w:lineRule="exact"/>
            </w:pPr>
            <w:r>
              <w:rPr>
                <w:rFonts w:hint="eastAsia"/>
              </w:rPr>
              <w:t>資料番号</w:t>
            </w:r>
          </w:p>
        </w:tc>
      </w:tr>
      <w:tr w:rsidR="00146A41" w:rsidTr="00146A41"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jc w:val="center"/>
            </w:pPr>
            <w:r>
              <w:rPr>
                <w:rFonts w:hint="eastAsia"/>
              </w:rPr>
              <w:t>年　金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r>
              <w:rPr>
                <w:rFonts w:hint="eastAsia"/>
              </w:rPr>
              <w:t>厚生・国民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2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6A41" w:rsidRDefault="00146A41"/>
        </w:tc>
      </w:tr>
      <w:tr w:rsidR="00146A41" w:rsidTr="00146A41"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jc w:val="center"/>
            </w:pPr>
            <w:r>
              <w:rPr>
                <w:rFonts w:hint="eastAsia"/>
              </w:rPr>
              <w:t>年　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r>
              <w:rPr>
                <w:rFonts w:hint="eastAsia"/>
              </w:rPr>
              <w:t>その他(               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6A41" w:rsidRDefault="00146A41"/>
        </w:tc>
      </w:tr>
      <w:tr w:rsidR="00146A41" w:rsidTr="00146A41"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jc w:val="center"/>
            </w:pPr>
            <w:r>
              <w:rPr>
                <w:rFonts w:hint="eastAsia"/>
              </w:rPr>
              <w:t>給　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6A41" w:rsidRDefault="00146A41"/>
        </w:tc>
      </w:tr>
      <w:tr w:rsidR="00146A41" w:rsidTr="00146A41"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jc w:val="center"/>
            </w:pPr>
            <w:r>
              <w:rPr>
                <w:rFonts w:hint="eastAsia"/>
              </w:rPr>
              <w:t>賃　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6A41" w:rsidRDefault="00146A41"/>
        </w:tc>
      </w:tr>
      <w:tr w:rsidR="00146A41" w:rsidTr="00146A41">
        <w:trPr>
          <w:trHeight w:val="287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r>
              <w:rPr>
                <w:rFonts w:hint="eastAsia"/>
              </w:rPr>
              <w:t>株式配当金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6A41" w:rsidRDefault="00146A41"/>
        </w:tc>
      </w:tr>
      <w:tr w:rsidR="00146A41" w:rsidTr="00146A41"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r>
              <w:rPr>
                <w:rFonts w:hint="eastAsia"/>
              </w:rPr>
              <w:t>投信分配金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6A41" w:rsidRDefault="00146A41"/>
        </w:tc>
      </w:tr>
      <w:tr w:rsidR="00146A41" w:rsidTr="00146A41"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6A41" w:rsidRDefault="00146A41"/>
        </w:tc>
      </w:tr>
      <w:tr w:rsidR="00146A41" w:rsidTr="00146A41"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46A41" w:rsidRDefault="00146A41"/>
        </w:tc>
        <w:tc>
          <w:tcPr>
            <w:tcW w:w="26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6A41" w:rsidRDefault="00146A41">
            <w:pPr>
              <w:rPr>
                <w:b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b/>
              </w:rPr>
              <w:t>合　　　　　計</w:t>
            </w:r>
          </w:p>
        </w:tc>
        <w:tc>
          <w:tcPr>
            <w:tcW w:w="24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</w:rPr>
              <w:t>（Ａ）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6A41" w:rsidRDefault="00146A41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46A41" w:rsidRDefault="00146A41"/>
        </w:tc>
      </w:tr>
    </w:tbl>
    <w:p w:rsidR="00146A41" w:rsidRDefault="00146A41" w:rsidP="00146A41">
      <w:pPr>
        <w:pStyle w:val="aa"/>
        <w:rPr>
          <w:sz w:val="16"/>
          <w:szCs w:val="16"/>
        </w:rPr>
      </w:pPr>
    </w:p>
    <w:p w:rsidR="00146A41" w:rsidRDefault="00146A41" w:rsidP="00146A41">
      <w:pPr>
        <w:pStyle w:val="aa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定期的な支出予定（千円未満切捨て）</w:t>
      </w:r>
      <w:r>
        <w:rPr>
          <w:rFonts w:hint="eastAsia"/>
          <w:b/>
          <w:sz w:val="20"/>
          <w:szCs w:val="20"/>
        </w:rPr>
        <w:t xml:space="preserve">　支出の裏付資料のコピーを添付してください。</w:t>
      </w:r>
    </w:p>
    <w:tbl>
      <w:tblPr>
        <w:tblW w:w="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667"/>
        <w:gridCol w:w="2011"/>
        <w:gridCol w:w="2126"/>
        <w:gridCol w:w="675"/>
      </w:tblGrid>
      <w:tr w:rsidR="00146A41" w:rsidTr="00146A41">
        <w:trPr>
          <w:trHeight w:hRule="exact" w:val="624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A41" w:rsidRDefault="00146A41">
            <w:pPr>
              <w:pStyle w:val="aa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A41" w:rsidRDefault="00146A41">
            <w:pPr>
              <w:pStyle w:val="aa"/>
              <w:jc w:val="center"/>
            </w:pPr>
            <w:r>
              <w:rPr>
                <w:rFonts w:hint="eastAsia"/>
              </w:rPr>
              <w:t>支　出　先　等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A41" w:rsidRDefault="00146A41">
            <w:pPr>
              <w:pStyle w:val="aa"/>
              <w:jc w:val="center"/>
            </w:pPr>
            <w:r>
              <w:rPr>
                <w:rFonts w:hint="eastAsia"/>
              </w:rPr>
              <w:t>月　額（円）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A41" w:rsidRDefault="00146A41">
            <w:pPr>
              <w:pStyle w:val="aa"/>
              <w:jc w:val="center"/>
            </w:pPr>
            <w:r>
              <w:rPr>
                <w:rFonts w:hint="eastAsia"/>
              </w:rPr>
              <w:t>年　額（円）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A41" w:rsidRDefault="00146A41">
            <w:pPr>
              <w:pStyle w:val="aa"/>
              <w:jc w:val="center"/>
            </w:pPr>
            <w:r>
              <w:rPr>
                <w:rFonts w:hint="eastAsia"/>
              </w:rPr>
              <w:t>資料</w:t>
            </w:r>
          </w:p>
          <w:p w:rsidR="00146A41" w:rsidRDefault="00146A41">
            <w:pPr>
              <w:pStyle w:val="aa"/>
              <w:jc w:val="center"/>
            </w:pPr>
            <w:r>
              <w:rPr>
                <w:rFonts w:hint="eastAsia"/>
              </w:rPr>
              <w:t>番号</w:t>
            </w:r>
          </w:p>
        </w:tc>
      </w:tr>
      <w:tr w:rsidR="00146A41" w:rsidTr="00146A41">
        <w:trPr>
          <w:trHeight w:hRule="exact" w:val="284"/>
        </w:trPr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>生活費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>食　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</w:tr>
      <w:tr w:rsidR="00146A41" w:rsidTr="00146A41">
        <w:trPr>
          <w:trHeight w:hRule="exact" w:val="284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A41" w:rsidRDefault="00146A41">
            <w:pPr>
              <w:pStyle w:val="aa"/>
              <w:ind w:firstLineChars="100" w:firstLine="109"/>
              <w:rPr>
                <w:sz w:val="16"/>
                <w:szCs w:val="16"/>
              </w:rPr>
            </w:pPr>
            <w:r w:rsidRPr="0020623E">
              <w:rPr>
                <w:rFonts w:hint="eastAsia"/>
                <w:w w:val="55"/>
                <w:kern w:val="0"/>
                <w:sz w:val="20"/>
                <w:szCs w:val="20"/>
                <w:fitText w:val="1444" w:id="-2034027259"/>
              </w:rPr>
              <w:t>（自宅の生活にかかる費用</w:t>
            </w:r>
            <w:r w:rsidRPr="0020623E">
              <w:rPr>
                <w:rFonts w:hint="eastAsia"/>
                <w:spacing w:val="11"/>
                <w:w w:val="55"/>
                <w:kern w:val="0"/>
                <w:sz w:val="20"/>
                <w:szCs w:val="20"/>
                <w:fitText w:val="1444" w:id="-2034027259"/>
              </w:rPr>
              <w:t>）</w:t>
            </w:r>
            <w:r w:rsidRPr="00146A41">
              <w:rPr>
                <w:rFonts w:hint="eastAsia"/>
                <w:w w:val="75"/>
                <w:kern w:val="0"/>
                <w:sz w:val="16"/>
                <w:szCs w:val="16"/>
                <w:fitText w:val="720" w:id="-2034027258"/>
              </w:rPr>
              <w:t>生活にかかる</w:t>
            </w:r>
            <w:r>
              <w:rPr>
                <w:rFonts w:hint="eastAsia"/>
                <w:kern w:val="0"/>
                <w:sz w:val="16"/>
                <w:szCs w:val="16"/>
              </w:rPr>
              <w:t>費用）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>衣料費</w:t>
            </w:r>
          </w:p>
          <w:p w:rsidR="00146A41" w:rsidRDefault="00146A41">
            <w:pPr>
              <w:pStyle w:val="aa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</w:tr>
      <w:tr w:rsidR="00146A41" w:rsidTr="00146A41">
        <w:trPr>
          <w:trHeight w:hRule="exact" w:val="284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A41" w:rsidRDefault="00146A41">
            <w:pPr>
              <w:pStyle w:val="aa"/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  <w:r w:rsidRPr="0020623E">
              <w:rPr>
                <w:rFonts w:hint="eastAsia"/>
                <w:w w:val="92"/>
                <w:kern w:val="0"/>
                <w:sz w:val="16"/>
                <w:szCs w:val="16"/>
                <w:fitText w:val="2080" w:id="-2034027257"/>
              </w:rPr>
              <w:t>電気,ガス,水道,電話,ＮＨＫ</w:t>
            </w:r>
            <w:r w:rsidRPr="0020623E">
              <w:rPr>
                <w:rFonts w:hint="eastAsia"/>
                <w:spacing w:val="16"/>
                <w:w w:val="92"/>
                <w:kern w:val="0"/>
                <w:sz w:val="16"/>
                <w:szCs w:val="16"/>
                <w:fitText w:val="2080" w:id="-2034027257"/>
              </w:rPr>
              <w:t>等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</w:tr>
      <w:tr w:rsidR="00146A41" w:rsidTr="00146A41">
        <w:trPr>
          <w:trHeight w:hRule="exact" w:val="284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>その他(        　　 　)</w:t>
            </w:r>
          </w:p>
          <w:p w:rsidR="00146A41" w:rsidRDefault="00146A41">
            <w:pPr>
              <w:pStyle w:val="aa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</w:tr>
      <w:tr w:rsidR="00146A41" w:rsidTr="00146A41">
        <w:trPr>
          <w:trHeight w:hRule="exact" w:val="284"/>
        </w:trPr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>税　金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>住民税</w:t>
            </w:r>
          </w:p>
          <w:p w:rsidR="00146A41" w:rsidRDefault="00146A41">
            <w:pPr>
              <w:pStyle w:val="aa"/>
            </w:pPr>
          </w:p>
        </w:tc>
        <w:tc>
          <w:tcPr>
            <w:tcW w:w="2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</w:tr>
      <w:tr w:rsidR="00146A41" w:rsidTr="00146A41">
        <w:trPr>
          <w:trHeight w:hRule="exact" w:val="284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A41" w:rsidRDefault="00146A41">
            <w:pPr>
              <w:pStyle w:val="aa"/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>固定資産税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46A41" w:rsidRDefault="00146A41">
            <w:pPr>
              <w:pStyle w:val="aa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  <w:rPr>
                <w:color w:val="FF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  <w:rPr>
                <w:color w:val="FF0000"/>
              </w:rPr>
            </w:pPr>
          </w:p>
        </w:tc>
      </w:tr>
      <w:tr w:rsidR="00146A41" w:rsidTr="00146A41">
        <w:trPr>
          <w:trHeight w:hRule="exact" w:val="284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>その他(       　   　 )</w:t>
            </w:r>
          </w:p>
          <w:p w:rsidR="00146A41" w:rsidRDefault="00146A41">
            <w:pPr>
              <w:pStyle w:val="aa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</w:tr>
      <w:tr w:rsidR="00146A41" w:rsidTr="00146A41">
        <w:trPr>
          <w:trHeight w:hRule="exact" w:val="284"/>
        </w:trPr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>保険料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>社会保険料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46A41" w:rsidRDefault="00146A41">
            <w:pPr>
              <w:pStyle w:val="aa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  <w:rPr>
                <w:i/>
              </w:rPr>
            </w:pPr>
          </w:p>
        </w:tc>
      </w:tr>
      <w:tr w:rsidR="00146A41" w:rsidTr="00146A41">
        <w:trPr>
          <w:trHeight w:hRule="exact" w:val="284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A41" w:rsidRDefault="00146A41">
            <w:pPr>
              <w:pStyle w:val="aa"/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>介護保険料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</w:tr>
      <w:tr w:rsidR="00146A41" w:rsidTr="00146A41">
        <w:trPr>
          <w:trHeight w:hRule="exact" w:val="284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>その他(    　　       )</w:t>
            </w:r>
          </w:p>
          <w:p w:rsidR="00146A41" w:rsidRDefault="00146A41">
            <w:pPr>
              <w:pStyle w:val="aa"/>
            </w:pPr>
            <w:r>
              <w:rPr>
                <w:rFonts w:hint="eastAsia"/>
              </w:rPr>
              <w:t>投信分配金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</w:tr>
      <w:tr w:rsidR="00146A41" w:rsidTr="00146A41">
        <w:trPr>
          <w:trHeight w:hRule="exact" w:val="284"/>
        </w:trPr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>療養費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>医療費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  <w:rPr>
                <w:color w:val="FF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  <w:rPr>
                <w:color w:val="FF0000"/>
              </w:rPr>
            </w:pPr>
          </w:p>
        </w:tc>
      </w:tr>
      <w:tr w:rsidR="00146A41" w:rsidTr="00146A41">
        <w:trPr>
          <w:trHeight w:hRule="exact" w:val="284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A41" w:rsidRDefault="00146A41">
            <w:pPr>
              <w:pStyle w:val="aa"/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>施設費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</w:tr>
      <w:tr w:rsidR="00146A41" w:rsidTr="00146A41">
        <w:trPr>
          <w:trHeight w:hRule="exact" w:val="284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>介護費</w:t>
            </w:r>
            <w:r>
              <w:rPr>
                <w:rFonts w:hint="eastAsia"/>
                <w:sz w:val="16"/>
                <w:szCs w:val="16"/>
              </w:rPr>
              <w:t>(レンタルを含む)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</w:tr>
      <w:tr w:rsidR="00146A41" w:rsidTr="00146A41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>家賃・地代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</w:tr>
      <w:tr w:rsidR="00146A41" w:rsidTr="00146A41">
        <w:trPr>
          <w:trHeight w:hRule="exact" w:val="124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  <w:jc w:val="center"/>
            </w:pPr>
          </w:p>
          <w:p w:rsidR="00146A41" w:rsidRDefault="00146A41">
            <w:pPr>
              <w:pStyle w:val="aa"/>
            </w:pPr>
            <w:r>
              <w:rPr>
                <w:rFonts w:hint="eastAsia"/>
              </w:rPr>
              <w:t>家族扶養費</w:t>
            </w:r>
          </w:p>
          <w:p w:rsidR="00146A41" w:rsidRDefault="00146A41">
            <w:pPr>
              <w:pStyle w:val="aa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  <w:p w:rsidR="00146A41" w:rsidRDefault="00146A41">
            <w:pPr>
              <w:pStyle w:val="aa"/>
              <w:rPr>
                <w:kern w:val="0"/>
              </w:rPr>
            </w:pPr>
            <w:r w:rsidRPr="00A0083A">
              <w:rPr>
                <w:rFonts w:hint="eastAsia"/>
                <w:w w:val="85"/>
                <w:kern w:val="0"/>
                <w:fitText w:val="2520" w:id="-2034027256"/>
              </w:rPr>
              <w:t>(続柄    　　 ,年齢　　　歳</w:t>
            </w:r>
            <w:r w:rsidRPr="00A0083A">
              <w:rPr>
                <w:rFonts w:hint="eastAsia"/>
                <w:spacing w:val="28"/>
                <w:w w:val="85"/>
                <w:kern w:val="0"/>
                <w:fitText w:val="2520" w:id="-2034027256"/>
              </w:rPr>
              <w:t>)</w:t>
            </w:r>
          </w:p>
          <w:p w:rsidR="00146A41" w:rsidRDefault="00146A41">
            <w:pPr>
              <w:pStyle w:val="aa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  <w:p w:rsidR="00146A41" w:rsidRDefault="00146A41">
            <w:pPr>
              <w:pStyle w:val="aa"/>
            </w:pPr>
            <w:r w:rsidRPr="00A0083A">
              <w:rPr>
                <w:rFonts w:hint="eastAsia"/>
                <w:w w:val="85"/>
                <w:kern w:val="0"/>
                <w:fitText w:val="2520" w:id="-2034027255"/>
              </w:rPr>
              <w:t>(続柄    　　 ,年齢　　　歳</w:t>
            </w:r>
            <w:r w:rsidRPr="00A0083A">
              <w:rPr>
                <w:rFonts w:hint="eastAsia"/>
                <w:spacing w:val="28"/>
                <w:w w:val="85"/>
                <w:kern w:val="0"/>
                <w:fitText w:val="2520" w:id="-2034027255"/>
              </w:rPr>
              <w:t>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</w:tr>
      <w:tr w:rsidR="00146A41" w:rsidTr="00146A41">
        <w:trPr>
          <w:trHeight w:hRule="exact" w:val="284"/>
        </w:trPr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</w:tr>
      <w:tr w:rsidR="00146A41" w:rsidTr="00146A41">
        <w:trPr>
          <w:trHeight w:hRule="exact" w:val="284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</w:tr>
      <w:tr w:rsidR="00146A41" w:rsidTr="00146A41">
        <w:trPr>
          <w:trHeight w:hRule="exact" w:val="397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 xml:space="preserve">    </w:t>
            </w:r>
          </w:p>
        </w:tc>
        <w:tc>
          <w:tcPr>
            <w:tcW w:w="26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6A41" w:rsidRDefault="00146A41">
            <w:pPr>
              <w:pStyle w:val="aa"/>
              <w:ind w:right="1055"/>
              <w:jc w:val="right"/>
            </w:pPr>
            <w:r>
              <w:rPr>
                <w:rFonts w:hint="eastAsia"/>
                <w:b/>
              </w:rPr>
              <w:t>合  　　  計</w:t>
            </w:r>
          </w:p>
        </w:tc>
        <w:tc>
          <w:tcPr>
            <w:tcW w:w="2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46A41" w:rsidRDefault="00146A41">
            <w:pPr>
              <w:pStyle w:val="aa"/>
              <w:rPr>
                <w:b/>
              </w:rPr>
            </w:pPr>
            <w:r>
              <w:rPr>
                <w:rFonts w:hint="eastAsia"/>
                <w:b/>
              </w:rPr>
              <w:t xml:space="preserve">（Ｂ）　　　　　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A41" w:rsidRDefault="00146A41">
            <w:pPr>
              <w:pStyle w:val="aa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 xml:space="preserve">   </w:t>
            </w:r>
          </w:p>
        </w:tc>
      </w:tr>
      <w:tr w:rsidR="00146A41" w:rsidTr="00146A41">
        <w:trPr>
          <w:trHeight w:hRule="exact" w:val="397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 xml:space="preserve"> 年間予定収支   </w:t>
            </w:r>
          </w:p>
        </w:tc>
        <w:tc>
          <w:tcPr>
            <w:tcW w:w="26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6A41" w:rsidRDefault="00146A41">
            <w:pPr>
              <w:pStyle w:val="aa"/>
              <w:ind w:right="-13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定期的収入予定－定期的支出</w:t>
            </w:r>
          </w:p>
        </w:tc>
        <w:tc>
          <w:tcPr>
            <w:tcW w:w="20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6A41" w:rsidRDefault="00146A41">
            <w:pPr>
              <w:pStyle w:val="aa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予定（A）－（B）＝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46A41" w:rsidRDefault="00146A41">
            <w:pPr>
              <w:pStyle w:val="aa"/>
              <w:jc w:val="both"/>
              <w:rPr>
                <w:b/>
              </w:rPr>
            </w:pPr>
            <w:r>
              <w:rPr>
                <w:rFonts w:hint="eastAsia"/>
                <w:b/>
              </w:rPr>
              <w:t>＋・－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 xml:space="preserve">円   </w:t>
            </w:r>
          </w:p>
        </w:tc>
      </w:tr>
    </w:tbl>
    <w:p w:rsidR="00146A41" w:rsidRDefault="00146A41" w:rsidP="00146A41"/>
    <w:p w:rsidR="00146A41" w:rsidRDefault="00146A41" w:rsidP="0020623E">
      <w:pPr>
        <w:ind w:rightChars="-68" w:right="-143"/>
      </w:pPr>
      <w:r>
        <w:rPr>
          <w:rFonts w:hint="eastAsia"/>
        </w:rPr>
        <w:t>※　今後予定される臨時の収入・支出について書いてください。　資料のコピーを添付してください。</w:t>
      </w:r>
    </w:p>
    <w:tbl>
      <w:tblPr>
        <w:tblW w:w="93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7"/>
        <w:gridCol w:w="1701"/>
        <w:gridCol w:w="1701"/>
        <w:gridCol w:w="1418"/>
        <w:gridCol w:w="1525"/>
      </w:tblGrid>
      <w:tr w:rsidR="00146A41" w:rsidTr="00146A4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jc w:val="center"/>
            </w:pPr>
            <w:r>
              <w:rPr>
                <w:rFonts w:hint="eastAsia"/>
              </w:rPr>
              <w:t>収入内容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入金予定時期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jc w:val="center"/>
            </w:pPr>
            <w:r>
              <w:rPr>
                <w:rFonts w:hint="eastAsia"/>
              </w:rPr>
              <w:t>支出内容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出金予定時期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</w:tr>
      <w:tr w:rsidR="00146A41" w:rsidTr="00782151">
        <w:trPr>
          <w:trHeight w:val="80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/>
        </w:tc>
      </w:tr>
    </w:tbl>
    <w:p w:rsidR="00146A41" w:rsidRDefault="00146A41" w:rsidP="0020623E">
      <w:pPr>
        <w:pStyle w:val="aa"/>
        <w:jc w:val="center"/>
        <w:rPr>
          <w:sz w:val="20"/>
          <w:szCs w:val="20"/>
        </w:rPr>
      </w:pPr>
    </w:p>
    <w:sectPr w:rsidR="00146A41" w:rsidSect="0020623E">
      <w:pgSz w:w="11906" w:h="16838" w:code="9"/>
      <w:pgMar w:top="284" w:right="851" w:bottom="250" w:left="1418" w:header="851" w:footer="992" w:gutter="0"/>
      <w:cols w:space="425"/>
      <w:docGrid w:type="lines" w:linePitch="312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CE5" w:rsidRDefault="00B96CE5" w:rsidP="005F207F">
      <w:r>
        <w:separator/>
      </w:r>
    </w:p>
  </w:endnote>
  <w:endnote w:type="continuationSeparator" w:id="0">
    <w:p w:rsidR="00B96CE5" w:rsidRDefault="00B96CE5" w:rsidP="005F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CE5" w:rsidRDefault="00B96CE5" w:rsidP="005F207F">
      <w:r>
        <w:separator/>
      </w:r>
    </w:p>
  </w:footnote>
  <w:footnote w:type="continuationSeparator" w:id="0">
    <w:p w:rsidR="00B96CE5" w:rsidRDefault="00B96CE5" w:rsidP="005F2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2724"/>
    <w:multiLevelType w:val="hybridMultilevel"/>
    <w:tmpl w:val="D72E92A0"/>
    <w:lvl w:ilvl="0" w:tplc="67A46F88">
      <w:start w:val="1"/>
      <w:numFmt w:val="decimal"/>
      <w:lvlText w:val="(%1)"/>
      <w:lvlJc w:val="left"/>
      <w:pPr>
        <w:ind w:left="888" w:hanging="600"/>
      </w:pPr>
      <w:rPr>
        <w:rFonts w:hint="default"/>
        <w:b w:val="0"/>
      </w:rPr>
    </w:lvl>
    <w:lvl w:ilvl="1" w:tplc="A42805FA">
      <w:numFmt w:val="bullet"/>
      <w:lvlText w:val="□"/>
      <w:lvlJc w:val="left"/>
      <w:pPr>
        <w:ind w:left="1068" w:hanging="360"/>
      </w:pPr>
      <w:rPr>
        <w:rFonts w:ascii="ＭＳ Ｐゴシック" w:eastAsia="ＭＳ Ｐゴシック" w:hAnsi="ＭＳ Ｐゴシック" w:cs="HG丸ｺﾞｼｯｸM-PR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1" w15:restartNumberingAfterBreak="0">
    <w:nsid w:val="23012218"/>
    <w:multiLevelType w:val="hybridMultilevel"/>
    <w:tmpl w:val="6ECE5B58"/>
    <w:lvl w:ilvl="0" w:tplc="854082C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3EE76692"/>
    <w:multiLevelType w:val="hybridMultilevel"/>
    <w:tmpl w:val="9B0CB648"/>
    <w:lvl w:ilvl="0" w:tplc="3036D4E6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7D128262">
      <w:numFmt w:val="bullet"/>
      <w:lvlText w:val="・"/>
      <w:lvlJc w:val="left"/>
      <w:pPr>
        <w:ind w:left="1347" w:hanging="360"/>
      </w:pPr>
      <w:rPr>
        <w:rFonts w:ascii="HG丸ｺﾞｼｯｸM-PRO" w:eastAsia="HG丸ｺﾞｼｯｸM-PRO" w:hAnsi="ＭＳ 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3F8A5129"/>
    <w:multiLevelType w:val="hybridMultilevel"/>
    <w:tmpl w:val="633A3CE0"/>
    <w:lvl w:ilvl="0" w:tplc="7862D802">
      <w:numFmt w:val="bullet"/>
      <w:lvlText w:val="※"/>
      <w:lvlJc w:val="left"/>
      <w:pPr>
        <w:ind w:left="51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50" w:hanging="420"/>
      </w:pPr>
      <w:rPr>
        <w:rFonts w:ascii="Wingdings" w:hAnsi="Wingdings" w:hint="default"/>
      </w:rPr>
    </w:lvl>
  </w:abstractNum>
  <w:abstractNum w:abstractNumId="4" w15:restartNumberingAfterBreak="0">
    <w:nsid w:val="5864335F"/>
    <w:multiLevelType w:val="hybridMultilevel"/>
    <w:tmpl w:val="D1EE477C"/>
    <w:lvl w:ilvl="0" w:tplc="C226AD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8009A0"/>
    <w:multiLevelType w:val="hybridMultilevel"/>
    <w:tmpl w:val="666EF19C"/>
    <w:lvl w:ilvl="0" w:tplc="8FC270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4442EB"/>
    <w:multiLevelType w:val="hybridMultilevel"/>
    <w:tmpl w:val="67F0F6FE"/>
    <w:lvl w:ilvl="0" w:tplc="1DBC1130">
      <w:start w:val="1"/>
      <w:numFmt w:val="decimal"/>
      <w:lvlText w:val="(%1)"/>
      <w:lvlJc w:val="left"/>
      <w:pPr>
        <w:ind w:left="1080" w:hanging="720"/>
      </w:pPr>
      <w:rPr>
        <w:rFonts w:hint="eastAsia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5507C70"/>
    <w:multiLevelType w:val="hybridMultilevel"/>
    <w:tmpl w:val="AD7AB8E8"/>
    <w:lvl w:ilvl="0" w:tplc="ACC82174">
      <w:start w:val="1"/>
      <w:numFmt w:val="decimal"/>
      <w:lvlText w:val="(%1)"/>
      <w:lvlJc w:val="left"/>
      <w:pPr>
        <w:ind w:left="972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8" w15:restartNumberingAfterBreak="0">
    <w:nsid w:val="6F9F0605"/>
    <w:multiLevelType w:val="hybridMultilevel"/>
    <w:tmpl w:val="BE7C2ABA"/>
    <w:lvl w:ilvl="0" w:tplc="B46E52E0">
      <w:numFmt w:val="bullet"/>
      <w:lvlText w:val="※"/>
      <w:lvlJc w:val="left"/>
      <w:pPr>
        <w:ind w:left="47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19"/>
    <w:rsid w:val="000055D3"/>
    <w:rsid w:val="000061C0"/>
    <w:rsid w:val="00010572"/>
    <w:rsid w:val="00015F3A"/>
    <w:rsid w:val="000331CA"/>
    <w:rsid w:val="00043AC3"/>
    <w:rsid w:val="0005673C"/>
    <w:rsid w:val="00057CEA"/>
    <w:rsid w:val="0006636C"/>
    <w:rsid w:val="00082B07"/>
    <w:rsid w:val="000866E5"/>
    <w:rsid w:val="000A49CA"/>
    <w:rsid w:val="000A65B3"/>
    <w:rsid w:val="000D61DF"/>
    <w:rsid w:val="000F1E2B"/>
    <w:rsid w:val="000F69C3"/>
    <w:rsid w:val="001052A9"/>
    <w:rsid w:val="00113D20"/>
    <w:rsid w:val="00146A41"/>
    <w:rsid w:val="00147D0A"/>
    <w:rsid w:val="00151142"/>
    <w:rsid w:val="00153CA5"/>
    <w:rsid w:val="00160899"/>
    <w:rsid w:val="00174BF9"/>
    <w:rsid w:val="00183CBC"/>
    <w:rsid w:val="001867C5"/>
    <w:rsid w:val="001B158F"/>
    <w:rsid w:val="001B5B3E"/>
    <w:rsid w:val="001D5BFB"/>
    <w:rsid w:val="001D5F95"/>
    <w:rsid w:val="001D6A18"/>
    <w:rsid w:val="001E5608"/>
    <w:rsid w:val="001F43FD"/>
    <w:rsid w:val="00203321"/>
    <w:rsid w:val="002033F7"/>
    <w:rsid w:val="00203BA9"/>
    <w:rsid w:val="0020623E"/>
    <w:rsid w:val="00206EC9"/>
    <w:rsid w:val="0021304C"/>
    <w:rsid w:val="00215828"/>
    <w:rsid w:val="0022000F"/>
    <w:rsid w:val="002205D8"/>
    <w:rsid w:val="0022252C"/>
    <w:rsid w:val="002247F7"/>
    <w:rsid w:val="0023602D"/>
    <w:rsid w:val="002445E4"/>
    <w:rsid w:val="002577FF"/>
    <w:rsid w:val="0027343B"/>
    <w:rsid w:val="00274A0E"/>
    <w:rsid w:val="00275E03"/>
    <w:rsid w:val="00277460"/>
    <w:rsid w:val="00283DCD"/>
    <w:rsid w:val="0028773B"/>
    <w:rsid w:val="002904F8"/>
    <w:rsid w:val="00297B3C"/>
    <w:rsid w:val="002A0AA6"/>
    <w:rsid w:val="002A1A11"/>
    <w:rsid w:val="002B1CA8"/>
    <w:rsid w:val="002B31C8"/>
    <w:rsid w:val="002C0FAD"/>
    <w:rsid w:val="002C76B1"/>
    <w:rsid w:val="002E53C3"/>
    <w:rsid w:val="002E5E38"/>
    <w:rsid w:val="002F44E0"/>
    <w:rsid w:val="00302D7A"/>
    <w:rsid w:val="00303373"/>
    <w:rsid w:val="003035F7"/>
    <w:rsid w:val="00306E2D"/>
    <w:rsid w:val="00314D3D"/>
    <w:rsid w:val="003167BC"/>
    <w:rsid w:val="00323C51"/>
    <w:rsid w:val="00325039"/>
    <w:rsid w:val="00331F75"/>
    <w:rsid w:val="003401FA"/>
    <w:rsid w:val="00352173"/>
    <w:rsid w:val="003552CF"/>
    <w:rsid w:val="00355600"/>
    <w:rsid w:val="00357809"/>
    <w:rsid w:val="00361334"/>
    <w:rsid w:val="00365445"/>
    <w:rsid w:val="00370879"/>
    <w:rsid w:val="0037142F"/>
    <w:rsid w:val="003804B4"/>
    <w:rsid w:val="00383473"/>
    <w:rsid w:val="0038377A"/>
    <w:rsid w:val="00385284"/>
    <w:rsid w:val="00390ADA"/>
    <w:rsid w:val="0039211B"/>
    <w:rsid w:val="003A31DD"/>
    <w:rsid w:val="003B00CF"/>
    <w:rsid w:val="003B0534"/>
    <w:rsid w:val="003B7650"/>
    <w:rsid w:val="003C2162"/>
    <w:rsid w:val="003C4957"/>
    <w:rsid w:val="003C67B1"/>
    <w:rsid w:val="003D4998"/>
    <w:rsid w:val="003D7F42"/>
    <w:rsid w:val="003E4E6F"/>
    <w:rsid w:val="003E54E7"/>
    <w:rsid w:val="003E6B85"/>
    <w:rsid w:val="003F051E"/>
    <w:rsid w:val="003F2350"/>
    <w:rsid w:val="003F4D66"/>
    <w:rsid w:val="003F78C9"/>
    <w:rsid w:val="004026D3"/>
    <w:rsid w:val="00406AEA"/>
    <w:rsid w:val="00406E21"/>
    <w:rsid w:val="004134CA"/>
    <w:rsid w:val="00414C03"/>
    <w:rsid w:val="00433D67"/>
    <w:rsid w:val="00435FD5"/>
    <w:rsid w:val="00441D4E"/>
    <w:rsid w:val="0045613B"/>
    <w:rsid w:val="004604E9"/>
    <w:rsid w:val="004636DB"/>
    <w:rsid w:val="00471320"/>
    <w:rsid w:val="004766BE"/>
    <w:rsid w:val="0048088C"/>
    <w:rsid w:val="0048215C"/>
    <w:rsid w:val="004843C3"/>
    <w:rsid w:val="00487E98"/>
    <w:rsid w:val="004A11C2"/>
    <w:rsid w:val="004A213E"/>
    <w:rsid w:val="004A517B"/>
    <w:rsid w:val="004B55EF"/>
    <w:rsid w:val="004B7C89"/>
    <w:rsid w:val="004C4331"/>
    <w:rsid w:val="004C6871"/>
    <w:rsid w:val="004C7F86"/>
    <w:rsid w:val="004D73DD"/>
    <w:rsid w:val="004D7465"/>
    <w:rsid w:val="004F1829"/>
    <w:rsid w:val="005264CD"/>
    <w:rsid w:val="00532C8B"/>
    <w:rsid w:val="0054770E"/>
    <w:rsid w:val="00552B04"/>
    <w:rsid w:val="00560CFA"/>
    <w:rsid w:val="00572E28"/>
    <w:rsid w:val="0057462E"/>
    <w:rsid w:val="00575738"/>
    <w:rsid w:val="00581DC0"/>
    <w:rsid w:val="00584C35"/>
    <w:rsid w:val="0058630C"/>
    <w:rsid w:val="00590778"/>
    <w:rsid w:val="00594B0E"/>
    <w:rsid w:val="00594DAE"/>
    <w:rsid w:val="005B7542"/>
    <w:rsid w:val="005B7E9C"/>
    <w:rsid w:val="005C1B6A"/>
    <w:rsid w:val="005C4168"/>
    <w:rsid w:val="005C41A6"/>
    <w:rsid w:val="005E44A3"/>
    <w:rsid w:val="005E77D7"/>
    <w:rsid w:val="005F0A94"/>
    <w:rsid w:val="005F207F"/>
    <w:rsid w:val="005F4B48"/>
    <w:rsid w:val="005F514C"/>
    <w:rsid w:val="00607015"/>
    <w:rsid w:val="0060749C"/>
    <w:rsid w:val="00612736"/>
    <w:rsid w:val="00621DCB"/>
    <w:rsid w:val="006274A4"/>
    <w:rsid w:val="006477B8"/>
    <w:rsid w:val="00651A4D"/>
    <w:rsid w:val="00661982"/>
    <w:rsid w:val="00675D12"/>
    <w:rsid w:val="00677343"/>
    <w:rsid w:val="00694B19"/>
    <w:rsid w:val="006A34B5"/>
    <w:rsid w:val="006A6BE3"/>
    <w:rsid w:val="006A7173"/>
    <w:rsid w:val="006B16EB"/>
    <w:rsid w:val="006C4F95"/>
    <w:rsid w:val="006C60C6"/>
    <w:rsid w:val="006D3AB0"/>
    <w:rsid w:val="006D63C5"/>
    <w:rsid w:val="006D7E09"/>
    <w:rsid w:val="006E3540"/>
    <w:rsid w:val="006F246F"/>
    <w:rsid w:val="006F34CC"/>
    <w:rsid w:val="007006E1"/>
    <w:rsid w:val="00701C4C"/>
    <w:rsid w:val="00705858"/>
    <w:rsid w:val="00751F73"/>
    <w:rsid w:val="00764B70"/>
    <w:rsid w:val="007712EB"/>
    <w:rsid w:val="00771D29"/>
    <w:rsid w:val="0077531C"/>
    <w:rsid w:val="00777B96"/>
    <w:rsid w:val="00782151"/>
    <w:rsid w:val="007834E4"/>
    <w:rsid w:val="0079409F"/>
    <w:rsid w:val="007A0FFA"/>
    <w:rsid w:val="007C502B"/>
    <w:rsid w:val="007C5B57"/>
    <w:rsid w:val="007E0A25"/>
    <w:rsid w:val="007E7DFC"/>
    <w:rsid w:val="007F14B0"/>
    <w:rsid w:val="007F4308"/>
    <w:rsid w:val="007F4A82"/>
    <w:rsid w:val="00800F2A"/>
    <w:rsid w:val="00801204"/>
    <w:rsid w:val="00801F85"/>
    <w:rsid w:val="008030A6"/>
    <w:rsid w:val="00804BD8"/>
    <w:rsid w:val="00814B23"/>
    <w:rsid w:val="00816D2D"/>
    <w:rsid w:val="00855D8F"/>
    <w:rsid w:val="00862547"/>
    <w:rsid w:val="00863B5A"/>
    <w:rsid w:val="008655CF"/>
    <w:rsid w:val="00865F93"/>
    <w:rsid w:val="0088459F"/>
    <w:rsid w:val="008A74BC"/>
    <w:rsid w:val="008C58F0"/>
    <w:rsid w:val="008D278B"/>
    <w:rsid w:val="008F0074"/>
    <w:rsid w:val="008F0C98"/>
    <w:rsid w:val="008F7F94"/>
    <w:rsid w:val="009046C3"/>
    <w:rsid w:val="009217E2"/>
    <w:rsid w:val="00936653"/>
    <w:rsid w:val="00942F28"/>
    <w:rsid w:val="00944B6B"/>
    <w:rsid w:val="0094749F"/>
    <w:rsid w:val="00947AAE"/>
    <w:rsid w:val="00960067"/>
    <w:rsid w:val="00961C8E"/>
    <w:rsid w:val="0096305F"/>
    <w:rsid w:val="00967F78"/>
    <w:rsid w:val="0097044E"/>
    <w:rsid w:val="00970BA6"/>
    <w:rsid w:val="0097436D"/>
    <w:rsid w:val="00976AD8"/>
    <w:rsid w:val="00993CBD"/>
    <w:rsid w:val="00994790"/>
    <w:rsid w:val="0099685F"/>
    <w:rsid w:val="009B4641"/>
    <w:rsid w:val="009B728D"/>
    <w:rsid w:val="009C120A"/>
    <w:rsid w:val="009C136E"/>
    <w:rsid w:val="009D353F"/>
    <w:rsid w:val="009D378D"/>
    <w:rsid w:val="009E487E"/>
    <w:rsid w:val="009E5D10"/>
    <w:rsid w:val="009F1FC5"/>
    <w:rsid w:val="00A0083A"/>
    <w:rsid w:val="00A02CF5"/>
    <w:rsid w:val="00A02D77"/>
    <w:rsid w:val="00A158EC"/>
    <w:rsid w:val="00A17573"/>
    <w:rsid w:val="00A2193E"/>
    <w:rsid w:val="00A236CF"/>
    <w:rsid w:val="00A31898"/>
    <w:rsid w:val="00A42005"/>
    <w:rsid w:val="00A47204"/>
    <w:rsid w:val="00A513B8"/>
    <w:rsid w:val="00A62001"/>
    <w:rsid w:val="00A72DDF"/>
    <w:rsid w:val="00A84B22"/>
    <w:rsid w:val="00A91406"/>
    <w:rsid w:val="00A92531"/>
    <w:rsid w:val="00A94C3E"/>
    <w:rsid w:val="00AA2812"/>
    <w:rsid w:val="00AC3159"/>
    <w:rsid w:val="00AD1FDF"/>
    <w:rsid w:val="00AF1C51"/>
    <w:rsid w:val="00AF33C7"/>
    <w:rsid w:val="00AF3847"/>
    <w:rsid w:val="00AF4316"/>
    <w:rsid w:val="00B025FF"/>
    <w:rsid w:val="00B24B09"/>
    <w:rsid w:val="00B2695A"/>
    <w:rsid w:val="00B34222"/>
    <w:rsid w:val="00B50413"/>
    <w:rsid w:val="00B51164"/>
    <w:rsid w:val="00B54E96"/>
    <w:rsid w:val="00B65133"/>
    <w:rsid w:val="00B66A60"/>
    <w:rsid w:val="00B7752F"/>
    <w:rsid w:val="00B8047F"/>
    <w:rsid w:val="00B8114B"/>
    <w:rsid w:val="00B83CB2"/>
    <w:rsid w:val="00B858A9"/>
    <w:rsid w:val="00B86E03"/>
    <w:rsid w:val="00B94B05"/>
    <w:rsid w:val="00B96C25"/>
    <w:rsid w:val="00B96CE5"/>
    <w:rsid w:val="00B9714C"/>
    <w:rsid w:val="00B973A9"/>
    <w:rsid w:val="00BB5922"/>
    <w:rsid w:val="00BC0731"/>
    <w:rsid w:val="00BC4563"/>
    <w:rsid w:val="00BE668F"/>
    <w:rsid w:val="00BF1F39"/>
    <w:rsid w:val="00BF32C2"/>
    <w:rsid w:val="00C030D4"/>
    <w:rsid w:val="00C130E7"/>
    <w:rsid w:val="00C133D8"/>
    <w:rsid w:val="00C17E67"/>
    <w:rsid w:val="00C2401E"/>
    <w:rsid w:val="00C42633"/>
    <w:rsid w:val="00C47114"/>
    <w:rsid w:val="00C63E00"/>
    <w:rsid w:val="00C72B6E"/>
    <w:rsid w:val="00C746B5"/>
    <w:rsid w:val="00C75EDF"/>
    <w:rsid w:val="00C7613E"/>
    <w:rsid w:val="00C811B5"/>
    <w:rsid w:val="00C82F44"/>
    <w:rsid w:val="00C924BA"/>
    <w:rsid w:val="00C93249"/>
    <w:rsid w:val="00CB6438"/>
    <w:rsid w:val="00CB67E7"/>
    <w:rsid w:val="00CC5FED"/>
    <w:rsid w:val="00CE1225"/>
    <w:rsid w:val="00CF04ED"/>
    <w:rsid w:val="00CF4DA0"/>
    <w:rsid w:val="00D01B8E"/>
    <w:rsid w:val="00D0312C"/>
    <w:rsid w:val="00D07C2E"/>
    <w:rsid w:val="00D11B76"/>
    <w:rsid w:val="00D21444"/>
    <w:rsid w:val="00D21DF5"/>
    <w:rsid w:val="00D43BE9"/>
    <w:rsid w:val="00D45992"/>
    <w:rsid w:val="00D46048"/>
    <w:rsid w:val="00D62626"/>
    <w:rsid w:val="00D71022"/>
    <w:rsid w:val="00D95C8D"/>
    <w:rsid w:val="00DA1E0A"/>
    <w:rsid w:val="00DA515A"/>
    <w:rsid w:val="00DC1A36"/>
    <w:rsid w:val="00DC6C0A"/>
    <w:rsid w:val="00DD6621"/>
    <w:rsid w:val="00DF361C"/>
    <w:rsid w:val="00DF7102"/>
    <w:rsid w:val="00E0133C"/>
    <w:rsid w:val="00E03727"/>
    <w:rsid w:val="00E13C9C"/>
    <w:rsid w:val="00E13D95"/>
    <w:rsid w:val="00E20B1C"/>
    <w:rsid w:val="00E21348"/>
    <w:rsid w:val="00E5277F"/>
    <w:rsid w:val="00E66025"/>
    <w:rsid w:val="00E72F3D"/>
    <w:rsid w:val="00E756D5"/>
    <w:rsid w:val="00E81C4A"/>
    <w:rsid w:val="00E864A5"/>
    <w:rsid w:val="00EA1A11"/>
    <w:rsid w:val="00EA519E"/>
    <w:rsid w:val="00EA6FCD"/>
    <w:rsid w:val="00EB5BAF"/>
    <w:rsid w:val="00EC08DB"/>
    <w:rsid w:val="00EC112F"/>
    <w:rsid w:val="00ED5D68"/>
    <w:rsid w:val="00EE1294"/>
    <w:rsid w:val="00EE4BA5"/>
    <w:rsid w:val="00EF6104"/>
    <w:rsid w:val="00F13652"/>
    <w:rsid w:val="00F13D63"/>
    <w:rsid w:val="00F20898"/>
    <w:rsid w:val="00F3005D"/>
    <w:rsid w:val="00F32018"/>
    <w:rsid w:val="00F457BE"/>
    <w:rsid w:val="00F54FFC"/>
    <w:rsid w:val="00F56342"/>
    <w:rsid w:val="00F57CBF"/>
    <w:rsid w:val="00F60918"/>
    <w:rsid w:val="00F719D3"/>
    <w:rsid w:val="00F80D54"/>
    <w:rsid w:val="00F80E1E"/>
    <w:rsid w:val="00F8304E"/>
    <w:rsid w:val="00F9120D"/>
    <w:rsid w:val="00F92044"/>
    <w:rsid w:val="00FA3A4B"/>
    <w:rsid w:val="00FB4E07"/>
    <w:rsid w:val="00FB7690"/>
    <w:rsid w:val="00FC5128"/>
    <w:rsid w:val="00FD7C21"/>
    <w:rsid w:val="00FE4064"/>
    <w:rsid w:val="00FE7B05"/>
    <w:rsid w:val="00FF0E05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7/model3d"/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7B57BC"/>
  <w15:docId w15:val="{D1AB770C-9BAA-41E1-A12A-221D632E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83CB2"/>
    <w:pPr>
      <w:spacing w:after="50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F20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F207F"/>
  </w:style>
  <w:style w:type="paragraph" w:styleId="a6">
    <w:name w:val="footer"/>
    <w:basedOn w:val="a"/>
    <w:link w:val="a7"/>
    <w:rsid w:val="005F20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F207F"/>
  </w:style>
  <w:style w:type="paragraph" w:styleId="a8">
    <w:name w:val="Date"/>
    <w:basedOn w:val="a"/>
    <w:next w:val="a"/>
    <w:link w:val="a9"/>
    <w:rsid w:val="00EA519E"/>
  </w:style>
  <w:style w:type="character" w:customStyle="1" w:styleId="a9">
    <w:name w:val="日付 (文字)"/>
    <w:basedOn w:val="a0"/>
    <w:link w:val="a8"/>
    <w:rsid w:val="00EA519E"/>
  </w:style>
  <w:style w:type="paragraph" w:styleId="aa">
    <w:name w:val="No Spacing"/>
    <w:qFormat/>
    <w:rsid w:val="004C4331"/>
    <w:rPr>
      <w:kern w:val="2"/>
      <w:sz w:val="21"/>
      <w:szCs w:val="21"/>
    </w:rPr>
  </w:style>
  <w:style w:type="paragraph" w:styleId="ab">
    <w:name w:val="Balloon Text"/>
    <w:basedOn w:val="a"/>
    <w:link w:val="ac"/>
    <w:rsid w:val="00B50413"/>
    <w:pPr>
      <w:spacing w:after="0"/>
    </w:pPr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rsid w:val="00B5041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d">
    <w:name w:val="書式なし (文字)"/>
    <w:link w:val="ae"/>
    <w:locked/>
    <w:rsid w:val="00E81C4A"/>
    <w:rPr>
      <w:rFonts w:ascii="ＭＳ ゴシック" w:eastAsia="ＭＳ ゴシック" w:hAnsi="Courier New"/>
      <w:szCs w:val="21"/>
    </w:rPr>
  </w:style>
  <w:style w:type="paragraph" w:styleId="ae">
    <w:name w:val="Plain Text"/>
    <w:basedOn w:val="a"/>
    <w:link w:val="ad"/>
    <w:rsid w:val="00E81C4A"/>
    <w:pPr>
      <w:widowControl w:val="0"/>
      <w:spacing w:after="0"/>
    </w:pPr>
    <w:rPr>
      <w:rFonts w:ascii="ＭＳ ゴシック" w:eastAsia="ＭＳ ゴシック" w:hAnsi="Courier New" w:cs="Times New Roman"/>
      <w:kern w:val="0"/>
      <w:sz w:val="20"/>
    </w:rPr>
  </w:style>
  <w:style w:type="character" w:customStyle="1" w:styleId="1">
    <w:name w:val="書式なし (文字)1"/>
    <w:rsid w:val="00E81C4A"/>
    <w:rPr>
      <w:rFonts w:hAnsi="Courier New" w:cs="Courier New"/>
      <w:kern w:val="2"/>
      <w:sz w:val="21"/>
      <w:szCs w:val="21"/>
    </w:rPr>
  </w:style>
  <w:style w:type="paragraph" w:customStyle="1" w:styleId="af">
    <w:name w:val="一太郎"/>
    <w:rsid w:val="00B2695A"/>
    <w:pPr>
      <w:widowControl w:val="0"/>
      <w:wordWrap w:val="0"/>
      <w:autoSpaceDE w:val="0"/>
      <w:autoSpaceDN w:val="0"/>
      <w:adjustRightInd w:val="0"/>
      <w:spacing w:line="500" w:lineRule="exact"/>
      <w:jc w:val="both"/>
    </w:pPr>
    <w:rPr>
      <w:rFonts w:ascii="Century" w:eastAsia="ＭＳ Ｐゴシック" w:hAnsi="Century" w:cs="ＭＳ Ｐゴシック"/>
      <w:spacing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749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2022-03-14T03:49:00Z</cp:lastPrinted>
  <dcterms:created xsi:type="dcterms:W3CDTF">2021-09-24T10:16:00Z</dcterms:created>
  <dcterms:modified xsi:type="dcterms:W3CDTF">2022-03-24T08:21:00Z</dcterms:modified>
</cp:coreProperties>
</file>