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DB" w:rsidRPr="00E21348" w:rsidRDefault="004D73DD" w:rsidP="00D46048">
      <w:pPr>
        <w:overflowPunct w:val="0"/>
        <w:spacing w:after="0" w:line="320" w:lineRule="exact"/>
        <w:ind w:left="454" w:hanging="454"/>
        <w:textAlignment w:val="baseline"/>
        <w:rPr>
          <w:kern w:val="0"/>
          <w:sz w:val="22"/>
        </w:rPr>
      </w:pPr>
      <w:r w:rsidRPr="00E21348">
        <w:rPr>
          <w:rFonts w:hint="eastAsia"/>
          <w:kern w:val="0"/>
          <w:sz w:val="22"/>
        </w:rPr>
        <w:t>（継続中事件）</w:t>
      </w:r>
    </w:p>
    <w:p w:rsidR="00EC08DB" w:rsidRPr="002512D2" w:rsidRDefault="002512D2" w:rsidP="002512D2">
      <w:pPr>
        <w:widowControl w:val="0"/>
        <w:wordWrap w:val="0"/>
        <w:autoSpaceDE w:val="0"/>
        <w:autoSpaceDN w:val="0"/>
        <w:spacing w:after="0"/>
        <w:ind w:right="-2"/>
        <w:jc w:val="both"/>
        <w:rPr>
          <w:rFonts w:cs="Times New Roman" w:hint="eastAsia"/>
          <w:kern w:val="0"/>
          <w:sz w:val="20"/>
          <w:szCs w:val="20"/>
        </w:rPr>
      </w:pPr>
      <w:r>
        <w:rPr>
          <w:rFonts w:cs="Times New Roman" w:hint="eastAsia"/>
          <w:kern w:val="0"/>
          <w:sz w:val="20"/>
          <w:szCs w:val="20"/>
        </w:rPr>
        <w:t xml:space="preserve">基本事件　</w:t>
      </w:r>
      <w:bookmarkStart w:id="0" w:name="事件番号２"/>
      <w:r>
        <w:rPr>
          <w:rFonts w:cs="Times New Roman" w:hint="eastAsia"/>
          <w:kern w:val="0"/>
          <w:sz w:val="20"/>
          <w:szCs w:val="20"/>
        </w:rPr>
        <w:t>□平成　□令和　　　年（家）第　　　　　　　号</w:t>
      </w:r>
      <w:bookmarkEnd w:id="0"/>
      <w:r>
        <w:rPr>
          <w:rFonts w:cs="Times New Roman" w:hint="eastAsia"/>
          <w:kern w:val="0"/>
          <w:sz w:val="20"/>
          <w:szCs w:val="20"/>
        </w:rPr>
        <w:t xml:space="preserve">　【未成年者：　　　　　　　　様】</w:t>
      </w:r>
      <w:bookmarkStart w:id="1" w:name="_GoBack"/>
      <w:bookmarkEnd w:id="1"/>
    </w:p>
    <w:p w:rsidR="00EC08DB" w:rsidRPr="00E21348" w:rsidRDefault="00EC08DB" w:rsidP="00970BA6">
      <w:pPr>
        <w:spacing w:line="276" w:lineRule="auto"/>
        <w:jc w:val="center"/>
        <w:rPr>
          <w:b/>
          <w:sz w:val="28"/>
          <w:szCs w:val="28"/>
        </w:rPr>
      </w:pPr>
      <w:r w:rsidRPr="00E21348">
        <w:rPr>
          <w:rFonts w:hint="eastAsia"/>
          <w:b/>
          <w:sz w:val="28"/>
          <w:szCs w:val="28"/>
        </w:rPr>
        <w:t>後見等事務報告書（定期報告用）</w:t>
      </w:r>
    </w:p>
    <w:p w:rsidR="00EC08DB" w:rsidRPr="005264CD" w:rsidRDefault="00EC08DB" w:rsidP="00970BA6">
      <w:pPr>
        <w:spacing w:line="360" w:lineRule="auto"/>
        <w:jc w:val="center"/>
        <w:rPr>
          <w:sz w:val="20"/>
          <w:szCs w:val="20"/>
        </w:rPr>
      </w:pPr>
      <w:r w:rsidRPr="005264CD">
        <w:rPr>
          <w:rFonts w:hint="eastAsia"/>
          <w:sz w:val="20"/>
          <w:szCs w:val="20"/>
        </w:rPr>
        <w:t>（報告期間：</w:t>
      </w:r>
      <w:r w:rsidR="0028773B" w:rsidRPr="005264CD">
        <w:rPr>
          <w:rFonts w:hint="eastAsia"/>
          <w:sz w:val="20"/>
          <w:szCs w:val="20"/>
        </w:rPr>
        <w:t>令和</w:t>
      </w:r>
      <w:r w:rsidRPr="005264CD">
        <w:rPr>
          <w:rFonts w:hint="eastAsia"/>
          <w:sz w:val="20"/>
          <w:szCs w:val="20"/>
        </w:rPr>
        <w:t xml:space="preserve">　　年</w:t>
      </w:r>
      <w:r w:rsidR="000E14AD">
        <w:rPr>
          <w:rFonts w:hint="eastAsia"/>
          <w:sz w:val="20"/>
          <w:szCs w:val="20"/>
        </w:rPr>
        <w:t xml:space="preserve">　　</w:t>
      </w:r>
      <w:r w:rsidRPr="005264CD">
        <w:rPr>
          <w:rFonts w:hint="eastAsia"/>
          <w:sz w:val="20"/>
          <w:szCs w:val="20"/>
        </w:rPr>
        <w:t>月</w:t>
      </w:r>
      <w:r w:rsidR="00C924BA" w:rsidRPr="005264CD">
        <w:rPr>
          <w:rFonts w:hint="eastAsia"/>
          <w:sz w:val="20"/>
          <w:szCs w:val="20"/>
        </w:rPr>
        <w:t>１</w:t>
      </w:r>
      <w:r w:rsidRPr="005264CD">
        <w:rPr>
          <w:rFonts w:hint="eastAsia"/>
          <w:sz w:val="20"/>
          <w:szCs w:val="20"/>
        </w:rPr>
        <w:t>日～</w:t>
      </w:r>
      <w:r w:rsidR="0028773B" w:rsidRPr="005264CD">
        <w:rPr>
          <w:rFonts w:hint="eastAsia"/>
          <w:sz w:val="20"/>
          <w:szCs w:val="20"/>
        </w:rPr>
        <w:t>令和</w:t>
      </w:r>
      <w:r w:rsidR="005C41A6" w:rsidRPr="005264CD">
        <w:rPr>
          <w:rFonts w:hint="eastAsia"/>
          <w:sz w:val="20"/>
          <w:szCs w:val="20"/>
        </w:rPr>
        <w:t xml:space="preserve">　　</w:t>
      </w:r>
      <w:r w:rsidRPr="005264CD">
        <w:rPr>
          <w:rFonts w:hint="eastAsia"/>
          <w:sz w:val="20"/>
          <w:szCs w:val="20"/>
        </w:rPr>
        <w:t>年</w:t>
      </w:r>
      <w:r w:rsidR="000E14AD">
        <w:rPr>
          <w:rFonts w:hint="eastAsia"/>
          <w:sz w:val="20"/>
          <w:szCs w:val="20"/>
        </w:rPr>
        <w:t xml:space="preserve">　　</w:t>
      </w:r>
      <w:r w:rsidRPr="005264CD">
        <w:rPr>
          <w:rFonts w:hint="eastAsia"/>
          <w:sz w:val="20"/>
          <w:szCs w:val="20"/>
        </w:rPr>
        <w:t>月</w:t>
      </w:r>
      <w:r w:rsidR="006A34B5" w:rsidRPr="005264CD">
        <w:rPr>
          <w:rFonts w:hint="eastAsia"/>
          <w:sz w:val="20"/>
          <w:szCs w:val="20"/>
        </w:rPr>
        <w:t>末日</w:t>
      </w:r>
      <w:r w:rsidRPr="005264CD">
        <w:rPr>
          <w:rFonts w:hint="eastAsia"/>
          <w:sz w:val="20"/>
          <w:szCs w:val="20"/>
        </w:rPr>
        <w:t>）</w:t>
      </w:r>
    </w:p>
    <w:p w:rsidR="00EC08DB" w:rsidRPr="00E21348" w:rsidRDefault="0028773B" w:rsidP="00010572">
      <w:pPr>
        <w:spacing w:beforeLines="50" w:before="156" w:line="360" w:lineRule="auto"/>
        <w:ind w:firstLineChars="2000" w:firstLine="4000"/>
        <w:rPr>
          <w:sz w:val="20"/>
          <w:szCs w:val="20"/>
          <w:u w:val="single"/>
        </w:rPr>
      </w:pPr>
      <w:r>
        <w:rPr>
          <w:rFonts w:hint="eastAsia"/>
          <w:sz w:val="20"/>
          <w:szCs w:val="20"/>
          <w:u w:val="single"/>
        </w:rPr>
        <w:t>令和</w:t>
      </w:r>
      <w:r w:rsidR="00EC08DB" w:rsidRPr="00E21348">
        <w:rPr>
          <w:rFonts w:hint="eastAsia"/>
          <w:sz w:val="20"/>
          <w:szCs w:val="20"/>
          <w:u w:val="single"/>
        </w:rPr>
        <w:t xml:space="preserve">　　　</w:t>
      </w:r>
      <w:r w:rsidR="00EC08DB" w:rsidRPr="00E21348">
        <w:rPr>
          <w:rFonts w:hint="eastAsia"/>
          <w:sz w:val="20"/>
          <w:szCs w:val="20"/>
          <w:u w:val="single" w:color="000000"/>
        </w:rPr>
        <w:t xml:space="preserve">　年　　　　月　　　　</w:t>
      </w:r>
      <w:r w:rsidR="00EC08DB" w:rsidRPr="00E21348">
        <w:rPr>
          <w:rFonts w:hint="eastAsia"/>
          <w:sz w:val="20"/>
          <w:szCs w:val="20"/>
          <w:u w:val="single"/>
        </w:rPr>
        <w:t>日</w:t>
      </w:r>
    </w:p>
    <w:p w:rsidR="00EC08DB" w:rsidRPr="00E21348" w:rsidRDefault="00EC08DB" w:rsidP="002904F8">
      <w:pPr>
        <w:tabs>
          <w:tab w:val="left" w:pos="9214"/>
          <w:tab w:val="left" w:pos="9356"/>
        </w:tabs>
        <w:wordWrap w:val="0"/>
        <w:spacing w:beforeLines="50" w:before="156"/>
        <w:ind w:right="140" w:firstLineChars="2000" w:firstLine="4000"/>
        <w:rPr>
          <w:sz w:val="20"/>
          <w:szCs w:val="20"/>
          <w:u w:val="single"/>
        </w:rPr>
      </w:pPr>
      <w:r w:rsidRPr="00E21348">
        <w:rPr>
          <w:rFonts w:hint="eastAsia"/>
          <w:sz w:val="20"/>
          <w:szCs w:val="20"/>
          <w:u w:val="single"/>
        </w:rPr>
        <w:t xml:space="preserve">住所　　　　　　　　　　　　　　　　</w:t>
      </w:r>
      <w:r w:rsidRPr="00E21348">
        <w:rPr>
          <w:rFonts w:hint="eastAsia"/>
          <w:sz w:val="20"/>
          <w:szCs w:val="20"/>
          <w:u w:val="single" w:color="000000"/>
        </w:rPr>
        <w:t xml:space="preserve">　</w:t>
      </w:r>
      <w:r w:rsidRPr="00E21348">
        <w:rPr>
          <w:rFonts w:hint="eastAsia"/>
          <w:sz w:val="20"/>
          <w:szCs w:val="20"/>
          <w:u w:val="single"/>
        </w:rPr>
        <w:t xml:space="preserve">　　　</w:t>
      </w:r>
      <w:r w:rsidR="004D73DD" w:rsidRPr="00E21348">
        <w:rPr>
          <w:rFonts w:hint="eastAsia"/>
          <w:sz w:val="20"/>
          <w:szCs w:val="20"/>
          <w:u w:val="single"/>
        </w:rPr>
        <w:t xml:space="preserve">　　　　</w:t>
      </w:r>
    </w:p>
    <w:p w:rsidR="00EC08DB" w:rsidRPr="00E21348" w:rsidRDefault="004A213E" w:rsidP="00010572">
      <w:pPr>
        <w:spacing w:beforeLines="50" w:before="156" w:line="276" w:lineRule="auto"/>
        <w:ind w:firstLineChars="1950" w:firstLine="3900"/>
        <w:rPr>
          <w:sz w:val="20"/>
          <w:szCs w:val="20"/>
        </w:rPr>
      </w:pPr>
      <w:r w:rsidRPr="00E21348">
        <w:rPr>
          <w:rFonts w:hint="eastAsia"/>
          <w:sz w:val="20"/>
          <w:szCs w:val="20"/>
        </w:rPr>
        <w:t>《</w:t>
      </w:r>
      <w:bookmarkStart w:id="2" w:name="現在の類型"/>
      <w:r w:rsidR="000A65B3" w:rsidRPr="006C643F">
        <w:rPr>
          <w:rFonts w:hint="eastAsia"/>
        </w:rPr>
        <w:t>未成年後見</w:t>
      </w:r>
      <w:bookmarkEnd w:id="2"/>
      <w:r w:rsidR="00EC08DB" w:rsidRPr="00E21348">
        <w:rPr>
          <w:rFonts w:hint="eastAsia"/>
          <w:sz w:val="20"/>
          <w:szCs w:val="20"/>
        </w:rPr>
        <w:t>人</w:t>
      </w:r>
      <w:r w:rsidR="00CF4DA0" w:rsidRPr="00E21348">
        <w:rPr>
          <w:rFonts w:hint="eastAsia"/>
          <w:sz w:val="20"/>
          <w:szCs w:val="20"/>
        </w:rPr>
        <w:t>》</w:t>
      </w:r>
    </w:p>
    <w:p w:rsidR="00EC08DB" w:rsidRPr="00E21348" w:rsidRDefault="00EC08DB" w:rsidP="00010572">
      <w:pPr>
        <w:spacing w:beforeLines="50" w:before="156" w:line="276" w:lineRule="auto"/>
        <w:ind w:firstLineChars="2000" w:firstLine="4000"/>
        <w:rPr>
          <w:sz w:val="20"/>
          <w:szCs w:val="20"/>
          <w:u w:val="single"/>
        </w:rPr>
      </w:pPr>
      <w:r w:rsidRPr="00E21348">
        <w:rPr>
          <w:rFonts w:hint="eastAsia"/>
          <w:sz w:val="20"/>
          <w:szCs w:val="20"/>
          <w:u w:val="single"/>
        </w:rPr>
        <w:t xml:space="preserve">　　　　　</w:t>
      </w:r>
      <w:r w:rsidR="005C41A6" w:rsidRPr="00E21348">
        <w:rPr>
          <w:rFonts w:hint="eastAsia"/>
          <w:sz w:val="20"/>
          <w:szCs w:val="20"/>
          <w:u w:val="single"/>
        </w:rPr>
        <w:t xml:space="preserve">　　　　</w:t>
      </w:r>
      <w:r w:rsidRPr="00E21348">
        <w:rPr>
          <w:rFonts w:hint="eastAsia"/>
          <w:sz w:val="20"/>
          <w:szCs w:val="20"/>
          <w:u w:val="single"/>
        </w:rPr>
        <w:t xml:space="preserve">　　　　　　</w:t>
      </w:r>
      <w:r w:rsidRPr="00E21348">
        <w:rPr>
          <w:rFonts w:hint="eastAsia"/>
          <w:sz w:val="20"/>
          <w:szCs w:val="20"/>
          <w:u w:val="single" w:color="000000"/>
        </w:rPr>
        <w:t xml:space="preserve">　</w:t>
      </w:r>
      <w:r w:rsidRPr="00E21348">
        <w:rPr>
          <w:rFonts w:hint="eastAsia"/>
          <w:sz w:val="20"/>
          <w:szCs w:val="20"/>
          <w:u w:val="single"/>
        </w:rPr>
        <w:t xml:space="preserve">　　　　</w:t>
      </w:r>
      <w:r w:rsidR="004D73DD" w:rsidRPr="00E21348">
        <w:rPr>
          <w:rFonts w:hint="eastAsia"/>
          <w:sz w:val="20"/>
          <w:szCs w:val="20"/>
          <w:u w:val="single"/>
        </w:rPr>
        <w:t xml:space="preserve">　</w:t>
      </w:r>
      <w:r w:rsidRPr="00E21348">
        <w:rPr>
          <w:rFonts w:hint="eastAsia"/>
          <w:sz w:val="20"/>
          <w:szCs w:val="20"/>
          <w:u w:val="single"/>
        </w:rPr>
        <w:t xml:space="preserve">　印　</w:t>
      </w:r>
    </w:p>
    <w:p w:rsidR="00EC08DB" w:rsidRPr="00E21348" w:rsidRDefault="00EC08DB" w:rsidP="00010572">
      <w:pPr>
        <w:wordWrap w:val="0"/>
        <w:spacing w:beforeLines="50" w:before="156"/>
        <w:ind w:right="282" w:firstLineChars="2000" w:firstLine="4000"/>
        <w:rPr>
          <w:sz w:val="20"/>
          <w:szCs w:val="20"/>
          <w:u w:val="single"/>
        </w:rPr>
      </w:pPr>
      <w:r w:rsidRPr="00E21348">
        <w:rPr>
          <w:rFonts w:hint="eastAsia"/>
          <w:sz w:val="20"/>
          <w:szCs w:val="20"/>
          <w:u w:val="single"/>
        </w:rPr>
        <w:t xml:space="preserve">電話番号　　　　　　　　　　　　　　</w:t>
      </w:r>
      <w:r w:rsidRPr="00E21348">
        <w:rPr>
          <w:rFonts w:hint="eastAsia"/>
          <w:sz w:val="20"/>
          <w:szCs w:val="20"/>
          <w:u w:val="single" w:color="000000"/>
        </w:rPr>
        <w:t xml:space="preserve">　　</w:t>
      </w:r>
      <w:r w:rsidRPr="00E21348">
        <w:rPr>
          <w:rFonts w:hint="eastAsia"/>
          <w:sz w:val="20"/>
          <w:szCs w:val="20"/>
          <w:u w:val="single"/>
        </w:rPr>
        <w:t xml:space="preserve">　　　　</w:t>
      </w:r>
    </w:p>
    <w:p w:rsidR="00EC08DB" w:rsidRPr="00E21348" w:rsidRDefault="00EC08DB" w:rsidP="00EC08DB">
      <w:pPr>
        <w:rPr>
          <w:sz w:val="20"/>
          <w:szCs w:val="20"/>
          <w:bdr w:val="single" w:sz="4" w:space="0" w:color="auto"/>
        </w:rPr>
      </w:pPr>
    </w:p>
    <w:p w:rsidR="00EC08DB" w:rsidRPr="00E21348" w:rsidRDefault="00EC08DB" w:rsidP="00EC08DB">
      <w:pPr>
        <w:rPr>
          <w:b/>
          <w:sz w:val="22"/>
          <w:szCs w:val="22"/>
        </w:rPr>
      </w:pPr>
      <w:r w:rsidRPr="00E21348">
        <w:rPr>
          <w:rFonts w:hint="eastAsia"/>
          <w:b/>
          <w:sz w:val="22"/>
          <w:szCs w:val="22"/>
          <w:bdr w:val="single" w:sz="4" w:space="0" w:color="auto"/>
        </w:rPr>
        <w:t xml:space="preserve">１　</w:t>
      </w:r>
      <w:r w:rsidR="00A71566">
        <w:rPr>
          <w:rFonts w:hint="eastAsia"/>
          <w:b/>
          <w:sz w:val="22"/>
          <w:szCs w:val="22"/>
          <w:bdr w:val="single" w:sz="4" w:space="0" w:color="auto"/>
        </w:rPr>
        <w:t>未成年者</w:t>
      </w:r>
      <w:r w:rsidRPr="00E21348">
        <w:rPr>
          <w:rFonts w:hint="eastAsia"/>
          <w:b/>
          <w:sz w:val="22"/>
          <w:szCs w:val="22"/>
          <w:bdr w:val="single" w:sz="4" w:space="0" w:color="auto"/>
        </w:rPr>
        <w:t xml:space="preserve">の生活状況について　</w:t>
      </w:r>
    </w:p>
    <w:p w:rsidR="00EC08DB" w:rsidRPr="00E21348" w:rsidRDefault="00EC08DB" w:rsidP="00EC08DB">
      <w:pPr>
        <w:rPr>
          <w:sz w:val="20"/>
          <w:szCs w:val="20"/>
        </w:rPr>
      </w:pPr>
    </w:p>
    <w:p w:rsidR="00EC08DB" w:rsidRPr="00E21348" w:rsidRDefault="00EC08DB" w:rsidP="00EC08DB">
      <w:pPr>
        <w:rPr>
          <w:b/>
          <w:sz w:val="20"/>
          <w:szCs w:val="20"/>
        </w:rPr>
      </w:pPr>
      <w:r w:rsidRPr="00E21348">
        <w:rPr>
          <w:rFonts w:hint="eastAsia"/>
          <w:b/>
          <w:sz w:val="20"/>
          <w:szCs w:val="20"/>
        </w:rPr>
        <w:t>(1)　前回報告以降，</w:t>
      </w:r>
      <w:r w:rsidR="00A71566">
        <w:rPr>
          <w:rFonts w:hint="eastAsia"/>
          <w:b/>
          <w:sz w:val="20"/>
          <w:szCs w:val="20"/>
        </w:rPr>
        <w:t>未成年者</w:t>
      </w:r>
      <w:r w:rsidRPr="00E21348">
        <w:rPr>
          <w:rFonts w:hint="eastAsia"/>
          <w:b/>
          <w:sz w:val="20"/>
          <w:szCs w:val="20"/>
        </w:rPr>
        <w:t>の住居所に変化はありましたか。</w:t>
      </w:r>
    </w:p>
    <w:p w:rsidR="00EC08DB" w:rsidRPr="00E21348" w:rsidRDefault="00EC08DB" w:rsidP="00EC08DB">
      <w:pPr>
        <w:rPr>
          <w:sz w:val="20"/>
          <w:szCs w:val="20"/>
        </w:rPr>
      </w:pPr>
      <w:r w:rsidRPr="00E21348">
        <w:rPr>
          <w:rFonts w:hint="eastAsia"/>
          <w:sz w:val="20"/>
          <w:szCs w:val="20"/>
        </w:rPr>
        <w:t xml:space="preserve">　</w:t>
      </w:r>
      <w:r w:rsidR="001B158F" w:rsidRPr="00E21348">
        <w:rPr>
          <w:rFonts w:hint="eastAsia"/>
          <w:sz w:val="20"/>
          <w:szCs w:val="20"/>
        </w:rPr>
        <w:t xml:space="preserve">　</w:t>
      </w:r>
      <w:r w:rsidRPr="00E21348">
        <w:rPr>
          <w:rFonts w:hint="eastAsia"/>
          <w:sz w:val="20"/>
          <w:szCs w:val="20"/>
        </w:rPr>
        <w:t>□　変わらない　　　□　以下のとおり変わった</w:t>
      </w:r>
    </w:p>
    <w:p w:rsidR="00EC08DB" w:rsidRPr="00E21348" w:rsidRDefault="00EC08DB" w:rsidP="007F4308">
      <w:pPr>
        <w:ind w:left="400" w:hangingChars="200" w:hanging="400"/>
        <w:rPr>
          <w:sz w:val="20"/>
          <w:szCs w:val="20"/>
        </w:rPr>
      </w:pPr>
      <w:r w:rsidRPr="00E21348">
        <w:rPr>
          <w:rFonts w:hint="eastAsia"/>
          <w:sz w:val="20"/>
          <w:szCs w:val="20"/>
        </w:rPr>
        <w:t xml:space="preserve">　　（「以下のとおり変わった」と答えた場合）変わったことが確認できる資料（住民票，入院や施設入所に関する資料など）を本報告書とともに提出してください。</w:t>
      </w:r>
    </w:p>
    <w:p w:rsidR="00EC08DB" w:rsidRPr="00E21348" w:rsidRDefault="00EC08DB" w:rsidP="007F4308">
      <w:pPr>
        <w:ind w:firstLineChars="200" w:firstLine="400"/>
        <w:rPr>
          <w:sz w:val="20"/>
          <w:szCs w:val="20"/>
        </w:rPr>
      </w:pPr>
      <w:r w:rsidRPr="00E21348">
        <w:rPr>
          <w:rFonts w:hint="eastAsia"/>
          <w:sz w:val="20"/>
          <w:szCs w:val="20"/>
        </w:rPr>
        <w:t>【住民票上の住所】</w:t>
      </w:r>
    </w:p>
    <w:p w:rsidR="00EC08DB" w:rsidRPr="00E21348" w:rsidRDefault="00EC08DB" w:rsidP="007F4308">
      <w:pPr>
        <w:ind w:firstLineChars="300" w:firstLine="600"/>
        <w:rPr>
          <w:color w:val="FF0000"/>
          <w:sz w:val="20"/>
          <w:szCs w:val="20"/>
          <w:u w:val="dotted" w:color="000000"/>
        </w:rPr>
      </w:pPr>
      <w:r w:rsidRPr="00E21348">
        <w:rPr>
          <w:rFonts w:hint="eastAsia"/>
          <w:sz w:val="20"/>
          <w:szCs w:val="20"/>
          <w:u w:val="dotted"/>
        </w:rPr>
        <w:t xml:space="preserve">　　　　　　　　　　　　　　　　　　　　　　　　　　　</w:t>
      </w:r>
      <w:r w:rsidRPr="00E21348">
        <w:rPr>
          <w:rFonts w:hint="eastAsia"/>
          <w:color w:val="FF0000"/>
          <w:sz w:val="20"/>
          <w:szCs w:val="20"/>
          <w:u w:val="dotted" w:color="000000"/>
        </w:rPr>
        <w:t xml:space="preserve">　　　　　　　　　　　　　</w:t>
      </w:r>
      <w:r w:rsidR="001B158F" w:rsidRPr="00E21348">
        <w:rPr>
          <w:rFonts w:hint="eastAsia"/>
          <w:color w:val="FF0000"/>
          <w:sz w:val="20"/>
          <w:szCs w:val="20"/>
          <w:u w:val="dotted" w:color="000000"/>
        </w:rPr>
        <w:t xml:space="preserve">　　</w:t>
      </w:r>
      <w:r w:rsidR="00A62001" w:rsidRPr="00E21348">
        <w:rPr>
          <w:rFonts w:hint="eastAsia"/>
          <w:color w:val="FF0000"/>
          <w:sz w:val="20"/>
          <w:szCs w:val="20"/>
          <w:u w:val="dotted" w:color="000000"/>
        </w:rPr>
        <w:t xml:space="preserve">　</w:t>
      </w:r>
    </w:p>
    <w:p w:rsidR="00EC08DB" w:rsidRPr="00E21348" w:rsidRDefault="00EC08DB" w:rsidP="007F4308">
      <w:pPr>
        <w:ind w:firstLineChars="200" w:firstLine="400"/>
        <w:rPr>
          <w:sz w:val="20"/>
          <w:szCs w:val="20"/>
        </w:rPr>
      </w:pPr>
      <w:r w:rsidRPr="00E21348">
        <w:rPr>
          <w:rFonts w:hint="eastAsia"/>
          <w:sz w:val="20"/>
          <w:szCs w:val="20"/>
        </w:rPr>
        <w:t>【実際に住んでいる場所】（入院先，入所施設などを含みます）</w:t>
      </w:r>
    </w:p>
    <w:p w:rsidR="00EC08DB" w:rsidRPr="00E21348" w:rsidRDefault="00EC08DB" w:rsidP="007F4308">
      <w:pPr>
        <w:ind w:firstLineChars="300" w:firstLine="600"/>
        <w:rPr>
          <w:sz w:val="20"/>
          <w:szCs w:val="20"/>
          <w:u w:val="dotted"/>
        </w:rPr>
      </w:pPr>
      <w:r w:rsidRPr="00E21348">
        <w:rPr>
          <w:rFonts w:hint="eastAsia"/>
          <w:sz w:val="20"/>
          <w:szCs w:val="20"/>
          <w:u w:val="dotted"/>
        </w:rPr>
        <w:t xml:space="preserve">　　　　　　　　　　　　　　　　　　　　　　　　　　　　　　　　　　　　　　　　</w:t>
      </w:r>
      <w:r w:rsidR="001B158F" w:rsidRPr="00E21348">
        <w:rPr>
          <w:rFonts w:hint="eastAsia"/>
          <w:sz w:val="20"/>
          <w:szCs w:val="20"/>
          <w:u w:val="dotted"/>
        </w:rPr>
        <w:t xml:space="preserve">　　</w:t>
      </w:r>
      <w:r w:rsidR="00A62001" w:rsidRPr="00E21348">
        <w:rPr>
          <w:rFonts w:hint="eastAsia"/>
          <w:sz w:val="20"/>
          <w:szCs w:val="20"/>
          <w:u w:val="dotted"/>
        </w:rPr>
        <w:t xml:space="preserve">　</w:t>
      </w:r>
    </w:p>
    <w:p w:rsidR="00EC08DB" w:rsidRPr="00E21348" w:rsidRDefault="00EC08DB" w:rsidP="00EC08DB">
      <w:pPr>
        <w:rPr>
          <w:sz w:val="20"/>
          <w:szCs w:val="20"/>
        </w:rPr>
      </w:pPr>
    </w:p>
    <w:p w:rsidR="00847CDF" w:rsidRDefault="00847CDF" w:rsidP="00847CDF">
      <w:pPr>
        <w:rPr>
          <w:b/>
          <w:sz w:val="20"/>
          <w:szCs w:val="20"/>
        </w:rPr>
      </w:pPr>
      <w:r>
        <w:rPr>
          <w:rFonts w:hint="eastAsia"/>
          <w:b/>
          <w:sz w:val="20"/>
          <w:szCs w:val="20"/>
        </w:rPr>
        <w:t>(2)　前回報告以降，未成年者の職業，学校等に変更はありましたか。</w:t>
      </w:r>
    </w:p>
    <w:p w:rsidR="00847CDF" w:rsidRDefault="00847CDF" w:rsidP="00847CDF">
      <w:pPr>
        <w:rPr>
          <w:sz w:val="20"/>
          <w:szCs w:val="20"/>
        </w:rPr>
      </w:pPr>
      <w:r>
        <w:rPr>
          <w:rFonts w:hint="eastAsia"/>
          <w:sz w:val="20"/>
          <w:szCs w:val="20"/>
        </w:rPr>
        <w:t xml:space="preserve">　　□　変わらない　　　□　以下のとおり変わった</w:t>
      </w:r>
    </w:p>
    <w:p w:rsidR="00847CDF" w:rsidRDefault="00847CDF" w:rsidP="00847CDF">
      <w:pPr>
        <w:rPr>
          <w:color w:val="FF0000"/>
          <w:sz w:val="20"/>
          <w:szCs w:val="20"/>
          <w:u w:val="dotted"/>
        </w:rPr>
      </w:pPr>
      <w:r>
        <w:rPr>
          <w:rFonts w:hint="eastAsia"/>
          <w:sz w:val="20"/>
          <w:szCs w:val="20"/>
        </w:rPr>
        <w:t xml:space="preserve">　　　　　新しい職場，学校等の名称　：　</w:t>
      </w:r>
      <w:r>
        <w:rPr>
          <w:rFonts w:hint="eastAsia"/>
          <w:sz w:val="20"/>
          <w:szCs w:val="20"/>
          <w:u w:val="dotted"/>
        </w:rPr>
        <w:t xml:space="preserve">　　　　　　　　　　　　　　　　　　　　　　　　　　</w:t>
      </w:r>
      <w:r>
        <w:rPr>
          <w:rFonts w:hint="eastAsia"/>
          <w:sz w:val="20"/>
          <w:szCs w:val="20"/>
        </w:rPr>
        <w:t xml:space="preserve">　　　　</w:t>
      </w:r>
      <w:r>
        <w:rPr>
          <w:rFonts w:hint="eastAsia"/>
          <w:sz w:val="20"/>
          <w:szCs w:val="20"/>
          <w:u w:val="dotted"/>
        </w:rPr>
        <w:t xml:space="preserve">　　　　　　　　</w:t>
      </w:r>
      <w:r>
        <w:rPr>
          <w:rFonts w:hint="eastAsia"/>
          <w:color w:val="FF0000"/>
          <w:sz w:val="20"/>
          <w:szCs w:val="20"/>
          <w:u w:val="dotted"/>
        </w:rPr>
        <w:t xml:space="preserve">　　　　　</w:t>
      </w:r>
    </w:p>
    <w:p w:rsidR="00847CDF" w:rsidRDefault="00847CDF" w:rsidP="00847CDF">
      <w:pPr>
        <w:ind w:left="1000" w:hangingChars="500" w:hanging="1000"/>
        <w:rPr>
          <w:sz w:val="20"/>
          <w:szCs w:val="20"/>
          <w:u w:val="dotted"/>
        </w:rPr>
      </w:pPr>
      <w:r>
        <w:rPr>
          <w:rFonts w:hint="eastAsia"/>
          <w:color w:val="FF0000"/>
          <w:sz w:val="20"/>
          <w:szCs w:val="20"/>
        </w:rPr>
        <w:t xml:space="preserve">　　　　　</w:t>
      </w:r>
      <w:r w:rsidRPr="00847CDF">
        <w:rPr>
          <w:rFonts w:hint="eastAsia"/>
          <w:spacing w:val="22"/>
          <w:kern w:val="0"/>
          <w:sz w:val="20"/>
          <w:szCs w:val="20"/>
          <w:fitText w:val="2400" w:id="-2022972416"/>
        </w:rPr>
        <w:t>転就職，転入学した</w:t>
      </w:r>
      <w:r w:rsidRPr="00847CDF">
        <w:rPr>
          <w:rFonts w:hint="eastAsia"/>
          <w:spacing w:val="2"/>
          <w:kern w:val="0"/>
          <w:sz w:val="20"/>
          <w:szCs w:val="20"/>
          <w:fitText w:val="2400" w:id="-2022972416"/>
        </w:rPr>
        <w:t>日</w:t>
      </w:r>
      <w:r>
        <w:rPr>
          <w:rFonts w:hint="eastAsia"/>
          <w:sz w:val="20"/>
          <w:szCs w:val="20"/>
        </w:rPr>
        <w:t xml:space="preserve">　：　</w:t>
      </w:r>
      <w:r>
        <w:rPr>
          <w:rFonts w:hint="eastAsia"/>
          <w:color w:val="FF0000"/>
          <w:sz w:val="20"/>
          <w:szCs w:val="20"/>
          <w:u w:val="dotted" w:color="000000"/>
        </w:rPr>
        <w:t xml:space="preserve">　　　　　　　　　　　　　　　　　　　　　　　　　　</w:t>
      </w:r>
      <w:r>
        <w:rPr>
          <w:rFonts w:hint="eastAsia"/>
          <w:sz w:val="20"/>
          <w:szCs w:val="20"/>
        </w:rPr>
        <w:t xml:space="preserve">　　　</w:t>
      </w:r>
      <w:r>
        <w:rPr>
          <w:rFonts w:hint="eastAsia"/>
          <w:color w:val="FF0000"/>
          <w:sz w:val="20"/>
          <w:szCs w:val="20"/>
          <w:u w:val="dotted" w:color="000000"/>
        </w:rPr>
        <w:t xml:space="preserve">　　　</w:t>
      </w:r>
      <w:r w:rsidRPr="00847CDF">
        <w:rPr>
          <w:rFonts w:hint="eastAsia"/>
          <w:spacing w:val="83"/>
          <w:kern w:val="0"/>
          <w:sz w:val="20"/>
          <w:szCs w:val="20"/>
          <w:fitText w:val="2400" w:id="-2022972415"/>
        </w:rPr>
        <w:t>その他参考事</w:t>
      </w:r>
      <w:r w:rsidRPr="00847CDF">
        <w:rPr>
          <w:rFonts w:hint="eastAsia"/>
          <w:spacing w:val="2"/>
          <w:kern w:val="0"/>
          <w:sz w:val="20"/>
          <w:szCs w:val="20"/>
          <w:fitText w:val="2400" w:id="-2022972415"/>
        </w:rPr>
        <w:t>項</w:t>
      </w:r>
      <w:r>
        <w:rPr>
          <w:rFonts w:hint="eastAsia"/>
          <w:kern w:val="0"/>
          <w:sz w:val="20"/>
          <w:szCs w:val="20"/>
        </w:rPr>
        <w:t xml:space="preserve">　：　</w:t>
      </w:r>
      <w:r>
        <w:rPr>
          <w:rFonts w:hint="eastAsia"/>
          <w:sz w:val="20"/>
          <w:szCs w:val="20"/>
          <w:u w:val="dotted"/>
        </w:rPr>
        <w:t xml:space="preserve">　　　　　　　　　　　　　　　　　　　　　　　　　　</w:t>
      </w:r>
    </w:p>
    <w:p w:rsidR="00847CDF" w:rsidRDefault="00847CDF" w:rsidP="00847CDF">
      <w:pPr>
        <w:ind w:left="1000" w:hangingChars="500" w:hanging="1000"/>
        <w:rPr>
          <w:sz w:val="20"/>
          <w:szCs w:val="20"/>
        </w:rPr>
      </w:pPr>
    </w:p>
    <w:p w:rsidR="00847CDF" w:rsidRDefault="00847CDF" w:rsidP="00847CDF">
      <w:pPr>
        <w:ind w:left="1004" w:hangingChars="500" w:hanging="1004"/>
        <w:rPr>
          <w:b/>
          <w:sz w:val="20"/>
          <w:szCs w:val="20"/>
        </w:rPr>
      </w:pPr>
      <w:r>
        <w:rPr>
          <w:rFonts w:hint="eastAsia"/>
          <w:b/>
          <w:sz w:val="20"/>
          <w:szCs w:val="20"/>
        </w:rPr>
        <w:t>(3)　未成年者の健康状態はどうですか。</w:t>
      </w:r>
    </w:p>
    <w:p w:rsidR="00847CDF" w:rsidRDefault="00847CDF" w:rsidP="00847CDF">
      <w:pPr>
        <w:ind w:firstLineChars="200" w:firstLine="400"/>
        <w:rPr>
          <w:sz w:val="20"/>
          <w:szCs w:val="20"/>
        </w:rPr>
      </w:pPr>
      <w:r>
        <w:rPr>
          <w:rFonts w:hint="eastAsia"/>
          <w:sz w:val="20"/>
          <w:szCs w:val="20"/>
        </w:rPr>
        <w:t>□　良好　　　　　　□　以下のとおり</w:t>
      </w:r>
    </w:p>
    <w:p w:rsidR="00847CDF" w:rsidRDefault="00847CDF" w:rsidP="00847CDF">
      <w:pPr>
        <w:ind w:left="1004" w:hangingChars="500" w:hanging="1004"/>
        <w:rPr>
          <w:sz w:val="20"/>
          <w:szCs w:val="20"/>
          <w:u w:val="dotted"/>
          <w:bdr w:val="single" w:sz="4" w:space="0" w:color="auto" w:frame="1"/>
        </w:rPr>
      </w:pPr>
      <w:r>
        <w:rPr>
          <w:rFonts w:hint="eastAsia"/>
          <w:b/>
          <w:sz w:val="20"/>
          <w:szCs w:val="20"/>
          <w:bdr w:val="single" w:sz="4" w:space="0" w:color="auto" w:frame="1"/>
        </w:rPr>
        <w:t xml:space="preserve">　　　</w:t>
      </w:r>
      <w:r>
        <w:rPr>
          <w:rFonts w:hint="eastAsia"/>
          <w:sz w:val="20"/>
          <w:szCs w:val="20"/>
          <w:u w:val="dotted"/>
          <w:bdr w:val="single" w:sz="4" w:space="0" w:color="auto" w:frame="1"/>
        </w:rPr>
        <w:t xml:space="preserve">　　　　　　　　　　　　　　　　　　　　　　　　　　　　　　　　　　　　　　　　　　　</w:t>
      </w:r>
    </w:p>
    <w:p w:rsidR="00847CDF" w:rsidRDefault="00847CDF" w:rsidP="00847CDF">
      <w:pPr>
        <w:ind w:left="1000" w:hangingChars="500" w:hanging="1000"/>
        <w:rPr>
          <w:sz w:val="20"/>
          <w:szCs w:val="20"/>
          <w:bdr w:val="single" w:sz="4" w:space="0" w:color="auto" w:frame="1"/>
        </w:rPr>
      </w:pPr>
      <w:r>
        <w:rPr>
          <w:rFonts w:hint="eastAsia"/>
          <w:sz w:val="20"/>
          <w:szCs w:val="20"/>
          <w:bdr w:val="single" w:sz="4" w:space="0" w:color="auto" w:frame="1"/>
        </w:rPr>
        <w:t xml:space="preserve">　　　</w:t>
      </w:r>
      <w:r>
        <w:rPr>
          <w:rFonts w:hint="eastAsia"/>
          <w:sz w:val="20"/>
          <w:szCs w:val="20"/>
          <w:u w:val="dotted"/>
          <w:bdr w:val="single" w:sz="4" w:space="0" w:color="auto" w:frame="1"/>
        </w:rPr>
        <w:t xml:space="preserve">　　　　　　　　　　　　　　　　　　　　　　　　　　　　　　　　　　　　　　　　　　　</w:t>
      </w:r>
      <w:r>
        <w:rPr>
          <w:rFonts w:hint="eastAsia"/>
          <w:sz w:val="20"/>
          <w:szCs w:val="20"/>
          <w:bdr w:val="single" w:sz="4" w:space="0" w:color="auto" w:frame="1"/>
        </w:rPr>
        <w:t xml:space="preserve">　　　　　</w:t>
      </w:r>
    </w:p>
    <w:p w:rsidR="00847CDF" w:rsidRDefault="00847CDF" w:rsidP="00847CDF">
      <w:pPr>
        <w:ind w:left="1000" w:hangingChars="500" w:hanging="1000"/>
        <w:rPr>
          <w:sz w:val="20"/>
          <w:szCs w:val="20"/>
          <w:bdr w:val="single" w:sz="4" w:space="0" w:color="auto" w:frame="1"/>
        </w:rPr>
      </w:pPr>
      <w:r>
        <w:rPr>
          <w:rFonts w:hint="eastAsia"/>
          <w:sz w:val="20"/>
          <w:szCs w:val="20"/>
          <w:bdr w:val="single" w:sz="4" w:space="0" w:color="auto" w:frame="1"/>
        </w:rPr>
        <w:t xml:space="preserve">　　　</w:t>
      </w:r>
      <w:r>
        <w:rPr>
          <w:rFonts w:hint="eastAsia"/>
          <w:sz w:val="20"/>
          <w:szCs w:val="20"/>
          <w:u w:val="dotted"/>
          <w:bdr w:val="single" w:sz="4" w:space="0" w:color="auto" w:frame="1"/>
        </w:rPr>
        <w:t xml:space="preserve">　　　　　　　　　　　　　　　　　　　　　　　　　　　　　　　　　　　　　　　　　　　</w:t>
      </w:r>
      <w:r>
        <w:rPr>
          <w:rFonts w:hint="eastAsia"/>
          <w:sz w:val="20"/>
          <w:szCs w:val="20"/>
          <w:bdr w:val="single" w:sz="4" w:space="0" w:color="auto" w:frame="1"/>
        </w:rPr>
        <w:t xml:space="preserve">　　　　　　　</w:t>
      </w:r>
    </w:p>
    <w:p w:rsidR="00847CDF" w:rsidRDefault="00847CDF" w:rsidP="00847CDF">
      <w:pPr>
        <w:ind w:left="1000" w:hangingChars="500" w:hanging="1000"/>
        <w:rPr>
          <w:sz w:val="20"/>
          <w:szCs w:val="20"/>
          <w:bdr w:val="single" w:sz="4" w:space="0" w:color="auto" w:frame="1"/>
        </w:rPr>
      </w:pPr>
    </w:p>
    <w:p w:rsidR="00847CDF" w:rsidRDefault="00847CDF" w:rsidP="00847CDF">
      <w:pPr>
        <w:ind w:left="1004" w:hangingChars="500" w:hanging="1004"/>
        <w:rPr>
          <w:b/>
          <w:sz w:val="20"/>
          <w:szCs w:val="20"/>
        </w:rPr>
      </w:pPr>
      <w:r>
        <w:rPr>
          <w:rFonts w:hint="eastAsia"/>
          <w:b/>
          <w:sz w:val="20"/>
          <w:szCs w:val="20"/>
        </w:rPr>
        <w:t>(4)　その他，未成年者の生活状況について変化はありましたか。</w:t>
      </w:r>
    </w:p>
    <w:p w:rsidR="00847CDF" w:rsidRDefault="00847CDF" w:rsidP="00847CDF">
      <w:pPr>
        <w:ind w:firstLineChars="200" w:firstLine="400"/>
        <w:rPr>
          <w:sz w:val="20"/>
          <w:szCs w:val="20"/>
        </w:rPr>
      </w:pPr>
      <w:r>
        <w:rPr>
          <w:rFonts w:hint="eastAsia"/>
          <w:sz w:val="20"/>
          <w:szCs w:val="20"/>
        </w:rPr>
        <w:t>□　良好　　　　　　□　以下のとおり</w:t>
      </w:r>
    </w:p>
    <w:p w:rsidR="00847CDF" w:rsidRDefault="00847CDF" w:rsidP="00847CDF">
      <w:pPr>
        <w:ind w:left="1004" w:hangingChars="500" w:hanging="1004"/>
        <w:rPr>
          <w:sz w:val="20"/>
          <w:szCs w:val="20"/>
          <w:u w:val="dotted"/>
          <w:bdr w:val="single" w:sz="4" w:space="0" w:color="auto" w:frame="1"/>
        </w:rPr>
      </w:pPr>
      <w:r>
        <w:rPr>
          <w:rFonts w:hint="eastAsia"/>
          <w:b/>
          <w:sz w:val="20"/>
          <w:szCs w:val="20"/>
          <w:bdr w:val="single" w:sz="4" w:space="0" w:color="auto" w:frame="1"/>
        </w:rPr>
        <w:t xml:space="preserve">　　　</w:t>
      </w:r>
      <w:r>
        <w:rPr>
          <w:rFonts w:hint="eastAsia"/>
          <w:sz w:val="20"/>
          <w:szCs w:val="20"/>
          <w:u w:val="dotted"/>
          <w:bdr w:val="single" w:sz="4" w:space="0" w:color="auto" w:frame="1"/>
        </w:rPr>
        <w:t xml:space="preserve">　　　　　　　　　　　　　　　　　　　　　　　　　　　　　　　　　　　　　　　　　　　</w:t>
      </w:r>
    </w:p>
    <w:p w:rsidR="00847CDF" w:rsidRDefault="00847CDF" w:rsidP="00847CDF">
      <w:pPr>
        <w:ind w:left="1000" w:hangingChars="500" w:hanging="1000"/>
        <w:rPr>
          <w:sz w:val="20"/>
          <w:szCs w:val="20"/>
          <w:bdr w:val="single" w:sz="4" w:space="0" w:color="auto" w:frame="1"/>
        </w:rPr>
      </w:pPr>
      <w:r>
        <w:rPr>
          <w:rFonts w:hint="eastAsia"/>
          <w:sz w:val="20"/>
          <w:szCs w:val="20"/>
          <w:bdr w:val="single" w:sz="4" w:space="0" w:color="auto" w:frame="1"/>
        </w:rPr>
        <w:t xml:space="preserve">　　　</w:t>
      </w:r>
      <w:r>
        <w:rPr>
          <w:rFonts w:hint="eastAsia"/>
          <w:sz w:val="20"/>
          <w:szCs w:val="20"/>
          <w:u w:val="dotted"/>
          <w:bdr w:val="single" w:sz="4" w:space="0" w:color="auto" w:frame="1"/>
        </w:rPr>
        <w:t xml:space="preserve">　　　　　　　　　　　　　　　　　　　　　　　　　　　　　　　　　　　　　　　　　　　</w:t>
      </w:r>
      <w:r>
        <w:rPr>
          <w:rFonts w:hint="eastAsia"/>
          <w:sz w:val="20"/>
          <w:szCs w:val="20"/>
          <w:bdr w:val="single" w:sz="4" w:space="0" w:color="auto" w:frame="1"/>
        </w:rPr>
        <w:t xml:space="preserve">　　　　　</w:t>
      </w:r>
    </w:p>
    <w:p w:rsidR="00EC08DB" w:rsidRPr="00E21348" w:rsidRDefault="00847CDF" w:rsidP="00847CDF">
      <w:pPr>
        <w:rPr>
          <w:sz w:val="20"/>
          <w:szCs w:val="20"/>
          <w:u w:val="dotted"/>
        </w:rPr>
      </w:pPr>
      <w:r>
        <w:rPr>
          <w:rFonts w:hint="eastAsia"/>
          <w:sz w:val="20"/>
          <w:szCs w:val="20"/>
          <w:bdr w:val="single" w:sz="4" w:space="0" w:color="auto" w:frame="1"/>
        </w:rPr>
        <w:t xml:space="preserve">　　　</w:t>
      </w:r>
      <w:r>
        <w:rPr>
          <w:rFonts w:hint="eastAsia"/>
          <w:sz w:val="20"/>
          <w:szCs w:val="20"/>
          <w:u w:val="dotted"/>
          <w:bdr w:val="single" w:sz="4" w:space="0" w:color="auto" w:frame="1"/>
        </w:rPr>
        <w:t xml:space="preserve">　　　　　　　　　　　　　　　　　　　　　　　　　　　　　　　　　　　　　　　　　　　</w:t>
      </w:r>
    </w:p>
    <w:p w:rsidR="00EC08DB" w:rsidRPr="00E21348" w:rsidRDefault="00EC08DB" w:rsidP="00EC08DB">
      <w:pPr>
        <w:rPr>
          <w:b/>
          <w:sz w:val="22"/>
          <w:szCs w:val="22"/>
          <w:bdr w:val="single" w:sz="4" w:space="0" w:color="auto"/>
        </w:rPr>
      </w:pPr>
      <w:r w:rsidRPr="00E21348">
        <w:rPr>
          <w:rFonts w:hint="eastAsia"/>
          <w:b/>
          <w:sz w:val="22"/>
          <w:szCs w:val="22"/>
          <w:bdr w:val="single" w:sz="4" w:space="0" w:color="auto"/>
        </w:rPr>
        <w:lastRenderedPageBreak/>
        <w:t xml:space="preserve">２　</w:t>
      </w:r>
      <w:r w:rsidR="00A71566">
        <w:rPr>
          <w:rFonts w:hint="eastAsia"/>
          <w:b/>
          <w:sz w:val="22"/>
          <w:szCs w:val="22"/>
          <w:bdr w:val="single" w:sz="4" w:space="0" w:color="auto"/>
        </w:rPr>
        <w:t>未成年者</w:t>
      </w:r>
      <w:r w:rsidRPr="00E21348">
        <w:rPr>
          <w:rFonts w:hint="eastAsia"/>
          <w:b/>
          <w:sz w:val="22"/>
          <w:szCs w:val="22"/>
          <w:bdr w:val="single" w:sz="4" w:space="0" w:color="auto"/>
        </w:rPr>
        <w:t xml:space="preserve">の財産状況について　</w:t>
      </w:r>
    </w:p>
    <w:p w:rsidR="00EC08DB" w:rsidRPr="00E21348" w:rsidRDefault="00EC08DB" w:rsidP="002B1CA8">
      <w:pPr>
        <w:spacing w:line="276" w:lineRule="auto"/>
        <w:ind w:firstLineChars="900" w:firstLine="1800"/>
        <w:jc w:val="both"/>
        <w:rPr>
          <w:sz w:val="20"/>
          <w:szCs w:val="20"/>
          <w:bdr w:val="single" w:sz="4" w:space="0" w:color="auto"/>
        </w:rPr>
      </w:pPr>
    </w:p>
    <w:p w:rsidR="00EC08DB" w:rsidRPr="00E21348" w:rsidRDefault="00801F85" w:rsidP="00801F85">
      <w:pPr>
        <w:spacing w:line="276" w:lineRule="auto"/>
        <w:ind w:left="201" w:hangingChars="100" w:hanging="201"/>
        <w:rPr>
          <w:b/>
          <w:sz w:val="20"/>
          <w:szCs w:val="20"/>
        </w:rPr>
      </w:pPr>
      <w:r w:rsidRPr="00E21348">
        <w:rPr>
          <w:rFonts w:hint="eastAsia"/>
          <w:b/>
          <w:sz w:val="20"/>
          <w:szCs w:val="20"/>
        </w:rPr>
        <w:t xml:space="preserve"> </w:t>
      </w:r>
      <w:r w:rsidR="00EC08DB" w:rsidRPr="00E21348">
        <w:rPr>
          <w:rFonts w:hint="eastAsia"/>
          <w:b/>
          <w:sz w:val="20"/>
          <w:szCs w:val="20"/>
        </w:rPr>
        <w:t>(1)　前回報告以降，定期的な収入（年金，賃料など）に，変化があった項目はありましたか。</w:t>
      </w:r>
    </w:p>
    <w:p w:rsidR="00EC08DB" w:rsidRPr="00E21348" w:rsidRDefault="00EC08DB" w:rsidP="00EC08DB">
      <w:pPr>
        <w:ind w:left="200" w:hangingChars="100" w:hanging="200"/>
        <w:rPr>
          <w:sz w:val="20"/>
          <w:szCs w:val="20"/>
        </w:rPr>
      </w:pPr>
      <w:r w:rsidRPr="00E21348">
        <w:rPr>
          <w:rFonts w:hint="eastAsia"/>
          <w:sz w:val="20"/>
          <w:szCs w:val="20"/>
        </w:rPr>
        <w:t xml:space="preserve">　</w:t>
      </w:r>
      <w:r w:rsidR="001B158F" w:rsidRPr="00E21348">
        <w:rPr>
          <w:rFonts w:hint="eastAsia"/>
          <w:sz w:val="20"/>
          <w:szCs w:val="20"/>
        </w:rPr>
        <w:t xml:space="preserve">　</w:t>
      </w:r>
      <w:r w:rsidRPr="00E21348">
        <w:rPr>
          <w:rFonts w:hint="eastAsia"/>
          <w:sz w:val="20"/>
          <w:szCs w:val="20"/>
        </w:rPr>
        <w:t>□　ない　　　　□　ある（増えた，減った，なくなった）</w:t>
      </w:r>
    </w:p>
    <w:p w:rsidR="000E14AD" w:rsidRDefault="000E14AD" w:rsidP="000E14AD">
      <w:pPr>
        <w:ind w:firstLineChars="100" w:firstLine="200"/>
        <w:rPr>
          <w:sz w:val="20"/>
          <w:szCs w:val="20"/>
        </w:rPr>
      </w:pPr>
      <w:r>
        <w:rPr>
          <w:rFonts w:hint="eastAsia"/>
          <w:sz w:val="20"/>
          <w:szCs w:val="20"/>
        </w:rPr>
        <w:t xml:space="preserve">　（「ある」と答えた場合）その内容と金額はどのようなものですか。以下にお書きください。</w:t>
      </w:r>
    </w:p>
    <w:p w:rsidR="000E14AD" w:rsidRDefault="000E14AD" w:rsidP="000E14AD">
      <w:pPr>
        <w:ind w:firstLineChars="200" w:firstLine="400"/>
        <w:rPr>
          <w:sz w:val="20"/>
          <w:szCs w:val="20"/>
        </w:rPr>
      </w:pPr>
      <w:r>
        <w:rPr>
          <w:rFonts w:hint="eastAsia"/>
          <w:sz w:val="20"/>
          <w:szCs w:val="20"/>
        </w:rPr>
        <w:t>また，変化があったことが確認できる資料を本報告書とともに提出してください。</w:t>
      </w:r>
    </w:p>
    <w:p w:rsidR="000E14AD" w:rsidRPr="006A6BE3" w:rsidRDefault="000E14AD" w:rsidP="000E14AD">
      <w:pPr>
        <w:rPr>
          <w:sz w:val="20"/>
          <w:szCs w:val="20"/>
          <w:u w:val="dotted"/>
        </w:rPr>
      </w:pPr>
      <w:r>
        <w:rPr>
          <w:rFonts w:hint="eastAsia"/>
          <w:sz w:val="20"/>
          <w:szCs w:val="20"/>
        </w:rPr>
        <w:t xml:space="preserve">　　</w:t>
      </w:r>
      <w:r>
        <w:rPr>
          <w:rFonts w:hint="eastAsia"/>
          <w:sz w:val="20"/>
          <w:szCs w:val="20"/>
          <w:u w:val="dotted"/>
        </w:rPr>
        <w:t xml:space="preserve">  　　　　　　　　　　　　　　　　　　　　　　　　　　　　　　　　　　　　　　</w:t>
      </w:r>
      <w:r w:rsidRPr="006A6BE3">
        <w:rPr>
          <w:rFonts w:hint="eastAsia"/>
          <w:sz w:val="20"/>
          <w:szCs w:val="20"/>
          <w:u w:val="dotted"/>
        </w:rPr>
        <w:t xml:space="preserve">　　　　　</w:t>
      </w:r>
    </w:p>
    <w:p w:rsidR="000E14AD" w:rsidRPr="006A6BE3" w:rsidRDefault="000E14AD" w:rsidP="000E14AD">
      <w:pPr>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0E14AD" w:rsidRPr="006A6BE3" w:rsidRDefault="000E14AD" w:rsidP="000E14AD">
      <w:pPr>
        <w:ind w:left="200" w:hangingChars="100" w:hanging="200"/>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EC08DB" w:rsidRPr="00E21348" w:rsidRDefault="00EC08DB" w:rsidP="007F4308">
      <w:pPr>
        <w:ind w:left="400" w:hangingChars="200" w:hanging="400"/>
        <w:rPr>
          <w:sz w:val="20"/>
          <w:szCs w:val="20"/>
        </w:rPr>
      </w:pPr>
    </w:p>
    <w:p w:rsidR="00EC08DB" w:rsidRPr="00E21348" w:rsidRDefault="00EC08DB" w:rsidP="007F4308">
      <w:pPr>
        <w:ind w:left="402" w:hangingChars="200" w:hanging="402"/>
        <w:rPr>
          <w:b/>
          <w:sz w:val="20"/>
          <w:szCs w:val="20"/>
        </w:rPr>
      </w:pPr>
      <w:r w:rsidRPr="00E21348">
        <w:rPr>
          <w:rFonts w:hint="eastAsia"/>
          <w:b/>
          <w:sz w:val="20"/>
          <w:szCs w:val="20"/>
        </w:rPr>
        <w:t xml:space="preserve"> (2)　前回報告以降，１回につき１０万円を超える臨時の収入（保険金，不動産売却，株式売却など）がありましたか。</w:t>
      </w:r>
    </w:p>
    <w:p w:rsidR="00365445" w:rsidRPr="00847CDF" w:rsidRDefault="00EC08DB" w:rsidP="00847CDF">
      <w:pPr>
        <w:rPr>
          <w:sz w:val="20"/>
          <w:szCs w:val="20"/>
        </w:rPr>
      </w:pPr>
      <w:r w:rsidRPr="00E21348">
        <w:rPr>
          <w:rFonts w:hint="eastAsia"/>
          <w:sz w:val="20"/>
          <w:szCs w:val="20"/>
        </w:rPr>
        <w:t xml:space="preserve">　</w:t>
      </w:r>
      <w:r w:rsidR="001B158F" w:rsidRPr="00E21348">
        <w:rPr>
          <w:rFonts w:hint="eastAsia"/>
          <w:sz w:val="20"/>
          <w:szCs w:val="20"/>
        </w:rPr>
        <w:t xml:space="preserve">　</w:t>
      </w:r>
      <w:r w:rsidRPr="00E21348">
        <w:rPr>
          <w:rFonts w:hint="eastAsia"/>
          <w:sz w:val="20"/>
          <w:szCs w:val="20"/>
        </w:rPr>
        <w:t>□　ない　　　□　ある</w:t>
      </w:r>
    </w:p>
    <w:p w:rsidR="00365445" w:rsidRDefault="00365445" w:rsidP="00365445">
      <w:pPr>
        <w:ind w:firstLineChars="100" w:firstLine="200"/>
        <w:rPr>
          <w:sz w:val="20"/>
          <w:szCs w:val="20"/>
        </w:rPr>
      </w:pPr>
      <w:r>
        <w:rPr>
          <w:rFonts w:hint="eastAsia"/>
          <w:sz w:val="20"/>
          <w:szCs w:val="20"/>
        </w:rPr>
        <w:t xml:space="preserve">　（「ある」と答えた場合）その内容と金額はどのようなものですか。以下にお書きください。</w:t>
      </w:r>
    </w:p>
    <w:p w:rsidR="00365445" w:rsidRDefault="00365445" w:rsidP="00365445">
      <w:pPr>
        <w:ind w:firstLineChars="200" w:firstLine="400"/>
        <w:rPr>
          <w:sz w:val="20"/>
          <w:szCs w:val="20"/>
        </w:rPr>
      </w:pPr>
      <w:r>
        <w:rPr>
          <w:rFonts w:hint="eastAsia"/>
          <w:sz w:val="20"/>
          <w:szCs w:val="20"/>
        </w:rPr>
        <w:t>また，これらが確認できる資料を本報告書とともに提出してください。</w:t>
      </w:r>
    </w:p>
    <w:p w:rsidR="00365445" w:rsidRPr="006A6BE3"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r w:rsidRPr="006A6BE3">
        <w:rPr>
          <w:rFonts w:hint="eastAsia"/>
          <w:sz w:val="20"/>
          <w:szCs w:val="20"/>
          <w:u w:val="dotted"/>
        </w:rPr>
        <w:t xml:space="preserve">　　　　　</w:t>
      </w:r>
    </w:p>
    <w:p w:rsidR="00365445" w:rsidRPr="006A6BE3" w:rsidRDefault="00365445" w:rsidP="00365445">
      <w:pPr>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365445" w:rsidRPr="006A6BE3" w:rsidRDefault="00365445" w:rsidP="00365445">
      <w:pPr>
        <w:ind w:left="200" w:hangingChars="100" w:hanging="200"/>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365445" w:rsidRDefault="00365445" w:rsidP="00365445">
      <w:pPr>
        <w:ind w:left="201" w:hangingChars="100" w:hanging="201"/>
        <w:rPr>
          <w:b/>
          <w:sz w:val="20"/>
          <w:szCs w:val="20"/>
        </w:rPr>
      </w:pPr>
    </w:p>
    <w:p w:rsidR="00365445" w:rsidRDefault="00365445" w:rsidP="00365445">
      <w:pPr>
        <w:ind w:left="201" w:hangingChars="100" w:hanging="201"/>
        <w:rPr>
          <w:b/>
          <w:sz w:val="20"/>
          <w:szCs w:val="20"/>
        </w:rPr>
      </w:pPr>
      <w:r>
        <w:rPr>
          <w:rFonts w:hint="eastAsia"/>
          <w:b/>
          <w:sz w:val="20"/>
          <w:szCs w:val="20"/>
        </w:rPr>
        <w:t xml:space="preserve"> (3)</w:t>
      </w:r>
      <w:r w:rsidR="00847CDF">
        <w:rPr>
          <w:rFonts w:hint="eastAsia"/>
          <w:b/>
          <w:sz w:val="20"/>
          <w:szCs w:val="20"/>
        </w:rPr>
        <w:t xml:space="preserve">　前回報告以降，未成年者</w:t>
      </w:r>
      <w:r>
        <w:rPr>
          <w:rFonts w:hint="eastAsia"/>
          <w:b/>
          <w:sz w:val="20"/>
          <w:szCs w:val="20"/>
        </w:rPr>
        <w:t>が得た金銭は，全額，今回コピーを提出した通帳に入金されていますか。</w:t>
      </w:r>
    </w:p>
    <w:p w:rsidR="00365445" w:rsidRDefault="00365445" w:rsidP="00365445">
      <w:pPr>
        <w:rPr>
          <w:sz w:val="20"/>
          <w:szCs w:val="20"/>
        </w:rPr>
      </w:pPr>
      <w:r>
        <w:rPr>
          <w:rFonts w:hint="eastAsia"/>
          <w:sz w:val="20"/>
          <w:szCs w:val="20"/>
        </w:rPr>
        <w:t xml:space="preserve">　　□　はい　　　□　いいえ</w:t>
      </w:r>
    </w:p>
    <w:p w:rsidR="00365445" w:rsidRDefault="00365445" w:rsidP="00365445">
      <w:pPr>
        <w:ind w:left="400" w:hangingChars="200" w:hanging="400"/>
        <w:rPr>
          <w:sz w:val="20"/>
          <w:szCs w:val="20"/>
        </w:rPr>
      </w:pPr>
      <w:r>
        <w:rPr>
          <w:rFonts w:hint="eastAsia"/>
          <w:sz w:val="20"/>
          <w:szCs w:val="20"/>
        </w:rPr>
        <w:t xml:space="preserve">　　（「いいえ」と答えた場合）入金されていないお金はいくらで，現在どのように管理していますか。また，入金されていないのはなぜですか。以下にお書きください。</w:t>
      </w:r>
    </w:p>
    <w:p w:rsidR="00365445"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rPr>
      </w:pPr>
    </w:p>
    <w:p w:rsidR="00365445" w:rsidRDefault="00365445" w:rsidP="00365445">
      <w:pPr>
        <w:ind w:left="201" w:hangingChars="100" w:hanging="201"/>
        <w:rPr>
          <w:b/>
          <w:sz w:val="20"/>
          <w:szCs w:val="20"/>
        </w:rPr>
      </w:pPr>
      <w:r>
        <w:rPr>
          <w:rFonts w:hint="eastAsia"/>
          <w:b/>
          <w:sz w:val="20"/>
          <w:szCs w:val="20"/>
        </w:rPr>
        <w:t>(4)　前回報告以降，定期的な支出（生活費，入院費，住居費，施設費など）に，変化があった項目はありましたか。</w:t>
      </w:r>
    </w:p>
    <w:p w:rsidR="00365445" w:rsidRDefault="00365445" w:rsidP="00365445">
      <w:pPr>
        <w:ind w:left="200" w:hangingChars="100" w:hanging="200"/>
        <w:rPr>
          <w:sz w:val="20"/>
          <w:szCs w:val="20"/>
        </w:rPr>
      </w:pPr>
      <w:r>
        <w:rPr>
          <w:rFonts w:hint="eastAsia"/>
          <w:sz w:val="20"/>
          <w:szCs w:val="20"/>
        </w:rPr>
        <w:t xml:space="preserve">　　□　ない　　　　□　ある（増えた，減った，なくなった）</w:t>
      </w:r>
    </w:p>
    <w:p w:rsidR="000E14AD" w:rsidRDefault="00365445" w:rsidP="000E14AD">
      <w:pPr>
        <w:ind w:firstLineChars="100" w:firstLine="200"/>
        <w:rPr>
          <w:sz w:val="20"/>
          <w:szCs w:val="20"/>
        </w:rPr>
      </w:pPr>
      <w:r>
        <w:rPr>
          <w:rFonts w:hint="eastAsia"/>
          <w:sz w:val="20"/>
          <w:szCs w:val="20"/>
        </w:rPr>
        <w:t xml:space="preserve">　</w:t>
      </w:r>
      <w:r w:rsidR="000E14AD">
        <w:rPr>
          <w:rFonts w:hint="eastAsia"/>
          <w:sz w:val="20"/>
          <w:szCs w:val="20"/>
        </w:rPr>
        <w:t>（「ある」と答えた場合）その内容と金額はどのようなものですか。以下にお書きください。</w:t>
      </w:r>
    </w:p>
    <w:p w:rsidR="000E14AD" w:rsidRDefault="000E14AD" w:rsidP="000E14AD">
      <w:pPr>
        <w:ind w:firstLineChars="200" w:firstLine="400"/>
        <w:rPr>
          <w:sz w:val="20"/>
          <w:szCs w:val="20"/>
        </w:rPr>
      </w:pPr>
      <w:r>
        <w:rPr>
          <w:rFonts w:hint="eastAsia"/>
          <w:sz w:val="20"/>
          <w:szCs w:val="20"/>
        </w:rPr>
        <w:t>また，変化があったことが確認できる資料を本報告書とともに提出してください。</w:t>
      </w:r>
    </w:p>
    <w:p w:rsidR="000E14AD" w:rsidRPr="006A6BE3" w:rsidRDefault="000E14AD" w:rsidP="000E14AD">
      <w:pPr>
        <w:rPr>
          <w:sz w:val="20"/>
          <w:szCs w:val="20"/>
          <w:u w:val="dotted"/>
        </w:rPr>
      </w:pPr>
      <w:r>
        <w:rPr>
          <w:rFonts w:hint="eastAsia"/>
          <w:sz w:val="20"/>
          <w:szCs w:val="20"/>
        </w:rPr>
        <w:t xml:space="preserve">　　</w:t>
      </w:r>
      <w:r>
        <w:rPr>
          <w:rFonts w:hint="eastAsia"/>
          <w:sz w:val="20"/>
          <w:szCs w:val="20"/>
          <w:u w:val="dotted"/>
        </w:rPr>
        <w:t xml:space="preserve">  　　　　　　　　　　　　　　　　　　　　　　　　　　　　　　　　　　　　　　</w:t>
      </w:r>
      <w:r w:rsidRPr="006A6BE3">
        <w:rPr>
          <w:rFonts w:hint="eastAsia"/>
          <w:sz w:val="20"/>
          <w:szCs w:val="20"/>
          <w:u w:val="dotted"/>
        </w:rPr>
        <w:t xml:space="preserve">　　　　　</w:t>
      </w:r>
    </w:p>
    <w:p w:rsidR="000E14AD" w:rsidRPr="006A6BE3" w:rsidRDefault="000E14AD" w:rsidP="000E14AD">
      <w:pPr>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0E14AD" w:rsidRPr="006A6BE3" w:rsidRDefault="000E14AD" w:rsidP="000E14AD">
      <w:pPr>
        <w:ind w:left="200" w:hangingChars="100" w:hanging="200"/>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365445" w:rsidRDefault="00365445" w:rsidP="000E14AD">
      <w:pPr>
        <w:rPr>
          <w:sz w:val="20"/>
          <w:szCs w:val="20"/>
        </w:rPr>
      </w:pPr>
    </w:p>
    <w:p w:rsidR="00365445" w:rsidRDefault="00365445" w:rsidP="00365445">
      <w:pPr>
        <w:ind w:left="402" w:hangingChars="200" w:hanging="402"/>
        <w:rPr>
          <w:b/>
          <w:sz w:val="20"/>
          <w:szCs w:val="20"/>
        </w:rPr>
      </w:pPr>
      <w:r>
        <w:rPr>
          <w:rFonts w:hint="eastAsia"/>
          <w:b/>
          <w:sz w:val="20"/>
          <w:szCs w:val="20"/>
        </w:rPr>
        <w:t>(5)　前回報告以降，１回につき１０万円を超える臨時の支出（医療費，修繕費，自動車購入，冠婚葬祭など）がありましたか。</w:t>
      </w:r>
    </w:p>
    <w:p w:rsidR="00365445" w:rsidRDefault="00365445" w:rsidP="00365445">
      <w:pPr>
        <w:rPr>
          <w:sz w:val="20"/>
          <w:szCs w:val="20"/>
        </w:rPr>
      </w:pPr>
      <w:r>
        <w:rPr>
          <w:rFonts w:hint="eastAsia"/>
          <w:sz w:val="20"/>
          <w:szCs w:val="20"/>
        </w:rPr>
        <w:t xml:space="preserve">　　□　ない　　　□　ある</w:t>
      </w:r>
    </w:p>
    <w:p w:rsidR="00365445" w:rsidRDefault="00365445" w:rsidP="00365445">
      <w:pPr>
        <w:ind w:left="400" w:hangingChars="200" w:hanging="400"/>
        <w:rPr>
          <w:sz w:val="20"/>
          <w:szCs w:val="20"/>
        </w:rPr>
      </w:pPr>
      <w:r>
        <w:rPr>
          <w:rFonts w:hint="eastAsia"/>
          <w:sz w:val="20"/>
          <w:szCs w:val="20"/>
        </w:rPr>
        <w:t xml:space="preserve">　　（「ある」と答えた場合）その内容と金額はどのようなものですか。以下にお書きください。</w:t>
      </w:r>
    </w:p>
    <w:p w:rsidR="00365445" w:rsidRDefault="00365445" w:rsidP="00365445">
      <w:pPr>
        <w:ind w:firstLineChars="200" w:firstLine="400"/>
        <w:rPr>
          <w:sz w:val="20"/>
          <w:szCs w:val="20"/>
        </w:rPr>
      </w:pPr>
      <w:r>
        <w:rPr>
          <w:rFonts w:hint="eastAsia"/>
          <w:sz w:val="20"/>
          <w:szCs w:val="20"/>
        </w:rPr>
        <w:t>また，これらが確認できる資料を本報告書とともに提出してください。</w:t>
      </w:r>
    </w:p>
    <w:p w:rsidR="00365445" w:rsidRPr="00F719D3" w:rsidRDefault="00365445" w:rsidP="00365445">
      <w:pPr>
        <w:rPr>
          <w:sz w:val="20"/>
          <w:szCs w:val="20"/>
          <w:u w:val="dotted"/>
        </w:rPr>
      </w:pPr>
      <w:r>
        <w:rPr>
          <w:rFonts w:hint="eastAsia"/>
          <w:sz w:val="20"/>
          <w:szCs w:val="20"/>
        </w:rPr>
        <w:lastRenderedPageBreak/>
        <w:t xml:space="preserve">　　</w:t>
      </w:r>
      <w:r w:rsidRPr="00F719D3">
        <w:rPr>
          <w:rFonts w:hint="eastAsia"/>
          <w:sz w:val="20"/>
          <w:szCs w:val="20"/>
          <w:u w:val="dotted"/>
        </w:rPr>
        <w:t xml:space="preserve">  　　　　　　　　　　　　　　　　　　　　　　　　　　　　　　　　　　　　　　　　　　　</w:t>
      </w:r>
    </w:p>
    <w:p w:rsidR="00365445" w:rsidRPr="00F719D3" w:rsidRDefault="00365445" w:rsidP="00365445">
      <w:pPr>
        <w:ind w:left="200" w:hangingChars="100" w:hanging="200"/>
        <w:rPr>
          <w:sz w:val="20"/>
          <w:szCs w:val="20"/>
          <w:u w:val="dotted"/>
        </w:rPr>
      </w:pPr>
      <w:r w:rsidRPr="00F719D3">
        <w:rPr>
          <w:rFonts w:hint="eastAsia"/>
          <w:sz w:val="20"/>
          <w:szCs w:val="20"/>
        </w:rPr>
        <w:t xml:space="preserve">　　</w:t>
      </w:r>
      <w:r w:rsidRPr="00F719D3">
        <w:rPr>
          <w:rFonts w:hint="eastAsia"/>
          <w:sz w:val="20"/>
          <w:szCs w:val="20"/>
          <w:u w:val="dotted"/>
        </w:rPr>
        <w:t xml:space="preserve">　　　　　　　　　　　　　　　　　　　　　　　　　　　　　　　　　　　　　　　　　　　　</w:t>
      </w:r>
    </w:p>
    <w:p w:rsidR="00365445" w:rsidRPr="00F719D3" w:rsidRDefault="00365445" w:rsidP="00365445">
      <w:pPr>
        <w:ind w:left="200" w:hangingChars="100" w:hanging="200"/>
        <w:rPr>
          <w:sz w:val="20"/>
          <w:szCs w:val="20"/>
          <w:u w:val="dotted"/>
        </w:rPr>
      </w:pPr>
      <w:r w:rsidRPr="00F719D3">
        <w:rPr>
          <w:rFonts w:hint="eastAsia"/>
          <w:sz w:val="20"/>
          <w:szCs w:val="20"/>
        </w:rPr>
        <w:t xml:space="preserve">　　</w:t>
      </w:r>
      <w:r w:rsidRPr="00F719D3">
        <w:rPr>
          <w:rFonts w:hint="eastAsia"/>
          <w:sz w:val="20"/>
          <w:szCs w:val="20"/>
          <w:u w:val="dotted"/>
        </w:rPr>
        <w:t xml:space="preserve">　　　　　　　　　　　　　　　　　　　　　　　　　　　　　　　　　　　　　　　　　　　　</w:t>
      </w:r>
    </w:p>
    <w:p w:rsidR="00847CDF" w:rsidRDefault="00847CDF" w:rsidP="00365445">
      <w:pPr>
        <w:ind w:left="402" w:hangingChars="200" w:hanging="402"/>
        <w:rPr>
          <w:b/>
          <w:sz w:val="20"/>
          <w:szCs w:val="20"/>
        </w:rPr>
      </w:pPr>
    </w:p>
    <w:p w:rsidR="00365445" w:rsidRDefault="00365445" w:rsidP="00365445">
      <w:pPr>
        <w:ind w:left="402" w:hangingChars="200" w:hanging="402"/>
        <w:rPr>
          <w:b/>
          <w:sz w:val="20"/>
          <w:szCs w:val="20"/>
        </w:rPr>
      </w:pPr>
      <w:r>
        <w:rPr>
          <w:rFonts w:hint="eastAsia"/>
          <w:b/>
          <w:sz w:val="20"/>
          <w:szCs w:val="20"/>
        </w:rPr>
        <w:t>(6)　前回報告以降，</w:t>
      </w:r>
      <w:r w:rsidR="00A71566">
        <w:rPr>
          <w:rFonts w:hint="eastAsia"/>
          <w:b/>
          <w:sz w:val="20"/>
          <w:szCs w:val="20"/>
        </w:rPr>
        <w:t>未成年者</w:t>
      </w:r>
      <w:r>
        <w:rPr>
          <w:rFonts w:hint="eastAsia"/>
          <w:b/>
          <w:sz w:val="20"/>
          <w:szCs w:val="20"/>
        </w:rPr>
        <w:t>の財産から，</w:t>
      </w:r>
      <w:r w:rsidR="00A71566">
        <w:rPr>
          <w:rFonts w:hint="eastAsia"/>
          <w:b/>
          <w:sz w:val="20"/>
          <w:szCs w:val="20"/>
        </w:rPr>
        <w:t>未成年者</w:t>
      </w:r>
      <w:r>
        <w:rPr>
          <w:rFonts w:hint="eastAsia"/>
          <w:b/>
          <w:sz w:val="20"/>
          <w:szCs w:val="20"/>
        </w:rPr>
        <w:t>以外の人（</w:t>
      </w:r>
      <w:r w:rsidR="00A71566">
        <w:rPr>
          <w:rFonts w:hint="eastAsia"/>
          <w:b/>
          <w:sz w:val="20"/>
          <w:szCs w:val="20"/>
        </w:rPr>
        <w:t>未成年者</w:t>
      </w:r>
      <w:r>
        <w:rPr>
          <w:rFonts w:hint="eastAsia"/>
          <w:b/>
          <w:sz w:val="20"/>
          <w:szCs w:val="20"/>
        </w:rPr>
        <w:t>の配偶者，親族，後見人自身を含みます）の利益となるような支出をしたことがありますか。</w:t>
      </w:r>
    </w:p>
    <w:p w:rsidR="00365445" w:rsidRDefault="00365445" w:rsidP="00365445">
      <w:pPr>
        <w:rPr>
          <w:sz w:val="20"/>
          <w:szCs w:val="20"/>
        </w:rPr>
      </w:pPr>
      <w:r>
        <w:rPr>
          <w:rFonts w:hint="eastAsia"/>
          <w:sz w:val="20"/>
          <w:szCs w:val="20"/>
        </w:rPr>
        <w:t xml:space="preserve">　　□　ない　　　□　ある</w:t>
      </w:r>
    </w:p>
    <w:p w:rsidR="00365445" w:rsidRDefault="00365445" w:rsidP="00365445">
      <w:pPr>
        <w:ind w:left="400" w:hangingChars="200" w:hanging="400"/>
        <w:rPr>
          <w:sz w:val="20"/>
          <w:szCs w:val="20"/>
        </w:rPr>
      </w:pPr>
      <w:r>
        <w:rPr>
          <w:rFonts w:hint="eastAsia"/>
          <w:sz w:val="20"/>
          <w:szCs w:val="20"/>
        </w:rPr>
        <w:t xml:space="preserve">　　（「ある」と答えた場合）誰のために，いくらを，どのような目的で支出しましたか。以下にお書きください。また，これらが確認できる資料を本報告書とともに提出してください。</w:t>
      </w:r>
    </w:p>
    <w:p w:rsidR="00365445"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847CDF">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rPr>
      </w:pPr>
    </w:p>
    <w:p w:rsidR="00847CDF" w:rsidRDefault="00847CDF" w:rsidP="00365445">
      <w:pPr>
        <w:ind w:left="200" w:hangingChars="100" w:hanging="200"/>
        <w:rPr>
          <w:sz w:val="20"/>
          <w:szCs w:val="20"/>
        </w:rPr>
      </w:pPr>
    </w:p>
    <w:p w:rsidR="00365445" w:rsidRDefault="00847CDF" w:rsidP="00365445">
      <w:pPr>
        <w:rPr>
          <w:b/>
          <w:sz w:val="22"/>
          <w:szCs w:val="22"/>
        </w:rPr>
      </w:pPr>
      <w:r>
        <w:rPr>
          <w:rFonts w:hint="eastAsia"/>
          <w:b/>
          <w:sz w:val="22"/>
          <w:szCs w:val="22"/>
          <w:bdr w:val="single" w:sz="4" w:space="0" w:color="auto" w:frame="1"/>
        </w:rPr>
        <w:t>３</w:t>
      </w:r>
      <w:r w:rsidR="00365445">
        <w:rPr>
          <w:rFonts w:hint="eastAsia"/>
          <w:b/>
          <w:sz w:val="22"/>
          <w:szCs w:val="22"/>
          <w:bdr w:val="single" w:sz="4" w:space="0" w:color="auto" w:frame="1"/>
        </w:rPr>
        <w:t xml:space="preserve">　あなたご自身について　</w:t>
      </w:r>
    </w:p>
    <w:p w:rsidR="00365445" w:rsidRDefault="00365445" w:rsidP="00365445">
      <w:pPr>
        <w:spacing w:line="324" w:lineRule="exact"/>
        <w:ind w:left="1" w:hanging="1"/>
        <w:jc w:val="both"/>
        <w:rPr>
          <w:spacing w:val="14"/>
          <w:sz w:val="20"/>
          <w:szCs w:val="20"/>
        </w:rPr>
      </w:pPr>
    </w:p>
    <w:p w:rsidR="00365445" w:rsidRDefault="00365445" w:rsidP="00365445">
      <w:pPr>
        <w:spacing w:line="324" w:lineRule="exact"/>
        <w:ind w:left="1" w:hanging="1"/>
        <w:rPr>
          <w:b/>
          <w:sz w:val="20"/>
          <w:szCs w:val="20"/>
        </w:rPr>
      </w:pPr>
      <w:r>
        <w:rPr>
          <w:rFonts w:hint="eastAsia"/>
          <w:b/>
          <w:sz w:val="20"/>
          <w:szCs w:val="20"/>
        </w:rPr>
        <w:t>次の(1)から(6)までについて，該当するものがありますか。</w:t>
      </w:r>
    </w:p>
    <w:p w:rsidR="00365445" w:rsidRDefault="00365445" w:rsidP="00365445">
      <w:pPr>
        <w:spacing w:line="324" w:lineRule="exact"/>
        <w:ind w:firstLineChars="100" w:firstLine="201"/>
        <w:rPr>
          <w:b/>
          <w:sz w:val="20"/>
          <w:szCs w:val="20"/>
        </w:rPr>
      </w:pPr>
      <w:r>
        <w:rPr>
          <w:rFonts w:hint="eastAsia"/>
          <w:b/>
          <w:sz w:val="20"/>
          <w:szCs w:val="20"/>
        </w:rPr>
        <w:t>(1)</w:t>
      </w:r>
      <w:r w:rsidR="00DA1711">
        <w:rPr>
          <w:rFonts w:hint="eastAsia"/>
          <w:b/>
          <w:sz w:val="20"/>
          <w:szCs w:val="20"/>
        </w:rPr>
        <w:t xml:space="preserve">　他の家庭裁判所で</w:t>
      </w:r>
      <w:r>
        <w:rPr>
          <w:rFonts w:hint="eastAsia"/>
          <w:b/>
          <w:sz w:val="20"/>
          <w:szCs w:val="20"/>
        </w:rPr>
        <w:t>後見人等を解任された</w:t>
      </w:r>
    </w:p>
    <w:p w:rsidR="00365445" w:rsidRDefault="00365445" w:rsidP="00365445">
      <w:pPr>
        <w:spacing w:line="324" w:lineRule="exact"/>
        <w:ind w:firstLineChars="200" w:firstLine="400"/>
        <w:rPr>
          <w:sz w:val="20"/>
          <w:szCs w:val="20"/>
        </w:rPr>
      </w:pPr>
      <w:r>
        <w:rPr>
          <w:rFonts w:hint="eastAsia"/>
          <w:sz w:val="20"/>
          <w:szCs w:val="20"/>
        </w:rPr>
        <w:t xml:space="preserve">　　□　該当しない　　□　該当する</w:t>
      </w:r>
    </w:p>
    <w:p w:rsidR="00365445" w:rsidRDefault="00365445" w:rsidP="00365445">
      <w:pPr>
        <w:spacing w:line="324" w:lineRule="exact"/>
        <w:ind w:firstLineChars="100" w:firstLine="201"/>
        <w:rPr>
          <w:b/>
          <w:sz w:val="20"/>
          <w:szCs w:val="20"/>
        </w:rPr>
      </w:pPr>
      <w:r>
        <w:rPr>
          <w:rFonts w:hint="eastAsia"/>
          <w:b/>
          <w:sz w:val="20"/>
          <w:szCs w:val="20"/>
        </w:rPr>
        <w:t>(2)　破産者で復権していない</w:t>
      </w:r>
    </w:p>
    <w:p w:rsidR="00365445" w:rsidRDefault="00365445" w:rsidP="00365445">
      <w:pPr>
        <w:spacing w:line="324" w:lineRule="exact"/>
        <w:ind w:firstLineChars="200" w:firstLine="400"/>
        <w:rPr>
          <w:sz w:val="20"/>
          <w:szCs w:val="20"/>
        </w:rPr>
      </w:pPr>
      <w:r>
        <w:rPr>
          <w:rFonts w:hint="eastAsia"/>
          <w:sz w:val="20"/>
          <w:szCs w:val="20"/>
        </w:rPr>
        <w:t xml:space="preserve">　　□　該当しない　　□　該当する</w:t>
      </w:r>
    </w:p>
    <w:p w:rsidR="00365445" w:rsidRDefault="00365445" w:rsidP="00365445">
      <w:pPr>
        <w:spacing w:line="324" w:lineRule="exact"/>
        <w:ind w:firstLineChars="100" w:firstLine="201"/>
        <w:rPr>
          <w:b/>
          <w:sz w:val="20"/>
          <w:szCs w:val="20"/>
        </w:rPr>
      </w:pPr>
      <w:r>
        <w:rPr>
          <w:rFonts w:hint="eastAsia"/>
          <w:b/>
          <w:sz w:val="20"/>
          <w:szCs w:val="20"/>
        </w:rPr>
        <w:t>(3)</w:t>
      </w:r>
      <w:r w:rsidR="00A71566">
        <w:rPr>
          <w:rFonts w:hint="eastAsia"/>
          <w:b/>
          <w:sz w:val="20"/>
          <w:szCs w:val="20"/>
        </w:rPr>
        <w:t xml:space="preserve">　未成年者</w:t>
      </w:r>
      <w:r>
        <w:rPr>
          <w:rFonts w:hint="eastAsia"/>
          <w:b/>
          <w:sz w:val="20"/>
          <w:szCs w:val="20"/>
        </w:rPr>
        <w:t>に対して訴訟をしたことがある者，または，その配偶者又は親子である</w:t>
      </w:r>
    </w:p>
    <w:p w:rsidR="00365445" w:rsidRDefault="00365445" w:rsidP="00365445">
      <w:pPr>
        <w:spacing w:line="324" w:lineRule="exact"/>
        <w:ind w:firstLineChars="200" w:firstLine="400"/>
        <w:rPr>
          <w:sz w:val="20"/>
          <w:szCs w:val="20"/>
        </w:rPr>
      </w:pPr>
      <w:r>
        <w:rPr>
          <w:rFonts w:hint="eastAsia"/>
          <w:sz w:val="20"/>
          <w:szCs w:val="20"/>
        </w:rPr>
        <w:t xml:space="preserve">　　□　該当しない　　□　該当する</w:t>
      </w:r>
    </w:p>
    <w:p w:rsidR="00365445" w:rsidRDefault="00365445" w:rsidP="00365445">
      <w:pPr>
        <w:spacing w:line="324" w:lineRule="exact"/>
        <w:rPr>
          <w:b/>
          <w:sz w:val="20"/>
          <w:szCs w:val="20"/>
        </w:rPr>
      </w:pPr>
      <w:r>
        <w:rPr>
          <w:rFonts w:hint="eastAsia"/>
          <w:b/>
          <w:sz w:val="20"/>
          <w:szCs w:val="20"/>
        </w:rPr>
        <w:t xml:space="preserve">　(4)　現在の職業（会社員，自営業，無職等）・勤務先</w:t>
      </w:r>
    </w:p>
    <w:p w:rsidR="00365445" w:rsidRDefault="00365445" w:rsidP="00365445">
      <w:pPr>
        <w:spacing w:line="324" w:lineRule="exact"/>
        <w:rPr>
          <w:color w:val="FF0000"/>
          <w:sz w:val="20"/>
          <w:szCs w:val="20"/>
        </w:rPr>
      </w:pPr>
      <w:r>
        <w:rPr>
          <w:rFonts w:hint="eastAsia"/>
          <w:color w:val="FF0000"/>
          <w:sz w:val="20"/>
          <w:szCs w:val="20"/>
        </w:rPr>
        <w:t xml:space="preserve">　　　　</w:t>
      </w:r>
      <w:r>
        <w:rPr>
          <w:rFonts w:hint="eastAsia"/>
          <w:sz w:val="20"/>
          <w:szCs w:val="20"/>
        </w:rPr>
        <w:t>□</w:t>
      </w:r>
      <w:r>
        <w:rPr>
          <w:rFonts w:hint="eastAsia"/>
          <w:color w:val="FF0000"/>
          <w:sz w:val="20"/>
          <w:szCs w:val="20"/>
        </w:rPr>
        <w:t xml:space="preserve">　</w:t>
      </w:r>
      <w:r>
        <w:rPr>
          <w:rFonts w:hint="eastAsia"/>
          <w:sz w:val="20"/>
          <w:szCs w:val="20"/>
        </w:rPr>
        <w:t>以前と変わらない　　□（職業：</w:t>
      </w:r>
      <w:r>
        <w:rPr>
          <w:rFonts w:hint="eastAsia"/>
          <w:sz w:val="20"/>
          <w:szCs w:val="20"/>
          <w:u w:val="single"/>
        </w:rPr>
        <w:t xml:space="preserve">　　　　　　　　</w:t>
      </w:r>
      <w:r>
        <w:rPr>
          <w:rFonts w:hint="eastAsia"/>
          <w:sz w:val="20"/>
          <w:szCs w:val="20"/>
        </w:rPr>
        <w:t xml:space="preserve">　勤務先：</w:t>
      </w:r>
      <w:r>
        <w:rPr>
          <w:rFonts w:hint="eastAsia"/>
          <w:sz w:val="20"/>
          <w:szCs w:val="20"/>
          <w:u w:val="single"/>
        </w:rPr>
        <w:t xml:space="preserve">　　　　　　　　　　</w:t>
      </w:r>
      <w:r>
        <w:rPr>
          <w:rFonts w:hint="eastAsia"/>
          <w:sz w:val="20"/>
          <w:szCs w:val="20"/>
        </w:rPr>
        <w:t>）</w:t>
      </w:r>
    </w:p>
    <w:p w:rsidR="00365445" w:rsidRDefault="00365445" w:rsidP="00365445">
      <w:pPr>
        <w:spacing w:line="324" w:lineRule="exact"/>
        <w:rPr>
          <w:b/>
          <w:sz w:val="20"/>
          <w:szCs w:val="20"/>
        </w:rPr>
      </w:pPr>
      <w:r>
        <w:rPr>
          <w:rFonts w:hint="eastAsia"/>
          <w:b/>
          <w:sz w:val="20"/>
          <w:szCs w:val="20"/>
        </w:rPr>
        <w:t xml:space="preserve"> </w:t>
      </w:r>
      <w:r>
        <w:rPr>
          <w:rFonts w:hint="eastAsia"/>
          <w:b/>
          <w:color w:val="FF0000"/>
          <w:sz w:val="20"/>
          <w:szCs w:val="20"/>
        </w:rPr>
        <w:t xml:space="preserve"> </w:t>
      </w:r>
      <w:r>
        <w:rPr>
          <w:rFonts w:hint="eastAsia"/>
          <w:b/>
          <w:sz w:val="20"/>
          <w:szCs w:val="20"/>
        </w:rPr>
        <w:t>(5)　平均手取月収・主な収入（給料，農業経営，会社経営，個人経営，年金等）</w:t>
      </w:r>
    </w:p>
    <w:p w:rsidR="00365445" w:rsidRDefault="00365445" w:rsidP="00365445">
      <w:pPr>
        <w:spacing w:line="324" w:lineRule="exact"/>
        <w:rPr>
          <w:color w:val="FF0000"/>
          <w:sz w:val="20"/>
          <w:szCs w:val="20"/>
        </w:rPr>
      </w:pPr>
      <w:r>
        <w:rPr>
          <w:rFonts w:hint="eastAsia"/>
          <w:color w:val="FF0000"/>
          <w:sz w:val="20"/>
          <w:szCs w:val="20"/>
        </w:rPr>
        <w:t xml:space="preserve">　　　　</w:t>
      </w:r>
      <w:r>
        <w:rPr>
          <w:rFonts w:hint="eastAsia"/>
          <w:sz w:val="20"/>
          <w:szCs w:val="20"/>
        </w:rPr>
        <w:t>□　以前と変わらない　　□（月収：</w:t>
      </w:r>
      <w:r>
        <w:rPr>
          <w:rFonts w:hint="eastAsia"/>
          <w:sz w:val="20"/>
          <w:szCs w:val="20"/>
          <w:u w:val="single"/>
        </w:rPr>
        <w:t xml:space="preserve">　　　　　　　　</w:t>
      </w:r>
      <w:r>
        <w:rPr>
          <w:rFonts w:hint="eastAsia"/>
          <w:sz w:val="20"/>
          <w:szCs w:val="20"/>
        </w:rPr>
        <w:t xml:space="preserve">　主な収入：</w:t>
      </w:r>
      <w:r>
        <w:rPr>
          <w:rFonts w:hint="eastAsia"/>
          <w:sz w:val="20"/>
          <w:szCs w:val="20"/>
          <w:u w:val="single"/>
        </w:rPr>
        <w:t xml:space="preserve">　　　　　　　　　</w:t>
      </w:r>
      <w:r>
        <w:rPr>
          <w:rFonts w:hint="eastAsia"/>
          <w:sz w:val="20"/>
          <w:szCs w:val="20"/>
        </w:rPr>
        <w:t>）</w:t>
      </w:r>
    </w:p>
    <w:p w:rsidR="00365445" w:rsidRDefault="00365445" w:rsidP="00365445">
      <w:pPr>
        <w:spacing w:line="324" w:lineRule="exact"/>
        <w:rPr>
          <w:b/>
          <w:sz w:val="20"/>
          <w:szCs w:val="20"/>
        </w:rPr>
      </w:pPr>
      <w:r>
        <w:rPr>
          <w:rFonts w:hint="eastAsia"/>
          <w:b/>
          <w:sz w:val="20"/>
          <w:szCs w:val="20"/>
        </w:rPr>
        <w:t xml:space="preserve">　(6)　負債の有無・額・種類（住宅ローン，マイカーローン，保証債務，その他の借入金債務等）</w:t>
      </w:r>
    </w:p>
    <w:p w:rsidR="00365445" w:rsidRDefault="00365445" w:rsidP="00365445">
      <w:pPr>
        <w:spacing w:line="324" w:lineRule="exact"/>
        <w:rPr>
          <w:color w:val="FF0000"/>
          <w:sz w:val="20"/>
          <w:szCs w:val="20"/>
        </w:rPr>
      </w:pPr>
      <w:r>
        <w:rPr>
          <w:rFonts w:hint="eastAsia"/>
          <w:color w:val="FF0000"/>
          <w:sz w:val="20"/>
          <w:szCs w:val="20"/>
        </w:rPr>
        <w:t xml:space="preserve">　　　　</w:t>
      </w:r>
      <w:r>
        <w:rPr>
          <w:rFonts w:hint="eastAsia"/>
          <w:sz w:val="20"/>
          <w:szCs w:val="20"/>
        </w:rPr>
        <w:t>□</w:t>
      </w:r>
      <w:r>
        <w:rPr>
          <w:rFonts w:hint="eastAsia"/>
          <w:color w:val="FF0000"/>
          <w:sz w:val="20"/>
          <w:szCs w:val="20"/>
        </w:rPr>
        <w:t xml:space="preserve">　</w:t>
      </w:r>
      <w:r>
        <w:rPr>
          <w:rFonts w:hint="eastAsia"/>
          <w:sz w:val="20"/>
          <w:szCs w:val="20"/>
        </w:rPr>
        <w:t>ない　　□　ある（負債の額：約</w:t>
      </w:r>
      <w:r>
        <w:rPr>
          <w:rFonts w:hint="eastAsia"/>
          <w:sz w:val="20"/>
          <w:szCs w:val="20"/>
          <w:u w:val="single"/>
        </w:rPr>
        <w:t xml:space="preserve">　　　　　　万円</w:t>
      </w:r>
      <w:r>
        <w:rPr>
          <w:rFonts w:hint="eastAsia"/>
          <w:sz w:val="20"/>
          <w:szCs w:val="20"/>
        </w:rPr>
        <w:t xml:space="preserve">　種類：</w:t>
      </w:r>
      <w:r>
        <w:rPr>
          <w:rFonts w:hint="eastAsia"/>
          <w:sz w:val="20"/>
          <w:szCs w:val="20"/>
          <w:u w:val="single"/>
        </w:rPr>
        <w:t xml:space="preserve">　　　　　　　　　　　</w:t>
      </w:r>
      <w:r>
        <w:rPr>
          <w:rFonts w:hint="eastAsia"/>
          <w:sz w:val="20"/>
          <w:szCs w:val="20"/>
        </w:rPr>
        <w:t>）</w:t>
      </w:r>
    </w:p>
    <w:p w:rsidR="00365445" w:rsidRDefault="00365445" w:rsidP="00365445">
      <w:pPr>
        <w:spacing w:line="324" w:lineRule="exact"/>
        <w:rPr>
          <w:sz w:val="20"/>
          <w:szCs w:val="20"/>
        </w:rPr>
      </w:pPr>
    </w:p>
    <w:p w:rsidR="00365445" w:rsidRDefault="00847CDF" w:rsidP="00365445">
      <w:pPr>
        <w:rPr>
          <w:b/>
          <w:sz w:val="20"/>
          <w:szCs w:val="20"/>
        </w:rPr>
      </w:pPr>
      <w:r>
        <w:rPr>
          <w:rFonts w:hint="eastAsia"/>
          <w:b/>
          <w:sz w:val="22"/>
          <w:szCs w:val="22"/>
          <w:bdr w:val="single" w:sz="4" w:space="0" w:color="auto" w:frame="1"/>
        </w:rPr>
        <w:t>４</w:t>
      </w:r>
      <w:r w:rsidR="00365445">
        <w:rPr>
          <w:rFonts w:hint="eastAsia"/>
          <w:b/>
          <w:sz w:val="22"/>
          <w:szCs w:val="22"/>
          <w:bdr w:val="single" w:sz="4" w:space="0" w:color="auto" w:frame="1"/>
        </w:rPr>
        <w:t xml:space="preserve">　その他　</w:t>
      </w:r>
    </w:p>
    <w:p w:rsidR="00365445" w:rsidRDefault="00365445" w:rsidP="00365445">
      <w:pPr>
        <w:rPr>
          <w:sz w:val="20"/>
          <w:szCs w:val="20"/>
        </w:rPr>
      </w:pPr>
    </w:p>
    <w:p w:rsidR="00365445" w:rsidRDefault="00365445" w:rsidP="00365445">
      <w:pPr>
        <w:rPr>
          <w:b/>
          <w:sz w:val="20"/>
          <w:szCs w:val="20"/>
        </w:rPr>
      </w:pPr>
      <w:r>
        <w:rPr>
          <w:rFonts w:hint="eastAsia"/>
          <w:b/>
          <w:sz w:val="20"/>
          <w:szCs w:val="20"/>
        </w:rPr>
        <w:t>上記報告以外に裁判所に報告しておきたいことはありますか。</w:t>
      </w:r>
    </w:p>
    <w:p w:rsidR="00365445" w:rsidRDefault="00365445" w:rsidP="00365445">
      <w:pPr>
        <w:rPr>
          <w:sz w:val="20"/>
          <w:szCs w:val="20"/>
        </w:rPr>
      </w:pPr>
      <w:r>
        <w:rPr>
          <w:rFonts w:hint="eastAsia"/>
          <w:sz w:val="20"/>
          <w:szCs w:val="20"/>
        </w:rPr>
        <w:t xml:space="preserve">　　□　特にない　　　　□　以下のとおり</w:t>
      </w:r>
    </w:p>
    <w:p w:rsidR="00365445"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5C4168" w:rsidRDefault="005C4168"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spacing w:line="240" w:lineRule="exact"/>
        <w:ind w:firstLineChars="100" w:firstLine="160"/>
        <w:rPr>
          <w:sz w:val="16"/>
          <w:szCs w:val="16"/>
        </w:rPr>
      </w:pPr>
    </w:p>
    <w:p w:rsidR="00365445" w:rsidRDefault="00365445" w:rsidP="00365445">
      <w:pPr>
        <w:spacing w:line="240" w:lineRule="exact"/>
        <w:ind w:firstLineChars="100" w:firstLine="160"/>
        <w:rPr>
          <w:sz w:val="16"/>
          <w:szCs w:val="16"/>
        </w:rPr>
      </w:pPr>
      <w:r>
        <w:rPr>
          <w:rFonts w:hint="eastAsia"/>
          <w:sz w:val="16"/>
          <w:szCs w:val="16"/>
        </w:rPr>
        <w:t>※　□がある箇所は，必ずどちらか一方の□にレ点（又は■）を入れてください。</w:t>
      </w:r>
    </w:p>
    <w:p w:rsidR="00365445" w:rsidRDefault="00365445" w:rsidP="00365445">
      <w:pPr>
        <w:spacing w:line="240" w:lineRule="exact"/>
        <w:ind w:firstLineChars="100" w:firstLine="160"/>
        <w:rPr>
          <w:sz w:val="16"/>
          <w:szCs w:val="16"/>
        </w:rPr>
      </w:pPr>
      <w:r>
        <w:rPr>
          <w:rFonts w:hint="eastAsia"/>
          <w:sz w:val="16"/>
          <w:szCs w:val="16"/>
        </w:rPr>
        <w:t>※　完成したら，裁判所に提出する前にコピーを取って，次回報告まで大切に保管してください。</w:t>
      </w:r>
    </w:p>
    <w:p w:rsidR="00365445" w:rsidRDefault="00365445" w:rsidP="005C4168">
      <w:pPr>
        <w:spacing w:line="240" w:lineRule="exact"/>
        <w:ind w:leftChars="100" w:left="370" w:hangingChars="100" w:hanging="160"/>
        <w:rPr>
          <w:sz w:val="16"/>
          <w:szCs w:val="16"/>
        </w:rPr>
      </w:pPr>
      <w:r>
        <w:rPr>
          <w:rFonts w:hint="eastAsia"/>
          <w:sz w:val="16"/>
          <w:szCs w:val="16"/>
        </w:rPr>
        <w:t>※　報告内容に問題</w:t>
      </w:r>
      <w:r w:rsidR="005C4168">
        <w:rPr>
          <w:rFonts w:hint="eastAsia"/>
          <w:sz w:val="16"/>
          <w:szCs w:val="16"/>
        </w:rPr>
        <w:t>があったり，</w:t>
      </w:r>
      <w:r>
        <w:rPr>
          <w:rFonts w:hint="eastAsia"/>
          <w:sz w:val="16"/>
          <w:szCs w:val="16"/>
        </w:rPr>
        <w:t>必要な資料が提出され</w:t>
      </w:r>
      <w:r w:rsidR="005C4168">
        <w:rPr>
          <w:rFonts w:hint="eastAsia"/>
          <w:sz w:val="16"/>
          <w:szCs w:val="16"/>
        </w:rPr>
        <w:t>てい</w:t>
      </w:r>
      <w:r>
        <w:rPr>
          <w:rFonts w:hint="eastAsia"/>
          <w:sz w:val="16"/>
          <w:szCs w:val="16"/>
        </w:rPr>
        <w:t>ない場合には，詳し</w:t>
      </w:r>
      <w:r w:rsidR="005C4168">
        <w:rPr>
          <w:rFonts w:hint="eastAsia"/>
          <w:sz w:val="16"/>
          <w:szCs w:val="16"/>
        </w:rPr>
        <w:t>く調査するために</w:t>
      </w:r>
      <w:r>
        <w:rPr>
          <w:rFonts w:hint="eastAsia"/>
          <w:sz w:val="16"/>
          <w:szCs w:val="16"/>
        </w:rPr>
        <w:t>家庭裁判所に出頭していただいたり，調査人や監督人等を選任することがあります。</w:t>
      </w:r>
    </w:p>
    <w:sectPr w:rsidR="00365445" w:rsidSect="006274A4">
      <w:footerReference w:type="default" r:id="rId7"/>
      <w:pgSz w:w="11906" w:h="16838" w:code="9"/>
      <w:pgMar w:top="284" w:right="566" w:bottom="250" w:left="1701" w:header="851" w:footer="992" w:gutter="0"/>
      <w:cols w:space="425"/>
      <w:docGrid w:type="lines" w:linePitch="3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E7" w:rsidRDefault="00B30FE7" w:rsidP="005F207F">
      <w:r>
        <w:separator/>
      </w:r>
    </w:p>
  </w:endnote>
  <w:endnote w:type="continuationSeparator" w:id="0">
    <w:p w:rsidR="00B30FE7" w:rsidRDefault="00B30FE7"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86500"/>
      <w:docPartObj>
        <w:docPartGallery w:val="Page Numbers (Bottom of Page)"/>
        <w:docPartUnique/>
      </w:docPartObj>
    </w:sdtPr>
    <w:sdtEndPr/>
    <w:sdtContent>
      <w:p w:rsidR="000E14AD" w:rsidRDefault="000E14AD">
        <w:pPr>
          <w:pStyle w:val="a6"/>
          <w:jc w:val="center"/>
        </w:pPr>
        <w:r>
          <w:fldChar w:fldCharType="begin"/>
        </w:r>
        <w:r>
          <w:instrText>PAGE   \* MERGEFORMAT</w:instrText>
        </w:r>
        <w:r>
          <w:fldChar w:fldCharType="separate"/>
        </w:r>
        <w:r w:rsidR="002512D2" w:rsidRPr="002512D2">
          <w:rPr>
            <w:noProof/>
            <w:lang w:val="ja-JP"/>
          </w:rPr>
          <w:t>3</w:t>
        </w:r>
        <w:r>
          <w:fldChar w:fldCharType="end"/>
        </w:r>
      </w:p>
    </w:sdtContent>
  </w:sdt>
  <w:p w:rsidR="000E14AD" w:rsidRDefault="000E14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E7" w:rsidRDefault="00B30FE7" w:rsidP="005F207F">
      <w:r>
        <w:separator/>
      </w:r>
    </w:p>
  </w:footnote>
  <w:footnote w:type="continuationSeparator" w:id="0">
    <w:p w:rsidR="00B30FE7" w:rsidRDefault="00B30FE7" w:rsidP="005F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724"/>
    <w:multiLevelType w:val="hybridMultilevel"/>
    <w:tmpl w:val="D72E92A0"/>
    <w:lvl w:ilvl="0" w:tplc="67A46F88">
      <w:start w:val="1"/>
      <w:numFmt w:val="decimal"/>
      <w:lvlText w:val="(%1)"/>
      <w:lvlJc w:val="left"/>
      <w:pPr>
        <w:ind w:left="888" w:hanging="600"/>
      </w:pPr>
      <w:rPr>
        <w:rFonts w:hint="default"/>
        <w:b w:val="0"/>
      </w:rPr>
    </w:lvl>
    <w:lvl w:ilvl="1" w:tplc="A42805FA">
      <w:numFmt w:val="bullet"/>
      <w:lvlText w:val="□"/>
      <w:lvlJc w:val="left"/>
      <w:pPr>
        <w:ind w:left="1068" w:hanging="360"/>
      </w:pPr>
      <w:rPr>
        <w:rFonts w:ascii="ＭＳ Ｐゴシック" w:eastAsia="ＭＳ Ｐゴシック" w:hAnsi="ＭＳ Ｐゴシック" w:cs="HG丸ｺﾞｼｯｸM-PRO" w:hint="eastAsia"/>
      </w:r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23012218"/>
    <w:multiLevelType w:val="hybridMultilevel"/>
    <w:tmpl w:val="6ECE5B58"/>
    <w:lvl w:ilvl="0" w:tplc="854082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E76692"/>
    <w:multiLevelType w:val="hybridMultilevel"/>
    <w:tmpl w:val="9B0CB648"/>
    <w:lvl w:ilvl="0" w:tplc="3036D4E6">
      <w:start w:val="1"/>
      <w:numFmt w:val="decimalEnclosedCircle"/>
      <w:lvlText w:val="%1"/>
      <w:lvlJc w:val="left"/>
      <w:pPr>
        <w:ind w:left="927" w:hanging="360"/>
      </w:pPr>
      <w:rPr>
        <w:rFonts w:hint="default"/>
      </w:rPr>
    </w:lvl>
    <w:lvl w:ilvl="1" w:tplc="7D128262">
      <w:numFmt w:val="bullet"/>
      <w:lvlText w:val="・"/>
      <w:lvlJc w:val="left"/>
      <w:pPr>
        <w:ind w:left="1347" w:hanging="360"/>
      </w:pPr>
      <w:rPr>
        <w:rFonts w:ascii="HG丸ｺﾞｼｯｸM-PRO" w:eastAsia="HG丸ｺﾞｼｯｸM-PRO" w:hAnsi="ＭＳ 明朝" w:cs="ＭＳ 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F8A5129"/>
    <w:multiLevelType w:val="hybridMultilevel"/>
    <w:tmpl w:val="633A3CE0"/>
    <w:lvl w:ilvl="0" w:tplc="7862D802">
      <w:numFmt w:val="bullet"/>
      <w:lvlText w:val="※"/>
      <w:lvlJc w:val="left"/>
      <w:pPr>
        <w:ind w:left="5130" w:hanging="360"/>
      </w:pPr>
      <w:rPr>
        <w:rFonts w:ascii="ＭＳ 明朝" w:eastAsia="ＭＳ 明朝" w:hAnsi="ＭＳ 明朝" w:cs="ＭＳ 明朝" w:hint="eastAsia"/>
      </w:rPr>
    </w:lvl>
    <w:lvl w:ilvl="1" w:tplc="0409000B" w:tentative="1">
      <w:start w:val="1"/>
      <w:numFmt w:val="bullet"/>
      <w:lvlText w:val=""/>
      <w:lvlJc w:val="left"/>
      <w:pPr>
        <w:ind w:left="5610" w:hanging="420"/>
      </w:pPr>
      <w:rPr>
        <w:rFonts w:ascii="Wingdings" w:hAnsi="Wingdings" w:hint="default"/>
      </w:rPr>
    </w:lvl>
    <w:lvl w:ilvl="2" w:tplc="0409000D" w:tentative="1">
      <w:start w:val="1"/>
      <w:numFmt w:val="bullet"/>
      <w:lvlText w:val=""/>
      <w:lvlJc w:val="left"/>
      <w:pPr>
        <w:ind w:left="6030" w:hanging="420"/>
      </w:pPr>
      <w:rPr>
        <w:rFonts w:ascii="Wingdings" w:hAnsi="Wingdings" w:hint="default"/>
      </w:rPr>
    </w:lvl>
    <w:lvl w:ilvl="3" w:tplc="04090001" w:tentative="1">
      <w:start w:val="1"/>
      <w:numFmt w:val="bullet"/>
      <w:lvlText w:val=""/>
      <w:lvlJc w:val="left"/>
      <w:pPr>
        <w:ind w:left="6450" w:hanging="420"/>
      </w:pPr>
      <w:rPr>
        <w:rFonts w:ascii="Wingdings" w:hAnsi="Wingdings" w:hint="default"/>
      </w:rPr>
    </w:lvl>
    <w:lvl w:ilvl="4" w:tplc="0409000B" w:tentative="1">
      <w:start w:val="1"/>
      <w:numFmt w:val="bullet"/>
      <w:lvlText w:val=""/>
      <w:lvlJc w:val="left"/>
      <w:pPr>
        <w:ind w:left="6870" w:hanging="420"/>
      </w:pPr>
      <w:rPr>
        <w:rFonts w:ascii="Wingdings" w:hAnsi="Wingdings" w:hint="default"/>
      </w:rPr>
    </w:lvl>
    <w:lvl w:ilvl="5" w:tplc="0409000D" w:tentative="1">
      <w:start w:val="1"/>
      <w:numFmt w:val="bullet"/>
      <w:lvlText w:val=""/>
      <w:lvlJc w:val="left"/>
      <w:pPr>
        <w:ind w:left="7290" w:hanging="420"/>
      </w:pPr>
      <w:rPr>
        <w:rFonts w:ascii="Wingdings" w:hAnsi="Wingdings" w:hint="default"/>
      </w:rPr>
    </w:lvl>
    <w:lvl w:ilvl="6" w:tplc="04090001" w:tentative="1">
      <w:start w:val="1"/>
      <w:numFmt w:val="bullet"/>
      <w:lvlText w:val=""/>
      <w:lvlJc w:val="left"/>
      <w:pPr>
        <w:ind w:left="7710" w:hanging="420"/>
      </w:pPr>
      <w:rPr>
        <w:rFonts w:ascii="Wingdings" w:hAnsi="Wingdings" w:hint="default"/>
      </w:rPr>
    </w:lvl>
    <w:lvl w:ilvl="7" w:tplc="0409000B" w:tentative="1">
      <w:start w:val="1"/>
      <w:numFmt w:val="bullet"/>
      <w:lvlText w:val=""/>
      <w:lvlJc w:val="left"/>
      <w:pPr>
        <w:ind w:left="8130" w:hanging="420"/>
      </w:pPr>
      <w:rPr>
        <w:rFonts w:ascii="Wingdings" w:hAnsi="Wingdings" w:hint="default"/>
      </w:rPr>
    </w:lvl>
    <w:lvl w:ilvl="8" w:tplc="0409000D" w:tentative="1">
      <w:start w:val="1"/>
      <w:numFmt w:val="bullet"/>
      <w:lvlText w:val=""/>
      <w:lvlJc w:val="left"/>
      <w:pPr>
        <w:ind w:left="8550" w:hanging="420"/>
      </w:pPr>
      <w:rPr>
        <w:rFonts w:ascii="Wingdings" w:hAnsi="Wingdings" w:hint="default"/>
      </w:rPr>
    </w:lvl>
  </w:abstractNum>
  <w:abstractNum w:abstractNumId="4" w15:restartNumberingAfterBreak="0">
    <w:nsid w:val="5864335F"/>
    <w:multiLevelType w:val="hybridMultilevel"/>
    <w:tmpl w:val="D1EE477C"/>
    <w:lvl w:ilvl="0" w:tplc="C226ADDC">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09A0"/>
    <w:multiLevelType w:val="hybridMultilevel"/>
    <w:tmpl w:val="666EF19C"/>
    <w:lvl w:ilvl="0" w:tplc="8FC27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442EB"/>
    <w:multiLevelType w:val="hybridMultilevel"/>
    <w:tmpl w:val="67F0F6FE"/>
    <w:lvl w:ilvl="0" w:tplc="1DBC1130">
      <w:start w:val="1"/>
      <w:numFmt w:val="decimal"/>
      <w:lvlText w:val="(%1)"/>
      <w:lvlJc w:val="left"/>
      <w:pPr>
        <w:ind w:left="1080" w:hanging="720"/>
      </w:pPr>
      <w:rPr>
        <w:rFonts w:hint="eastAsia"/>
        <w:b w:val="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507C70"/>
    <w:multiLevelType w:val="hybridMultilevel"/>
    <w:tmpl w:val="AD7AB8E8"/>
    <w:lvl w:ilvl="0" w:tplc="ACC82174">
      <w:start w:val="1"/>
      <w:numFmt w:val="decimal"/>
      <w:lvlText w:val="(%1)"/>
      <w:lvlJc w:val="left"/>
      <w:pPr>
        <w:ind w:left="972" w:hanging="720"/>
      </w:pPr>
      <w:rPr>
        <w:rFonts w:cs="ＭＳ ゴシック"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F9F0605"/>
    <w:multiLevelType w:val="hybridMultilevel"/>
    <w:tmpl w:val="BE7C2ABA"/>
    <w:lvl w:ilvl="0" w:tplc="B46E52E0">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9"/>
    <w:rsid w:val="000055D3"/>
    <w:rsid w:val="000061C0"/>
    <w:rsid w:val="00010572"/>
    <w:rsid w:val="00015618"/>
    <w:rsid w:val="00015F3A"/>
    <w:rsid w:val="000331CA"/>
    <w:rsid w:val="00043AC3"/>
    <w:rsid w:val="000547E9"/>
    <w:rsid w:val="0005673C"/>
    <w:rsid w:val="00057CEA"/>
    <w:rsid w:val="0006636C"/>
    <w:rsid w:val="00082B07"/>
    <w:rsid w:val="000866E5"/>
    <w:rsid w:val="000A49CA"/>
    <w:rsid w:val="000A65B3"/>
    <w:rsid w:val="000D61DF"/>
    <w:rsid w:val="000E14AD"/>
    <w:rsid w:val="000E3953"/>
    <w:rsid w:val="000F1E2B"/>
    <w:rsid w:val="000F69C3"/>
    <w:rsid w:val="001052A9"/>
    <w:rsid w:val="00113D20"/>
    <w:rsid w:val="00122139"/>
    <w:rsid w:val="00146A41"/>
    <w:rsid w:val="00147D0A"/>
    <w:rsid w:val="00151142"/>
    <w:rsid w:val="00153CA5"/>
    <w:rsid w:val="00160899"/>
    <w:rsid w:val="00165AD3"/>
    <w:rsid w:val="00174BF9"/>
    <w:rsid w:val="00183CBC"/>
    <w:rsid w:val="001867C5"/>
    <w:rsid w:val="001B158F"/>
    <w:rsid w:val="001B5B3E"/>
    <w:rsid w:val="001D5BFB"/>
    <w:rsid w:val="001D5F95"/>
    <w:rsid w:val="001D6A18"/>
    <w:rsid w:val="001E5608"/>
    <w:rsid w:val="001F43FD"/>
    <w:rsid w:val="00203321"/>
    <w:rsid w:val="002033F7"/>
    <w:rsid w:val="00203BA9"/>
    <w:rsid w:val="00206EC9"/>
    <w:rsid w:val="0021304C"/>
    <w:rsid w:val="00215355"/>
    <w:rsid w:val="00215828"/>
    <w:rsid w:val="0021767B"/>
    <w:rsid w:val="0022000F"/>
    <w:rsid w:val="002205D8"/>
    <w:rsid w:val="0022252C"/>
    <w:rsid w:val="002247F7"/>
    <w:rsid w:val="0023602D"/>
    <w:rsid w:val="002442E1"/>
    <w:rsid w:val="002445E4"/>
    <w:rsid w:val="00250D20"/>
    <w:rsid w:val="002512D2"/>
    <w:rsid w:val="00263DB5"/>
    <w:rsid w:val="0026425C"/>
    <w:rsid w:val="0027343B"/>
    <w:rsid w:val="00274A0E"/>
    <w:rsid w:val="00275E03"/>
    <w:rsid w:val="00277460"/>
    <w:rsid w:val="002805D5"/>
    <w:rsid w:val="00283DCD"/>
    <w:rsid w:val="0028773B"/>
    <w:rsid w:val="002904F8"/>
    <w:rsid w:val="00297B3C"/>
    <w:rsid w:val="002A1A11"/>
    <w:rsid w:val="002B1CA8"/>
    <w:rsid w:val="002B31C8"/>
    <w:rsid w:val="002C0FAD"/>
    <w:rsid w:val="002C76B1"/>
    <w:rsid w:val="002E2C51"/>
    <w:rsid w:val="002E53C3"/>
    <w:rsid w:val="002E5E38"/>
    <w:rsid w:val="002F44E0"/>
    <w:rsid w:val="00302D7A"/>
    <w:rsid w:val="00303373"/>
    <w:rsid w:val="003035F7"/>
    <w:rsid w:val="00306E2D"/>
    <w:rsid w:val="003167BC"/>
    <w:rsid w:val="00323C51"/>
    <w:rsid w:val="00325039"/>
    <w:rsid w:val="00331F75"/>
    <w:rsid w:val="003401FA"/>
    <w:rsid w:val="00346F97"/>
    <w:rsid w:val="00352173"/>
    <w:rsid w:val="003552CF"/>
    <w:rsid w:val="00355600"/>
    <w:rsid w:val="00357809"/>
    <w:rsid w:val="00361334"/>
    <w:rsid w:val="00365445"/>
    <w:rsid w:val="00370879"/>
    <w:rsid w:val="0037142F"/>
    <w:rsid w:val="003804B4"/>
    <w:rsid w:val="00383473"/>
    <w:rsid w:val="00385284"/>
    <w:rsid w:val="00390ADA"/>
    <w:rsid w:val="0039211B"/>
    <w:rsid w:val="003B00CF"/>
    <w:rsid w:val="003B0534"/>
    <w:rsid w:val="003B7650"/>
    <w:rsid w:val="003C2162"/>
    <w:rsid w:val="003C4957"/>
    <w:rsid w:val="003C67B1"/>
    <w:rsid w:val="003D4998"/>
    <w:rsid w:val="003D5F96"/>
    <w:rsid w:val="003D75B4"/>
    <w:rsid w:val="003D7F42"/>
    <w:rsid w:val="003E4E6F"/>
    <w:rsid w:val="003E54E7"/>
    <w:rsid w:val="003E6B85"/>
    <w:rsid w:val="003F051E"/>
    <w:rsid w:val="003F2350"/>
    <w:rsid w:val="003F4D66"/>
    <w:rsid w:val="003F78C9"/>
    <w:rsid w:val="004026D3"/>
    <w:rsid w:val="00406AEA"/>
    <w:rsid w:val="00406E21"/>
    <w:rsid w:val="0041024F"/>
    <w:rsid w:val="004134CA"/>
    <w:rsid w:val="00414C03"/>
    <w:rsid w:val="00417E01"/>
    <w:rsid w:val="00430504"/>
    <w:rsid w:val="00433D67"/>
    <w:rsid w:val="00435FD5"/>
    <w:rsid w:val="004405D7"/>
    <w:rsid w:val="00441D4E"/>
    <w:rsid w:val="0045396F"/>
    <w:rsid w:val="0045613B"/>
    <w:rsid w:val="004604E9"/>
    <w:rsid w:val="004636DB"/>
    <w:rsid w:val="00471320"/>
    <w:rsid w:val="004766BE"/>
    <w:rsid w:val="0047799F"/>
    <w:rsid w:val="0048088C"/>
    <w:rsid w:val="0048215C"/>
    <w:rsid w:val="004843C3"/>
    <w:rsid w:val="00487E98"/>
    <w:rsid w:val="004A11C2"/>
    <w:rsid w:val="004A213E"/>
    <w:rsid w:val="004A517B"/>
    <w:rsid w:val="004B55EF"/>
    <w:rsid w:val="004B7C89"/>
    <w:rsid w:val="004C4331"/>
    <w:rsid w:val="004C6871"/>
    <w:rsid w:val="004C7F86"/>
    <w:rsid w:val="004D53A7"/>
    <w:rsid w:val="004D668A"/>
    <w:rsid w:val="004D73DD"/>
    <w:rsid w:val="004D7465"/>
    <w:rsid w:val="004F1829"/>
    <w:rsid w:val="00501C2A"/>
    <w:rsid w:val="00521A6C"/>
    <w:rsid w:val="005264CD"/>
    <w:rsid w:val="00532C8B"/>
    <w:rsid w:val="00535483"/>
    <w:rsid w:val="0054770E"/>
    <w:rsid w:val="00552B04"/>
    <w:rsid w:val="00560CFA"/>
    <w:rsid w:val="00565049"/>
    <w:rsid w:val="00572E28"/>
    <w:rsid w:val="0057462E"/>
    <w:rsid w:val="00575738"/>
    <w:rsid w:val="00581DC0"/>
    <w:rsid w:val="00584C35"/>
    <w:rsid w:val="00590778"/>
    <w:rsid w:val="00594B0E"/>
    <w:rsid w:val="00594DAE"/>
    <w:rsid w:val="005B7542"/>
    <w:rsid w:val="005B7E9C"/>
    <w:rsid w:val="005C1B6A"/>
    <w:rsid w:val="005C4168"/>
    <w:rsid w:val="005C41A6"/>
    <w:rsid w:val="005E44A3"/>
    <w:rsid w:val="005E77D7"/>
    <w:rsid w:val="005F0A94"/>
    <w:rsid w:val="005F207F"/>
    <w:rsid w:val="005F4B48"/>
    <w:rsid w:val="005F514C"/>
    <w:rsid w:val="006026E7"/>
    <w:rsid w:val="00607015"/>
    <w:rsid w:val="0060749C"/>
    <w:rsid w:val="00612736"/>
    <w:rsid w:val="00621DCB"/>
    <w:rsid w:val="006274A4"/>
    <w:rsid w:val="006477B8"/>
    <w:rsid w:val="00651A4D"/>
    <w:rsid w:val="00651A7B"/>
    <w:rsid w:val="00661982"/>
    <w:rsid w:val="00675D12"/>
    <w:rsid w:val="00677343"/>
    <w:rsid w:val="006827C7"/>
    <w:rsid w:val="00691696"/>
    <w:rsid w:val="00694B19"/>
    <w:rsid w:val="00694D12"/>
    <w:rsid w:val="006A343F"/>
    <w:rsid w:val="006A34B5"/>
    <w:rsid w:val="006A6BE3"/>
    <w:rsid w:val="006A7173"/>
    <w:rsid w:val="006B16EB"/>
    <w:rsid w:val="006C4F95"/>
    <w:rsid w:val="006C60C6"/>
    <w:rsid w:val="006D3AB0"/>
    <w:rsid w:val="006D63C5"/>
    <w:rsid w:val="006D7E09"/>
    <w:rsid w:val="006F246F"/>
    <w:rsid w:val="006F34CC"/>
    <w:rsid w:val="007006E1"/>
    <w:rsid w:val="00705858"/>
    <w:rsid w:val="00716A39"/>
    <w:rsid w:val="00751F73"/>
    <w:rsid w:val="00761295"/>
    <w:rsid w:val="00764B70"/>
    <w:rsid w:val="007712EB"/>
    <w:rsid w:val="00771D29"/>
    <w:rsid w:val="0077531C"/>
    <w:rsid w:val="00777B96"/>
    <w:rsid w:val="00782151"/>
    <w:rsid w:val="007834E4"/>
    <w:rsid w:val="0079409F"/>
    <w:rsid w:val="007A0FFA"/>
    <w:rsid w:val="007B59EC"/>
    <w:rsid w:val="007C502B"/>
    <w:rsid w:val="007C5B57"/>
    <w:rsid w:val="007E0A25"/>
    <w:rsid w:val="007E7DFC"/>
    <w:rsid w:val="007F14B0"/>
    <w:rsid w:val="007F1E8B"/>
    <w:rsid w:val="007F4308"/>
    <w:rsid w:val="007F4A82"/>
    <w:rsid w:val="00800989"/>
    <w:rsid w:val="00800F2A"/>
    <w:rsid w:val="00801204"/>
    <w:rsid w:val="00801F85"/>
    <w:rsid w:val="008030A6"/>
    <w:rsid w:val="00804BD8"/>
    <w:rsid w:val="00814B23"/>
    <w:rsid w:val="00816D2D"/>
    <w:rsid w:val="00847CDF"/>
    <w:rsid w:val="00855D8F"/>
    <w:rsid w:val="008601EB"/>
    <w:rsid w:val="00862547"/>
    <w:rsid w:val="00863B5A"/>
    <w:rsid w:val="008655CF"/>
    <w:rsid w:val="00865F93"/>
    <w:rsid w:val="0088459F"/>
    <w:rsid w:val="008870BA"/>
    <w:rsid w:val="008A74BC"/>
    <w:rsid w:val="008B31C7"/>
    <w:rsid w:val="008C58F0"/>
    <w:rsid w:val="008D278B"/>
    <w:rsid w:val="008F0C98"/>
    <w:rsid w:val="008F10DF"/>
    <w:rsid w:val="008F2CB0"/>
    <w:rsid w:val="008F5BF5"/>
    <w:rsid w:val="008F7F94"/>
    <w:rsid w:val="009046C3"/>
    <w:rsid w:val="00905121"/>
    <w:rsid w:val="009217E2"/>
    <w:rsid w:val="00936653"/>
    <w:rsid w:val="00942F28"/>
    <w:rsid w:val="00944B6B"/>
    <w:rsid w:val="0094749F"/>
    <w:rsid w:val="00947AAE"/>
    <w:rsid w:val="00960067"/>
    <w:rsid w:val="00961C8E"/>
    <w:rsid w:val="0096305F"/>
    <w:rsid w:val="00967F78"/>
    <w:rsid w:val="0097044E"/>
    <w:rsid w:val="00970BA6"/>
    <w:rsid w:val="0097436D"/>
    <w:rsid w:val="00976AD8"/>
    <w:rsid w:val="0098309B"/>
    <w:rsid w:val="00993CBD"/>
    <w:rsid w:val="00994790"/>
    <w:rsid w:val="0099685F"/>
    <w:rsid w:val="009B4641"/>
    <w:rsid w:val="009B728D"/>
    <w:rsid w:val="009C120A"/>
    <w:rsid w:val="009C136E"/>
    <w:rsid w:val="009C3B44"/>
    <w:rsid w:val="009D353F"/>
    <w:rsid w:val="009D378D"/>
    <w:rsid w:val="009E487E"/>
    <w:rsid w:val="009E5D10"/>
    <w:rsid w:val="009F1FC5"/>
    <w:rsid w:val="00A02CF5"/>
    <w:rsid w:val="00A02D77"/>
    <w:rsid w:val="00A158EC"/>
    <w:rsid w:val="00A17573"/>
    <w:rsid w:val="00A2193E"/>
    <w:rsid w:val="00A236CF"/>
    <w:rsid w:val="00A31898"/>
    <w:rsid w:val="00A42005"/>
    <w:rsid w:val="00A47204"/>
    <w:rsid w:val="00A62001"/>
    <w:rsid w:val="00A71566"/>
    <w:rsid w:val="00A72DDF"/>
    <w:rsid w:val="00A84B22"/>
    <w:rsid w:val="00A91406"/>
    <w:rsid w:val="00A92531"/>
    <w:rsid w:val="00A94C3E"/>
    <w:rsid w:val="00AA2812"/>
    <w:rsid w:val="00AC1ABA"/>
    <w:rsid w:val="00AC3159"/>
    <w:rsid w:val="00AD1FDF"/>
    <w:rsid w:val="00AE6241"/>
    <w:rsid w:val="00AF1C51"/>
    <w:rsid w:val="00AF33C7"/>
    <w:rsid w:val="00AF3847"/>
    <w:rsid w:val="00B025FF"/>
    <w:rsid w:val="00B24B09"/>
    <w:rsid w:val="00B2695A"/>
    <w:rsid w:val="00B30FE7"/>
    <w:rsid w:val="00B34222"/>
    <w:rsid w:val="00B41097"/>
    <w:rsid w:val="00B50413"/>
    <w:rsid w:val="00B51164"/>
    <w:rsid w:val="00B54E96"/>
    <w:rsid w:val="00B65133"/>
    <w:rsid w:val="00B66A60"/>
    <w:rsid w:val="00B7752F"/>
    <w:rsid w:val="00B8047F"/>
    <w:rsid w:val="00B8114B"/>
    <w:rsid w:val="00B83CB2"/>
    <w:rsid w:val="00B86E03"/>
    <w:rsid w:val="00B94B05"/>
    <w:rsid w:val="00B96C25"/>
    <w:rsid w:val="00B9714C"/>
    <w:rsid w:val="00B973A9"/>
    <w:rsid w:val="00BA1984"/>
    <w:rsid w:val="00BB5922"/>
    <w:rsid w:val="00BC0731"/>
    <w:rsid w:val="00BC4563"/>
    <w:rsid w:val="00BD6F35"/>
    <w:rsid w:val="00BE69F1"/>
    <w:rsid w:val="00BF1F39"/>
    <w:rsid w:val="00BF32C2"/>
    <w:rsid w:val="00C030D4"/>
    <w:rsid w:val="00C100CF"/>
    <w:rsid w:val="00C130E7"/>
    <w:rsid w:val="00C133D8"/>
    <w:rsid w:val="00C17E67"/>
    <w:rsid w:val="00C17F02"/>
    <w:rsid w:val="00C2401E"/>
    <w:rsid w:val="00C42633"/>
    <w:rsid w:val="00C47114"/>
    <w:rsid w:val="00C55CD5"/>
    <w:rsid w:val="00C63E00"/>
    <w:rsid w:val="00C64FA6"/>
    <w:rsid w:val="00C72B6E"/>
    <w:rsid w:val="00C746B5"/>
    <w:rsid w:val="00C75EDF"/>
    <w:rsid w:val="00C7613E"/>
    <w:rsid w:val="00C811B5"/>
    <w:rsid w:val="00C82F44"/>
    <w:rsid w:val="00C924BA"/>
    <w:rsid w:val="00C93249"/>
    <w:rsid w:val="00CA36E1"/>
    <w:rsid w:val="00CB6438"/>
    <w:rsid w:val="00CB67E7"/>
    <w:rsid w:val="00CC5FED"/>
    <w:rsid w:val="00CC74C7"/>
    <w:rsid w:val="00CE1225"/>
    <w:rsid w:val="00CF04ED"/>
    <w:rsid w:val="00CF4DA0"/>
    <w:rsid w:val="00D01B8E"/>
    <w:rsid w:val="00D0312C"/>
    <w:rsid w:val="00D07C2E"/>
    <w:rsid w:val="00D11B76"/>
    <w:rsid w:val="00D21444"/>
    <w:rsid w:val="00D21DF5"/>
    <w:rsid w:val="00D23BF9"/>
    <w:rsid w:val="00D43BE9"/>
    <w:rsid w:val="00D446EE"/>
    <w:rsid w:val="00D45992"/>
    <w:rsid w:val="00D46048"/>
    <w:rsid w:val="00D478CD"/>
    <w:rsid w:val="00D52E0C"/>
    <w:rsid w:val="00D6082B"/>
    <w:rsid w:val="00D62626"/>
    <w:rsid w:val="00D71022"/>
    <w:rsid w:val="00D8700B"/>
    <w:rsid w:val="00D92C28"/>
    <w:rsid w:val="00D95C8D"/>
    <w:rsid w:val="00DA1711"/>
    <w:rsid w:val="00DA1E0A"/>
    <w:rsid w:val="00DA515A"/>
    <w:rsid w:val="00DB3A85"/>
    <w:rsid w:val="00DC1A36"/>
    <w:rsid w:val="00DC6C0A"/>
    <w:rsid w:val="00DD6621"/>
    <w:rsid w:val="00DF0E1F"/>
    <w:rsid w:val="00DF361C"/>
    <w:rsid w:val="00DF7102"/>
    <w:rsid w:val="00E0133C"/>
    <w:rsid w:val="00E13C9C"/>
    <w:rsid w:val="00E13D95"/>
    <w:rsid w:val="00E2092E"/>
    <w:rsid w:val="00E21348"/>
    <w:rsid w:val="00E35995"/>
    <w:rsid w:val="00E5277F"/>
    <w:rsid w:val="00E539E8"/>
    <w:rsid w:val="00E66025"/>
    <w:rsid w:val="00E72F3D"/>
    <w:rsid w:val="00E74016"/>
    <w:rsid w:val="00E756D5"/>
    <w:rsid w:val="00E81C4A"/>
    <w:rsid w:val="00E858F4"/>
    <w:rsid w:val="00E864A5"/>
    <w:rsid w:val="00EA1A11"/>
    <w:rsid w:val="00EA519E"/>
    <w:rsid w:val="00EA6FCD"/>
    <w:rsid w:val="00EB5BAF"/>
    <w:rsid w:val="00EC08DB"/>
    <w:rsid w:val="00EC112F"/>
    <w:rsid w:val="00ED5D68"/>
    <w:rsid w:val="00EE1294"/>
    <w:rsid w:val="00EE4BA5"/>
    <w:rsid w:val="00EF6104"/>
    <w:rsid w:val="00F07CB7"/>
    <w:rsid w:val="00F13652"/>
    <w:rsid w:val="00F13D63"/>
    <w:rsid w:val="00F20898"/>
    <w:rsid w:val="00F3005D"/>
    <w:rsid w:val="00F32018"/>
    <w:rsid w:val="00F457BE"/>
    <w:rsid w:val="00F54FFC"/>
    <w:rsid w:val="00F56342"/>
    <w:rsid w:val="00F57CBF"/>
    <w:rsid w:val="00F60918"/>
    <w:rsid w:val="00F719D3"/>
    <w:rsid w:val="00F80D54"/>
    <w:rsid w:val="00F80E1E"/>
    <w:rsid w:val="00F8304E"/>
    <w:rsid w:val="00F9120D"/>
    <w:rsid w:val="00F92044"/>
    <w:rsid w:val="00FA3A4B"/>
    <w:rsid w:val="00FB122E"/>
    <w:rsid w:val="00FB4E07"/>
    <w:rsid w:val="00FB7690"/>
    <w:rsid w:val="00FC5128"/>
    <w:rsid w:val="00FD7C21"/>
    <w:rsid w:val="00FE4064"/>
    <w:rsid w:val="00FE7B05"/>
    <w:rsid w:val="00FF0E05"/>
    <w:rsid w:val="00FF3322"/>
    <w:rsid w:val="00FF3BAE"/>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7/model3d"/>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D55E5D"/>
  <w15:docId w15:val="{2852373A-CD46-4EF2-A7C1-6E320DA7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83CB2"/>
    <w:pPr>
      <w:spacing w:after="5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07F"/>
    <w:pPr>
      <w:tabs>
        <w:tab w:val="center" w:pos="4252"/>
        <w:tab w:val="right" w:pos="8504"/>
      </w:tabs>
      <w:snapToGrid w:val="0"/>
    </w:pPr>
  </w:style>
  <w:style w:type="character" w:customStyle="1" w:styleId="a5">
    <w:name w:val="ヘッダー (文字)"/>
    <w:basedOn w:val="a0"/>
    <w:link w:val="a4"/>
    <w:rsid w:val="005F207F"/>
  </w:style>
  <w:style w:type="paragraph" w:styleId="a6">
    <w:name w:val="footer"/>
    <w:basedOn w:val="a"/>
    <w:link w:val="a7"/>
    <w:uiPriority w:val="99"/>
    <w:rsid w:val="005F207F"/>
    <w:pPr>
      <w:tabs>
        <w:tab w:val="center" w:pos="4252"/>
        <w:tab w:val="right" w:pos="8504"/>
      </w:tabs>
      <w:snapToGrid w:val="0"/>
    </w:pPr>
  </w:style>
  <w:style w:type="character" w:customStyle="1" w:styleId="a7">
    <w:name w:val="フッター (文字)"/>
    <w:basedOn w:val="a0"/>
    <w:link w:val="a6"/>
    <w:uiPriority w:val="99"/>
    <w:rsid w:val="005F207F"/>
  </w:style>
  <w:style w:type="paragraph" w:styleId="a8">
    <w:name w:val="Date"/>
    <w:basedOn w:val="a"/>
    <w:next w:val="a"/>
    <w:link w:val="a9"/>
    <w:rsid w:val="00EA519E"/>
  </w:style>
  <w:style w:type="character" w:customStyle="1" w:styleId="a9">
    <w:name w:val="日付 (文字)"/>
    <w:basedOn w:val="a0"/>
    <w:link w:val="a8"/>
    <w:rsid w:val="00EA519E"/>
  </w:style>
  <w:style w:type="paragraph" w:styleId="aa">
    <w:name w:val="No Spacing"/>
    <w:qFormat/>
    <w:rsid w:val="004C4331"/>
    <w:rPr>
      <w:kern w:val="2"/>
      <w:sz w:val="21"/>
      <w:szCs w:val="21"/>
    </w:rPr>
  </w:style>
  <w:style w:type="paragraph" w:styleId="ab">
    <w:name w:val="Balloon Text"/>
    <w:basedOn w:val="a"/>
    <w:link w:val="ac"/>
    <w:rsid w:val="00B50413"/>
    <w:pPr>
      <w:spacing w:after="0"/>
    </w:pPr>
    <w:rPr>
      <w:rFonts w:ascii="Arial" w:eastAsia="ＭＳ ゴシック" w:hAnsi="Arial" w:cs="Times New Roman"/>
      <w:sz w:val="18"/>
      <w:szCs w:val="18"/>
    </w:rPr>
  </w:style>
  <w:style w:type="character" w:customStyle="1" w:styleId="ac">
    <w:name w:val="吹き出し (文字)"/>
    <w:link w:val="ab"/>
    <w:rsid w:val="00B50413"/>
    <w:rPr>
      <w:rFonts w:ascii="Arial" w:eastAsia="ＭＳ ゴシック" w:hAnsi="Arial" w:cs="Times New Roman"/>
      <w:kern w:val="2"/>
      <w:sz w:val="18"/>
      <w:szCs w:val="18"/>
    </w:rPr>
  </w:style>
  <w:style w:type="character" w:customStyle="1" w:styleId="ad">
    <w:name w:val="書式なし (文字)"/>
    <w:link w:val="ae"/>
    <w:locked/>
    <w:rsid w:val="00E81C4A"/>
    <w:rPr>
      <w:rFonts w:ascii="ＭＳ ゴシック" w:eastAsia="ＭＳ ゴシック" w:hAnsi="Courier New"/>
      <w:szCs w:val="21"/>
    </w:rPr>
  </w:style>
  <w:style w:type="paragraph" w:styleId="ae">
    <w:name w:val="Plain Text"/>
    <w:basedOn w:val="a"/>
    <w:link w:val="ad"/>
    <w:rsid w:val="00E81C4A"/>
    <w:pPr>
      <w:widowControl w:val="0"/>
      <w:spacing w:after="0"/>
    </w:pPr>
    <w:rPr>
      <w:rFonts w:ascii="ＭＳ ゴシック" w:eastAsia="ＭＳ ゴシック" w:hAnsi="Courier New" w:cs="Times New Roman"/>
      <w:kern w:val="0"/>
      <w:sz w:val="20"/>
    </w:rPr>
  </w:style>
  <w:style w:type="character" w:customStyle="1" w:styleId="1">
    <w:name w:val="書式なし (文字)1"/>
    <w:rsid w:val="00E81C4A"/>
    <w:rPr>
      <w:rFonts w:hAnsi="Courier New" w:cs="Courier New"/>
      <w:kern w:val="2"/>
      <w:sz w:val="21"/>
      <w:szCs w:val="21"/>
    </w:rPr>
  </w:style>
  <w:style w:type="paragraph" w:customStyle="1" w:styleId="af">
    <w:name w:val="一太郎"/>
    <w:rsid w:val="00B2695A"/>
    <w:pPr>
      <w:widowControl w:val="0"/>
      <w:wordWrap w:val="0"/>
      <w:autoSpaceDE w:val="0"/>
      <w:autoSpaceDN w:val="0"/>
      <w:adjustRightInd w:val="0"/>
      <w:spacing w:line="500" w:lineRule="exact"/>
      <w:jc w:val="both"/>
    </w:pPr>
    <w:rPr>
      <w:rFonts w:ascii="Century" w:eastAsia="ＭＳ Ｐゴシック" w:hAnsi="Century" w:cs="ＭＳ Ｐ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07">
      <w:bodyDiv w:val="1"/>
      <w:marLeft w:val="0"/>
      <w:marRight w:val="0"/>
      <w:marTop w:val="0"/>
      <w:marBottom w:val="0"/>
      <w:divBdr>
        <w:top w:val="none" w:sz="0" w:space="0" w:color="auto"/>
        <w:left w:val="none" w:sz="0" w:space="0" w:color="auto"/>
        <w:bottom w:val="none" w:sz="0" w:space="0" w:color="auto"/>
        <w:right w:val="none" w:sz="0" w:space="0" w:color="auto"/>
      </w:divBdr>
    </w:div>
    <w:div w:id="684133850">
      <w:bodyDiv w:val="1"/>
      <w:marLeft w:val="0"/>
      <w:marRight w:val="0"/>
      <w:marTop w:val="0"/>
      <w:marBottom w:val="0"/>
      <w:divBdr>
        <w:top w:val="none" w:sz="0" w:space="0" w:color="auto"/>
        <w:left w:val="none" w:sz="0" w:space="0" w:color="auto"/>
        <w:bottom w:val="none" w:sz="0" w:space="0" w:color="auto"/>
        <w:right w:val="none" w:sz="0" w:space="0" w:color="auto"/>
      </w:divBdr>
    </w:div>
    <w:div w:id="774905139">
      <w:bodyDiv w:val="1"/>
      <w:marLeft w:val="0"/>
      <w:marRight w:val="0"/>
      <w:marTop w:val="0"/>
      <w:marBottom w:val="0"/>
      <w:divBdr>
        <w:top w:val="none" w:sz="0" w:space="0" w:color="auto"/>
        <w:left w:val="none" w:sz="0" w:space="0" w:color="auto"/>
        <w:bottom w:val="none" w:sz="0" w:space="0" w:color="auto"/>
        <w:right w:val="none" w:sz="0" w:space="0" w:color="auto"/>
      </w:divBdr>
    </w:div>
    <w:div w:id="840776434">
      <w:bodyDiv w:val="1"/>
      <w:marLeft w:val="0"/>
      <w:marRight w:val="0"/>
      <w:marTop w:val="0"/>
      <w:marBottom w:val="0"/>
      <w:divBdr>
        <w:top w:val="none" w:sz="0" w:space="0" w:color="auto"/>
        <w:left w:val="none" w:sz="0" w:space="0" w:color="auto"/>
        <w:bottom w:val="none" w:sz="0" w:space="0" w:color="auto"/>
        <w:right w:val="none" w:sz="0" w:space="0" w:color="auto"/>
      </w:divBdr>
    </w:div>
    <w:div w:id="874079091">
      <w:bodyDiv w:val="1"/>
      <w:marLeft w:val="0"/>
      <w:marRight w:val="0"/>
      <w:marTop w:val="0"/>
      <w:marBottom w:val="0"/>
      <w:divBdr>
        <w:top w:val="none" w:sz="0" w:space="0" w:color="auto"/>
        <w:left w:val="none" w:sz="0" w:space="0" w:color="auto"/>
        <w:bottom w:val="none" w:sz="0" w:space="0" w:color="auto"/>
        <w:right w:val="none" w:sz="0" w:space="0" w:color="auto"/>
      </w:divBdr>
    </w:div>
    <w:div w:id="884759757">
      <w:bodyDiv w:val="1"/>
      <w:marLeft w:val="0"/>
      <w:marRight w:val="0"/>
      <w:marTop w:val="0"/>
      <w:marBottom w:val="0"/>
      <w:divBdr>
        <w:top w:val="none" w:sz="0" w:space="0" w:color="auto"/>
        <w:left w:val="none" w:sz="0" w:space="0" w:color="auto"/>
        <w:bottom w:val="none" w:sz="0" w:space="0" w:color="auto"/>
        <w:right w:val="none" w:sz="0" w:space="0" w:color="auto"/>
      </w:divBdr>
    </w:div>
    <w:div w:id="1121800951">
      <w:bodyDiv w:val="1"/>
      <w:marLeft w:val="0"/>
      <w:marRight w:val="0"/>
      <w:marTop w:val="0"/>
      <w:marBottom w:val="0"/>
      <w:divBdr>
        <w:top w:val="none" w:sz="0" w:space="0" w:color="auto"/>
        <w:left w:val="none" w:sz="0" w:space="0" w:color="auto"/>
        <w:bottom w:val="none" w:sz="0" w:space="0" w:color="auto"/>
        <w:right w:val="none" w:sz="0" w:space="0" w:color="auto"/>
      </w:divBdr>
    </w:div>
    <w:div w:id="1409228132">
      <w:bodyDiv w:val="1"/>
      <w:marLeft w:val="0"/>
      <w:marRight w:val="0"/>
      <w:marTop w:val="0"/>
      <w:marBottom w:val="0"/>
      <w:divBdr>
        <w:top w:val="none" w:sz="0" w:space="0" w:color="auto"/>
        <w:left w:val="none" w:sz="0" w:space="0" w:color="auto"/>
        <w:bottom w:val="none" w:sz="0" w:space="0" w:color="auto"/>
        <w:right w:val="none" w:sz="0" w:space="0" w:color="auto"/>
      </w:divBdr>
    </w:div>
    <w:div w:id="1512798950">
      <w:bodyDiv w:val="1"/>
      <w:marLeft w:val="0"/>
      <w:marRight w:val="0"/>
      <w:marTop w:val="0"/>
      <w:marBottom w:val="0"/>
      <w:divBdr>
        <w:top w:val="none" w:sz="0" w:space="0" w:color="auto"/>
        <w:left w:val="none" w:sz="0" w:space="0" w:color="auto"/>
        <w:bottom w:val="none" w:sz="0" w:space="0" w:color="auto"/>
        <w:right w:val="none" w:sz="0" w:space="0" w:color="auto"/>
      </w:divBdr>
    </w:div>
    <w:div w:id="1563104274">
      <w:bodyDiv w:val="1"/>
      <w:marLeft w:val="0"/>
      <w:marRight w:val="0"/>
      <w:marTop w:val="0"/>
      <w:marBottom w:val="0"/>
      <w:divBdr>
        <w:top w:val="none" w:sz="0" w:space="0" w:color="auto"/>
        <w:left w:val="none" w:sz="0" w:space="0" w:color="auto"/>
        <w:bottom w:val="none" w:sz="0" w:space="0" w:color="auto"/>
        <w:right w:val="none" w:sz="0" w:space="0" w:color="auto"/>
      </w:divBdr>
    </w:div>
    <w:div w:id="1596552736">
      <w:bodyDiv w:val="1"/>
      <w:marLeft w:val="0"/>
      <w:marRight w:val="0"/>
      <w:marTop w:val="0"/>
      <w:marBottom w:val="0"/>
      <w:divBdr>
        <w:top w:val="none" w:sz="0" w:space="0" w:color="auto"/>
        <w:left w:val="none" w:sz="0" w:space="0" w:color="auto"/>
        <w:bottom w:val="none" w:sz="0" w:space="0" w:color="auto"/>
        <w:right w:val="none" w:sz="0" w:space="0" w:color="auto"/>
      </w:divBdr>
    </w:div>
    <w:div w:id="1759204495">
      <w:bodyDiv w:val="1"/>
      <w:marLeft w:val="0"/>
      <w:marRight w:val="0"/>
      <w:marTop w:val="0"/>
      <w:marBottom w:val="0"/>
      <w:divBdr>
        <w:top w:val="none" w:sz="0" w:space="0" w:color="auto"/>
        <w:left w:val="none" w:sz="0" w:space="0" w:color="auto"/>
        <w:bottom w:val="none" w:sz="0" w:space="0" w:color="auto"/>
        <w:right w:val="none" w:sz="0" w:space="0" w:color="auto"/>
      </w:divBdr>
    </w:div>
    <w:div w:id="21469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555</Words>
  <Characters>3165</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2022-03-24T08:02:00Z</cp:lastPrinted>
  <dcterms:created xsi:type="dcterms:W3CDTF">2022-03-23T23:49:00Z</dcterms:created>
  <dcterms:modified xsi:type="dcterms:W3CDTF">2022-03-24T08:23:00Z</dcterms:modified>
</cp:coreProperties>
</file>