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7CDE" w14:textId="7C232491" w:rsidR="002A5F17" w:rsidRDefault="004B0672" w:rsidP="000F6760">
      <w:pPr>
        <w:rPr>
          <w:rFonts w:ascii="ＭＳ 明朝" w:hAnsi="ＭＳ 明朝" w:cstheme="minorBidi"/>
          <w:color w:val="auto"/>
        </w:rPr>
      </w:pPr>
      <w:bookmarkStart w:id="0" w:name="_GoBack"/>
      <w:bookmarkEnd w:id="0"/>
      <w:r>
        <w:rPr>
          <w:rFonts w:hint="eastAsia"/>
        </w:rPr>
        <w:t>基本事件：</w:t>
      </w:r>
      <w:r w:rsidR="006C7D72"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306AC70F">
                <wp:simplePos x="0" y="0"/>
                <wp:positionH relativeFrom="column">
                  <wp:posOffset>4819650</wp:posOffset>
                </wp:positionH>
                <wp:positionV relativeFrom="paragraph">
                  <wp:posOffset>10795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left:0;text-align:left;margin-left:379.5pt;margin-top:.85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G9F6&#10;5d4AAAAJ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850EFC">
        <w:rPr>
          <w:rFonts w:hint="eastAsia"/>
        </w:rPr>
        <w:t>令和</w:t>
      </w:r>
      <w:r w:rsidR="00334353">
        <w:rPr>
          <w:rFonts w:hint="eastAsia"/>
        </w:rPr>
        <w:t xml:space="preserve">　　</w:t>
      </w:r>
      <w:r w:rsidR="00850EFC">
        <w:rPr>
          <w:rFonts w:hint="eastAsia"/>
        </w:rPr>
        <w:t>年</w:t>
      </w:r>
      <w:r w:rsidR="005C03ED">
        <w:rPr>
          <w:rFonts w:hint="eastAsia"/>
        </w:rPr>
        <w:t>(</w:t>
      </w:r>
      <w:r w:rsidR="00931B99">
        <w:rPr>
          <w:rFonts w:hint="eastAsia"/>
        </w:rPr>
        <w:t>家ホ</w:t>
      </w:r>
      <w:r w:rsidR="005C03ED">
        <w:rPr>
          <w:rFonts w:hint="eastAsia"/>
        </w:rPr>
        <w:t>)</w:t>
      </w:r>
      <w:r w:rsidR="00850EFC">
        <w:rPr>
          <w:rFonts w:hint="eastAsia"/>
        </w:rPr>
        <w:t>第</w:t>
      </w:r>
      <w:r w:rsidR="00334353">
        <w:rPr>
          <w:rFonts w:hint="eastAsia"/>
        </w:rPr>
        <w:t xml:space="preserve">　　　　</w:t>
      </w:r>
      <w:r w:rsidR="00654E86">
        <w:rPr>
          <w:rFonts w:hint="eastAsia"/>
        </w:rPr>
        <w:t>号</w:t>
      </w:r>
      <w:r w:rsidR="00277807">
        <w:rPr>
          <w:rFonts w:hint="eastAsia"/>
        </w:rPr>
        <w:t xml:space="preserve">　</w:t>
      </w:r>
      <w:r w:rsidR="00334353">
        <w:rPr>
          <w:rFonts w:hint="eastAsia"/>
        </w:rPr>
        <w:t xml:space="preserve">　　　</w:t>
      </w:r>
      <w:r w:rsidR="00277807">
        <w:rPr>
          <w:rFonts w:hint="eastAsia"/>
        </w:rPr>
        <w:t>請求事件</w:t>
      </w:r>
    </w:p>
    <w:p w14:paraId="00038759" w14:textId="39557568" w:rsidR="004B603E" w:rsidRPr="00654E86" w:rsidRDefault="004B0672" w:rsidP="00F715D3">
      <w:r>
        <w:rPr>
          <w:rFonts w:hint="eastAsia"/>
        </w:rPr>
        <w:t>申立人（基本事件</w:t>
      </w:r>
      <w:r w:rsidR="00334353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654E86">
        <w:rPr>
          <w:rFonts w:hint="eastAsia"/>
        </w:rPr>
        <w:t xml:space="preserve">　</w:t>
      </w:r>
    </w:p>
    <w:p w14:paraId="30E354EB" w14:textId="2BDDE7F4" w:rsidR="009372DF" w:rsidRDefault="004B0672" w:rsidP="00F715D3">
      <w:r>
        <w:rPr>
          <w:rFonts w:hint="eastAsia"/>
        </w:rPr>
        <w:t>相手方（基本事件</w:t>
      </w:r>
      <w:r w:rsidR="00334353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654E86">
        <w:rPr>
          <w:rFonts w:hint="eastAsia"/>
        </w:rPr>
        <w:t xml:space="preserve">　</w:t>
      </w:r>
    </w:p>
    <w:p w14:paraId="226C07EC" w14:textId="4B12F239" w:rsidR="00F715D3" w:rsidRPr="00654E86" w:rsidRDefault="006C7D72" w:rsidP="00F715D3">
      <w:r>
        <w:rPr>
          <w:rFonts w:hint="eastAsia"/>
        </w:rPr>
        <w:t xml:space="preserve">　　　　　　　　　　　　　　　　　　　　</w:t>
      </w:r>
    </w:p>
    <w:p w14:paraId="2578B11E" w14:textId="65441E64" w:rsidR="00D67C29" w:rsidRPr="0007501C" w:rsidRDefault="004704A6" w:rsidP="00D67C29">
      <w:pPr>
        <w:jc w:val="center"/>
        <w:rPr>
          <w:b/>
          <w:sz w:val="28"/>
          <w:szCs w:val="40"/>
        </w:rPr>
      </w:pPr>
      <w:r w:rsidRPr="0007501C">
        <w:rPr>
          <w:rFonts w:hint="eastAsia"/>
          <w:b/>
          <w:sz w:val="28"/>
          <w:szCs w:val="40"/>
        </w:rPr>
        <w:t>秘匿</w:t>
      </w:r>
      <w:r w:rsidR="0007501C" w:rsidRPr="0007501C">
        <w:rPr>
          <w:rFonts w:hint="eastAsia"/>
          <w:b/>
          <w:sz w:val="28"/>
          <w:szCs w:val="40"/>
        </w:rPr>
        <w:t>事項記載部分の閲覧等制限の</w:t>
      </w:r>
      <w:r w:rsidR="00D67C29" w:rsidRPr="0007501C">
        <w:rPr>
          <w:rFonts w:hint="eastAsia"/>
          <w:b/>
          <w:sz w:val="28"/>
          <w:szCs w:val="40"/>
        </w:rPr>
        <w:t>申立</w:t>
      </w:r>
      <w:r w:rsidR="0007501C" w:rsidRPr="0007501C">
        <w:rPr>
          <w:rFonts w:hint="eastAsia"/>
          <w:b/>
          <w:sz w:val="28"/>
          <w:szCs w:val="40"/>
        </w:rPr>
        <w:t>書</w:t>
      </w:r>
    </w:p>
    <w:p w14:paraId="222F9F09" w14:textId="77777777" w:rsidR="00422CB9" w:rsidRDefault="00422CB9"/>
    <w:p w14:paraId="17F4D0E9" w14:textId="68967E39" w:rsidR="00422CB9" w:rsidRDefault="00422CB9">
      <w:r>
        <w:rPr>
          <w:rFonts w:hint="eastAsia"/>
        </w:rPr>
        <w:t xml:space="preserve">　　　　　　　　　　　　　　　　　　　　　</w:t>
      </w:r>
      <w:r w:rsidR="00334353">
        <w:rPr>
          <w:rFonts w:hint="eastAsia"/>
        </w:rPr>
        <w:t xml:space="preserve">　　　</w:t>
      </w:r>
      <w:r w:rsidR="00D67C29">
        <w:rPr>
          <w:rFonts w:hint="eastAsia"/>
        </w:rPr>
        <w:t>令和</w:t>
      </w:r>
      <w:r w:rsidR="0033435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343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34353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5FF320E" w14:textId="77777777" w:rsidR="00422CB9" w:rsidRPr="00D67C29" w:rsidRDefault="00422CB9"/>
    <w:p w14:paraId="4A301625" w14:textId="6A484F13" w:rsidR="00422CB9" w:rsidRDefault="00E61B39" w:rsidP="00334353">
      <w:pPr>
        <w:ind w:firstLineChars="300" w:firstLine="756"/>
      </w:pPr>
      <w:r>
        <w:rPr>
          <w:rFonts w:hint="eastAsia"/>
        </w:rPr>
        <w:t>家庭</w:t>
      </w:r>
      <w:r w:rsidR="00D67C29">
        <w:rPr>
          <w:rFonts w:hint="eastAsia"/>
        </w:rPr>
        <w:t>裁判所</w:t>
      </w:r>
      <w:r w:rsidR="00473601">
        <w:rPr>
          <w:rFonts w:hint="eastAsia"/>
        </w:rPr>
        <w:t xml:space="preserve">　</w:t>
      </w:r>
      <w:r w:rsidR="00737795">
        <w:rPr>
          <w:rFonts w:hint="eastAsia"/>
        </w:rPr>
        <w:t xml:space="preserve">　　　　</w:t>
      </w:r>
      <w:r w:rsidR="00422CB9">
        <w:rPr>
          <w:rFonts w:hint="eastAsia"/>
        </w:rPr>
        <w:t>御中</w:t>
      </w:r>
    </w:p>
    <w:p w14:paraId="31CE5D7A" w14:textId="77777777" w:rsidR="007546EB" w:rsidRPr="000C16BE" w:rsidRDefault="007546EB"/>
    <w:p w14:paraId="54E4CCD0" w14:textId="43DE6B08" w:rsidR="00422CB9" w:rsidRDefault="00422CB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D67C29">
        <w:rPr>
          <w:rFonts w:hint="eastAsia"/>
        </w:rPr>
        <w:t xml:space="preserve">　　　　　</w:t>
      </w:r>
      <w:r>
        <w:rPr>
          <w:rFonts w:hint="eastAsia"/>
        </w:rPr>
        <w:t xml:space="preserve">　申立人</w:t>
      </w:r>
      <w:r w:rsidR="00B16C82">
        <w:rPr>
          <w:rFonts w:hint="eastAsia"/>
        </w:rPr>
        <w:t>（</w:t>
      </w:r>
      <w:r w:rsidR="004B0672">
        <w:rPr>
          <w:rFonts w:hint="eastAsia"/>
        </w:rPr>
        <w:t>基本事件</w:t>
      </w:r>
      <w:r w:rsidR="00334353">
        <w:rPr>
          <w:rFonts w:hint="eastAsia"/>
        </w:rPr>
        <w:t xml:space="preserve">　　　</w:t>
      </w:r>
      <w:r w:rsidR="00B16C82">
        <w:rPr>
          <w:rFonts w:hint="eastAsia"/>
        </w:rPr>
        <w:t>）</w:t>
      </w:r>
      <w:r w:rsidR="007546EB">
        <w:rPr>
          <w:rFonts w:hint="eastAsia"/>
        </w:rPr>
        <w:t xml:space="preserve">　</w:t>
      </w:r>
    </w:p>
    <w:p w14:paraId="689229F1" w14:textId="77777777" w:rsidR="00422CB9" w:rsidRDefault="00422CB9"/>
    <w:p w14:paraId="4A5FEF59" w14:textId="0A88DB76" w:rsidR="00654E86" w:rsidRPr="00F715D3" w:rsidRDefault="00654E86" w:rsidP="00654E86">
      <w:pPr>
        <w:ind w:left="252" w:hangingChars="100" w:hanging="252"/>
      </w:pPr>
      <w:r>
        <w:rPr>
          <w:rFonts w:hint="eastAsia"/>
        </w:rPr>
        <w:t xml:space="preserve">　　上記当事者間の頭書事件につき</w:t>
      </w:r>
      <w:r w:rsidR="004B0672">
        <w:rPr>
          <w:rFonts w:hint="eastAsia"/>
        </w:rPr>
        <w:t>、</w:t>
      </w:r>
      <w:r>
        <w:rPr>
          <w:rFonts w:hint="eastAsia"/>
        </w:rPr>
        <w:t>申立人は</w:t>
      </w:r>
      <w:r w:rsidR="004B0672">
        <w:rPr>
          <w:rFonts w:hint="eastAsia"/>
        </w:rPr>
        <w:t>、</w:t>
      </w:r>
      <w:r w:rsidR="002B5DC7">
        <w:rPr>
          <w:rFonts w:hint="eastAsia"/>
        </w:rPr>
        <w:t>民訴法</w:t>
      </w:r>
      <w:r>
        <w:rPr>
          <w:rFonts w:hint="eastAsia"/>
        </w:rPr>
        <w:t>１３３条</w:t>
      </w:r>
      <w:r w:rsidR="0007501C">
        <w:rPr>
          <w:rFonts w:hint="eastAsia"/>
        </w:rPr>
        <w:t>の２</w:t>
      </w:r>
      <w:r w:rsidR="004B0672">
        <w:rPr>
          <w:rFonts w:hint="eastAsia"/>
        </w:rPr>
        <w:t>第２項</w:t>
      </w:r>
      <w:r w:rsidR="0007501C">
        <w:rPr>
          <w:rFonts w:hint="eastAsia"/>
        </w:rPr>
        <w:t>に基づき</w:t>
      </w:r>
      <w:r w:rsidR="004B0672">
        <w:rPr>
          <w:rFonts w:hint="eastAsia"/>
        </w:rPr>
        <w:t>、</w:t>
      </w:r>
      <w:r w:rsidR="0007501C">
        <w:rPr>
          <w:rFonts w:hint="eastAsia"/>
        </w:rPr>
        <w:t>閲覧等制限</w:t>
      </w:r>
      <w:r>
        <w:rPr>
          <w:rFonts w:hint="eastAsia"/>
        </w:rPr>
        <w:t>の申立てをする。</w:t>
      </w:r>
    </w:p>
    <w:p w14:paraId="5D6DF947" w14:textId="77777777" w:rsidR="004704A6" w:rsidRPr="0007501C" w:rsidRDefault="004704A6"/>
    <w:p w14:paraId="5F0111BA" w14:textId="024D2252" w:rsidR="004704A6" w:rsidRDefault="004704A6" w:rsidP="004704A6">
      <w:pPr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</w:p>
    <w:p w14:paraId="642A48A7" w14:textId="77777777" w:rsidR="009372DF" w:rsidRDefault="009372DF" w:rsidP="004704A6">
      <w:pPr>
        <w:jc w:val="center"/>
      </w:pPr>
    </w:p>
    <w:p w14:paraId="4711ECDA" w14:textId="14783744" w:rsidR="00654E86" w:rsidRDefault="00B16C82" w:rsidP="00654E86">
      <w:pPr>
        <w:ind w:left="252" w:hangingChars="100" w:hanging="252"/>
      </w:pPr>
      <w:r>
        <w:rPr>
          <w:rFonts w:hint="eastAsia"/>
        </w:rPr>
        <w:t xml:space="preserve">　　</w:t>
      </w:r>
      <w:r w:rsidR="0022320B">
        <w:rPr>
          <w:rFonts w:hint="eastAsia"/>
        </w:rPr>
        <w:t>本件記録中の別紙秘匿事項</w:t>
      </w:r>
      <w:r w:rsidR="004B0672">
        <w:rPr>
          <w:rFonts w:hint="eastAsia"/>
        </w:rPr>
        <w:t>記載部分</w:t>
      </w:r>
      <w:r w:rsidR="0022320B">
        <w:rPr>
          <w:rFonts w:hint="eastAsia"/>
        </w:rPr>
        <w:t>目録記載</w:t>
      </w:r>
      <w:r w:rsidR="00AD29E2">
        <w:rPr>
          <w:rFonts w:hint="eastAsia"/>
        </w:rPr>
        <w:t>の部分について</w:t>
      </w:r>
      <w:r w:rsidR="004B0672">
        <w:rPr>
          <w:rFonts w:hint="eastAsia"/>
        </w:rPr>
        <w:t>、</w:t>
      </w:r>
      <w:r w:rsidR="00AD29E2">
        <w:rPr>
          <w:rFonts w:hint="eastAsia"/>
        </w:rPr>
        <w:t>閲覧若しくは謄写</w:t>
      </w:r>
      <w:r w:rsidR="004B0672">
        <w:rPr>
          <w:rFonts w:hint="eastAsia"/>
        </w:rPr>
        <w:t>、</w:t>
      </w:r>
      <w:r w:rsidR="00AD29E2">
        <w:rPr>
          <w:rFonts w:hint="eastAsia"/>
        </w:rPr>
        <w:t>正本</w:t>
      </w:r>
      <w:r w:rsidR="004B0672">
        <w:rPr>
          <w:rFonts w:hint="eastAsia"/>
        </w:rPr>
        <w:t>、</w:t>
      </w:r>
      <w:r w:rsidR="00AD29E2">
        <w:rPr>
          <w:rFonts w:hint="eastAsia"/>
        </w:rPr>
        <w:t>謄本若しくは抄本の交付又は複製</w:t>
      </w:r>
      <w:r w:rsidR="009372DF">
        <w:rPr>
          <w:rFonts w:hint="eastAsia"/>
        </w:rPr>
        <w:t>の</w:t>
      </w:r>
      <w:r w:rsidR="00AD29E2">
        <w:rPr>
          <w:rFonts w:hint="eastAsia"/>
        </w:rPr>
        <w:t>請求</w:t>
      </w:r>
      <w:r w:rsidR="009372DF">
        <w:rPr>
          <w:rFonts w:hint="eastAsia"/>
        </w:rPr>
        <w:t>を</w:t>
      </w:r>
      <w:r w:rsidR="00AD29E2">
        <w:rPr>
          <w:rFonts w:hint="eastAsia"/>
        </w:rPr>
        <w:t>することができる者を申立人に限る</w:t>
      </w:r>
      <w:r>
        <w:rPr>
          <w:rFonts w:hint="eastAsia"/>
        </w:rPr>
        <w:t>との決定を求め</w:t>
      </w:r>
      <w:r w:rsidR="00273CD3">
        <w:rPr>
          <w:rFonts w:hint="eastAsia"/>
        </w:rPr>
        <w:t>る</w:t>
      </w:r>
      <w:r>
        <w:rPr>
          <w:rFonts w:hint="eastAsia"/>
        </w:rPr>
        <w:t>。</w:t>
      </w:r>
    </w:p>
    <w:p w14:paraId="0B243937" w14:textId="77777777" w:rsidR="009372DF" w:rsidRPr="00654E86" w:rsidRDefault="009372DF" w:rsidP="00654E86">
      <w:pPr>
        <w:ind w:left="252" w:hangingChars="100" w:hanging="252"/>
      </w:pPr>
    </w:p>
    <w:p w14:paraId="15B850B2" w14:textId="3C4F4026" w:rsidR="00F715D3" w:rsidRDefault="00F715D3" w:rsidP="00F715D3">
      <w:pPr>
        <w:jc w:val="center"/>
      </w:pPr>
      <w:r>
        <w:rPr>
          <w:rFonts w:hint="eastAsia"/>
        </w:rPr>
        <w:t>申立ての理由</w:t>
      </w:r>
    </w:p>
    <w:p w14:paraId="475CBB3C" w14:textId="169C981F" w:rsidR="009372DF" w:rsidRDefault="009372DF" w:rsidP="00F715D3">
      <w:pPr>
        <w:jc w:val="center"/>
      </w:pPr>
    </w:p>
    <w:p w14:paraId="1087D072" w14:textId="6F248D09" w:rsidR="002F0D78" w:rsidRPr="00737795" w:rsidRDefault="00465D54" w:rsidP="002F0D78">
      <w:pPr>
        <w:ind w:left="252" w:hangingChars="100" w:hanging="252"/>
        <w:rPr>
          <w:b/>
        </w:rPr>
      </w:pPr>
      <w:r w:rsidRPr="000C7B8B">
        <w:rPr>
          <w:rFonts w:hint="eastAsia"/>
        </w:rPr>
        <w:t>１</w:t>
      </w:r>
      <w:r w:rsidR="002F0D78">
        <w:rPr>
          <w:rFonts w:hint="eastAsia"/>
          <w:b/>
        </w:rPr>
        <w:t>【</w:t>
      </w:r>
      <w:r w:rsidR="002F0D78" w:rsidRPr="00737795">
        <w:rPr>
          <w:rFonts w:hint="eastAsia"/>
          <w:b/>
        </w:rPr>
        <w:t xml:space="preserve">※　</w:t>
      </w:r>
      <w:r w:rsidR="002F0D78">
        <w:rPr>
          <w:rFonts w:hint="eastAsia"/>
          <w:b/>
        </w:rPr>
        <w:t>次の</w:t>
      </w:r>
      <w:r w:rsidR="002F0D78" w:rsidRPr="00737795">
        <w:rPr>
          <w:rFonts w:hint="eastAsia"/>
          <w:b/>
        </w:rPr>
        <w:t>該当する</w:t>
      </w:r>
      <w:r>
        <w:rPr>
          <w:rFonts w:hint="eastAsia"/>
          <w:b/>
        </w:rPr>
        <w:t>⑴</w:t>
      </w:r>
      <w:r w:rsidR="002F0D78">
        <w:rPr>
          <w:rFonts w:hint="eastAsia"/>
          <w:b/>
        </w:rPr>
        <w:t>か</w:t>
      </w:r>
      <w:r>
        <w:rPr>
          <w:rFonts w:hint="eastAsia"/>
          <w:b/>
        </w:rPr>
        <w:t>⑵</w:t>
      </w:r>
      <w:r w:rsidR="002F0D78">
        <w:rPr>
          <w:rFonts w:hint="eastAsia"/>
          <w:b/>
        </w:rPr>
        <w:t>のいずれかの</w:t>
      </w:r>
      <w:r w:rsidR="002F0D78" w:rsidRPr="00737795">
        <w:rPr>
          <w:rFonts w:hint="eastAsia"/>
          <w:b/>
        </w:rPr>
        <w:t>番号に○を付け</w:t>
      </w:r>
      <w:r w:rsidR="002F0D78">
        <w:rPr>
          <w:rFonts w:hint="eastAsia"/>
          <w:b/>
        </w:rPr>
        <w:t>て記載す</w:t>
      </w:r>
      <w:r w:rsidR="002F0D78" w:rsidRPr="00737795">
        <w:rPr>
          <w:rFonts w:hint="eastAsia"/>
          <w:b/>
        </w:rPr>
        <w:t>る。</w:t>
      </w:r>
      <w:r w:rsidR="002F0D78">
        <w:rPr>
          <w:rFonts w:hint="eastAsia"/>
          <w:b/>
        </w:rPr>
        <w:t>】</w:t>
      </w:r>
    </w:p>
    <w:p w14:paraId="05964395" w14:textId="68437852" w:rsidR="00277807" w:rsidRDefault="00465D54" w:rsidP="000C7B8B">
      <w:pPr>
        <w:ind w:leftChars="100" w:left="504" w:hangingChars="100" w:hanging="252"/>
      </w:pPr>
      <w:r>
        <w:rPr>
          <w:rFonts w:hint="eastAsia"/>
        </w:rPr>
        <w:t>⑴</w:t>
      </w:r>
      <w:r w:rsidR="00F715D3">
        <w:rPr>
          <w:rFonts w:hint="eastAsia"/>
        </w:rPr>
        <w:t xml:space="preserve">　</w:t>
      </w:r>
      <w:r w:rsidR="00984E7F">
        <w:rPr>
          <w:rFonts w:hint="eastAsia"/>
        </w:rPr>
        <w:t xml:space="preserve">　　</w:t>
      </w:r>
      <w:r w:rsidR="00277807">
        <w:rPr>
          <w:rFonts w:hint="eastAsia"/>
        </w:rPr>
        <w:t>家庭裁判所</w:t>
      </w:r>
      <w:r w:rsidR="00737795">
        <w:rPr>
          <w:rFonts w:hint="eastAsia"/>
        </w:rPr>
        <w:t xml:space="preserve">　　　　　</w:t>
      </w:r>
      <w:r w:rsidR="00984E7F">
        <w:rPr>
          <w:rFonts w:hint="eastAsia"/>
        </w:rPr>
        <w:t xml:space="preserve">は、令和　　</w:t>
      </w:r>
      <w:r w:rsidR="00277807">
        <w:rPr>
          <w:rFonts w:hint="eastAsia"/>
        </w:rPr>
        <w:t>年</w:t>
      </w:r>
      <w:r w:rsidR="00984E7F">
        <w:rPr>
          <w:rFonts w:hint="eastAsia"/>
        </w:rPr>
        <w:t xml:space="preserve">　　</w:t>
      </w:r>
      <w:r w:rsidR="00277807">
        <w:rPr>
          <w:rFonts w:hint="eastAsia"/>
        </w:rPr>
        <w:t>月</w:t>
      </w:r>
      <w:r w:rsidR="00984E7F">
        <w:rPr>
          <w:rFonts w:hint="eastAsia"/>
        </w:rPr>
        <w:t xml:space="preserve">　　</w:t>
      </w:r>
      <w:proofErr w:type="gramStart"/>
      <w:r w:rsidR="00277807">
        <w:rPr>
          <w:rFonts w:hint="eastAsia"/>
        </w:rPr>
        <w:t>日付け</w:t>
      </w:r>
      <w:proofErr w:type="gramEnd"/>
      <w:r w:rsidR="00277807">
        <w:rPr>
          <w:rFonts w:hint="eastAsia"/>
        </w:rPr>
        <w:t>で、申立人の住所及び氏名につき、秘匿決定をした（令和</w:t>
      </w:r>
      <w:r w:rsidR="00984E7F">
        <w:rPr>
          <w:rFonts w:hint="eastAsia"/>
        </w:rPr>
        <w:t xml:space="preserve">　　</w:t>
      </w:r>
      <w:r w:rsidR="00277807">
        <w:rPr>
          <w:rFonts w:hint="eastAsia"/>
        </w:rPr>
        <w:t>年（家ロ）第</w:t>
      </w:r>
      <w:r w:rsidR="00984E7F">
        <w:rPr>
          <w:rFonts w:hint="eastAsia"/>
        </w:rPr>
        <w:t xml:space="preserve">　　　　</w:t>
      </w:r>
      <w:r w:rsidR="00277807">
        <w:rPr>
          <w:rFonts w:hint="eastAsia"/>
        </w:rPr>
        <w:t>号　秘匿決定申立事件）。</w:t>
      </w:r>
    </w:p>
    <w:p w14:paraId="255CFB1F" w14:textId="7F6BE1D7" w:rsidR="00737795" w:rsidRDefault="00465D54" w:rsidP="000C7B8B">
      <w:pPr>
        <w:ind w:leftChars="100" w:left="504" w:hangingChars="100" w:hanging="252"/>
      </w:pPr>
      <w:r>
        <w:rPr>
          <w:rFonts w:hint="eastAsia"/>
        </w:rPr>
        <w:t>⑵</w:t>
      </w:r>
      <w:r w:rsidR="00737795">
        <w:rPr>
          <w:rFonts w:hint="eastAsia"/>
        </w:rPr>
        <w:t xml:space="preserve">　申立人は、　　家庭裁判所　　　　　に対し、令和　　年　　月　　</w:t>
      </w:r>
      <w:proofErr w:type="gramStart"/>
      <w:r w:rsidR="00737795">
        <w:rPr>
          <w:rFonts w:hint="eastAsia"/>
        </w:rPr>
        <w:t>日付け</w:t>
      </w:r>
      <w:proofErr w:type="gramEnd"/>
      <w:r w:rsidR="00737795">
        <w:rPr>
          <w:rFonts w:hint="eastAsia"/>
        </w:rPr>
        <w:t>で、申立人の住所及び氏名につき、秘匿決定を申し立てた。</w:t>
      </w:r>
    </w:p>
    <w:p w14:paraId="03FB4412" w14:textId="18320E0B" w:rsidR="00737795" w:rsidRDefault="00465D54" w:rsidP="000C7B8B">
      <w:pPr>
        <w:ind w:left="252" w:hangingChars="100" w:hanging="252"/>
      </w:pPr>
      <w:r>
        <w:rPr>
          <w:rFonts w:hint="eastAsia"/>
        </w:rPr>
        <w:t xml:space="preserve">２　</w:t>
      </w:r>
      <w:r w:rsidR="00AD29E2">
        <w:rPr>
          <w:rFonts w:hint="eastAsia"/>
        </w:rPr>
        <w:t>申立ての趣旨記載</w:t>
      </w:r>
      <w:r w:rsidR="004B0672">
        <w:rPr>
          <w:rFonts w:hint="eastAsia"/>
        </w:rPr>
        <w:t>の</w:t>
      </w:r>
      <w:r w:rsidR="00AD29E2">
        <w:rPr>
          <w:rFonts w:hint="eastAsia"/>
        </w:rPr>
        <w:t>部分には</w:t>
      </w:r>
      <w:r w:rsidR="004B0672">
        <w:rPr>
          <w:rFonts w:hint="eastAsia"/>
        </w:rPr>
        <w:t>、</w:t>
      </w:r>
      <w:r w:rsidR="00AD29E2">
        <w:rPr>
          <w:rFonts w:hint="eastAsia"/>
        </w:rPr>
        <w:t>申立人の住所及び氏名</w:t>
      </w:r>
      <w:r w:rsidR="00206A3A">
        <w:rPr>
          <w:rFonts w:hint="eastAsia"/>
        </w:rPr>
        <w:t>並びに</w:t>
      </w:r>
      <w:r w:rsidR="00985B0E">
        <w:rPr>
          <w:rFonts w:hint="eastAsia"/>
        </w:rPr>
        <w:t>申立人の住所</w:t>
      </w:r>
      <w:r w:rsidR="00AD29E2">
        <w:rPr>
          <w:rFonts w:hint="eastAsia"/>
        </w:rPr>
        <w:t>を推</w:t>
      </w:r>
      <w:r w:rsidR="00AD29E2">
        <w:rPr>
          <w:rFonts w:hint="eastAsia"/>
        </w:rPr>
        <w:lastRenderedPageBreak/>
        <w:t>知することができる</w:t>
      </w:r>
      <w:r w:rsidR="009F503A">
        <w:rPr>
          <w:rFonts w:hint="eastAsia"/>
        </w:rPr>
        <w:t>以下の</w:t>
      </w:r>
      <w:r w:rsidR="00AD29E2">
        <w:rPr>
          <w:rFonts w:hint="eastAsia"/>
        </w:rPr>
        <w:t>事項</w:t>
      </w:r>
      <w:r w:rsidR="00175B2D">
        <w:rPr>
          <w:rFonts w:hint="eastAsia"/>
        </w:rPr>
        <w:t>が記載されている。</w:t>
      </w:r>
    </w:p>
    <w:p w14:paraId="5AFC8CE9" w14:textId="51E16F2D" w:rsidR="00422CB9" w:rsidRDefault="00175B2D" w:rsidP="00B72A00">
      <w:pPr>
        <w:rPr>
          <w:b/>
        </w:rPr>
      </w:pPr>
      <w:r w:rsidRPr="00737795">
        <w:rPr>
          <w:rFonts w:hint="eastAsia"/>
          <w:b/>
        </w:rPr>
        <w:t>【</w:t>
      </w:r>
      <w:r w:rsidR="00B72A00">
        <w:rPr>
          <w:rFonts w:hint="eastAsia"/>
          <w:b/>
        </w:rPr>
        <w:t>※以下の</w:t>
      </w:r>
      <w:r w:rsidR="00737795">
        <w:rPr>
          <w:rFonts w:hint="eastAsia"/>
          <w:b/>
        </w:rPr>
        <w:t>余白に</w:t>
      </w:r>
      <w:r w:rsidRPr="00737795">
        <w:rPr>
          <w:rFonts w:hint="eastAsia"/>
          <w:b/>
        </w:rPr>
        <w:t>推知事項の内容及びそれが推知事項である理由を具体的に記載</w:t>
      </w:r>
      <w:r w:rsidR="00737795">
        <w:rPr>
          <w:rFonts w:hint="eastAsia"/>
          <w:b/>
        </w:rPr>
        <w:t>する。書ききれない場合は、別紙を引用して差し支えない。</w:t>
      </w:r>
      <w:r w:rsidRPr="00737795">
        <w:rPr>
          <w:rFonts w:hint="eastAsia"/>
          <w:b/>
        </w:rPr>
        <w:t>】</w:t>
      </w:r>
    </w:p>
    <w:p w14:paraId="5072F2FB" w14:textId="64E054A8" w:rsidR="00B72A00" w:rsidRDefault="00B72A00" w:rsidP="00B72A00">
      <w:pPr>
        <w:rPr>
          <w:b/>
        </w:rPr>
      </w:pPr>
    </w:p>
    <w:p w14:paraId="0D1CAA32" w14:textId="1FB9E8A1" w:rsidR="00B72A00" w:rsidRDefault="00B72A00" w:rsidP="00B72A00">
      <w:pPr>
        <w:rPr>
          <w:b/>
        </w:rPr>
      </w:pPr>
    </w:p>
    <w:p w14:paraId="3A1E1F43" w14:textId="30A21EB7" w:rsidR="00B72A00" w:rsidRDefault="00B72A00" w:rsidP="00B72A00">
      <w:pPr>
        <w:rPr>
          <w:b/>
        </w:rPr>
      </w:pPr>
    </w:p>
    <w:p w14:paraId="56810FFF" w14:textId="304F8859" w:rsidR="00B72A00" w:rsidRDefault="00B72A00" w:rsidP="00B72A00">
      <w:pPr>
        <w:rPr>
          <w:b/>
        </w:rPr>
      </w:pPr>
    </w:p>
    <w:p w14:paraId="762E8895" w14:textId="723ABC8E" w:rsidR="00B72A00" w:rsidRDefault="00B72A00" w:rsidP="00B72A00">
      <w:pPr>
        <w:rPr>
          <w:b/>
        </w:rPr>
      </w:pPr>
    </w:p>
    <w:p w14:paraId="52607A50" w14:textId="5A412A19" w:rsidR="00B72A00" w:rsidRDefault="00B72A00" w:rsidP="00B72A00">
      <w:pPr>
        <w:rPr>
          <w:b/>
        </w:rPr>
      </w:pPr>
    </w:p>
    <w:p w14:paraId="10F8F586" w14:textId="39EFD37F" w:rsidR="00B72A00" w:rsidRDefault="00B72A00" w:rsidP="00B72A00">
      <w:pPr>
        <w:rPr>
          <w:b/>
        </w:rPr>
      </w:pPr>
    </w:p>
    <w:p w14:paraId="4091835B" w14:textId="1A2B2A1A" w:rsidR="00B72A00" w:rsidRDefault="00B72A00" w:rsidP="00B72A00">
      <w:pPr>
        <w:rPr>
          <w:b/>
        </w:rPr>
      </w:pPr>
    </w:p>
    <w:p w14:paraId="04FADADA" w14:textId="26AA818A" w:rsidR="00B72A00" w:rsidRDefault="00B72A00" w:rsidP="00B72A00">
      <w:pPr>
        <w:rPr>
          <w:b/>
        </w:rPr>
      </w:pPr>
    </w:p>
    <w:p w14:paraId="76384247" w14:textId="67539201" w:rsidR="00B72A00" w:rsidRDefault="00B72A00" w:rsidP="00B72A00">
      <w:pPr>
        <w:rPr>
          <w:b/>
        </w:rPr>
      </w:pPr>
    </w:p>
    <w:p w14:paraId="0C152614" w14:textId="22628E75" w:rsidR="00B72A00" w:rsidRDefault="00B72A00" w:rsidP="00B72A00">
      <w:pPr>
        <w:rPr>
          <w:b/>
        </w:rPr>
      </w:pPr>
    </w:p>
    <w:p w14:paraId="39FFD308" w14:textId="264F9A0C" w:rsidR="00B72A00" w:rsidRDefault="00B72A00" w:rsidP="00B72A00">
      <w:pPr>
        <w:rPr>
          <w:b/>
        </w:rPr>
      </w:pPr>
    </w:p>
    <w:p w14:paraId="56D5846B" w14:textId="778E1011" w:rsidR="00B72A00" w:rsidRDefault="00B72A00" w:rsidP="00B72A00">
      <w:pPr>
        <w:rPr>
          <w:b/>
        </w:rPr>
      </w:pPr>
    </w:p>
    <w:p w14:paraId="200B5723" w14:textId="6E1A9009" w:rsidR="00B72A00" w:rsidRDefault="00B72A00" w:rsidP="00B72A00">
      <w:pPr>
        <w:rPr>
          <w:b/>
        </w:rPr>
      </w:pPr>
    </w:p>
    <w:p w14:paraId="0C149D90" w14:textId="0DED4D32" w:rsidR="00B72A00" w:rsidRDefault="00B72A00" w:rsidP="00B72A00">
      <w:pPr>
        <w:rPr>
          <w:b/>
        </w:rPr>
      </w:pPr>
    </w:p>
    <w:p w14:paraId="63B72D43" w14:textId="2AAC27E7" w:rsidR="00B72A00" w:rsidRDefault="00B72A00" w:rsidP="00B72A00">
      <w:pPr>
        <w:rPr>
          <w:b/>
        </w:rPr>
      </w:pPr>
    </w:p>
    <w:p w14:paraId="29838C94" w14:textId="36B4E46E" w:rsidR="00B72A00" w:rsidRDefault="00B72A00" w:rsidP="00B72A00">
      <w:pPr>
        <w:rPr>
          <w:b/>
        </w:rPr>
      </w:pPr>
    </w:p>
    <w:p w14:paraId="54AC218F" w14:textId="67B990AE" w:rsidR="00B72A00" w:rsidRDefault="00B72A00" w:rsidP="00B72A00">
      <w:pPr>
        <w:rPr>
          <w:b/>
        </w:rPr>
      </w:pPr>
    </w:p>
    <w:p w14:paraId="54F04897" w14:textId="211DB07C" w:rsidR="00B72A00" w:rsidRDefault="00B72A00" w:rsidP="00B72A00">
      <w:pPr>
        <w:rPr>
          <w:b/>
        </w:rPr>
      </w:pPr>
    </w:p>
    <w:p w14:paraId="0B08408B" w14:textId="77777777" w:rsidR="00B72A00" w:rsidRPr="00737795" w:rsidRDefault="00B72A00" w:rsidP="00B72A00">
      <w:pPr>
        <w:rPr>
          <w:b/>
        </w:rPr>
      </w:pPr>
    </w:p>
    <w:p w14:paraId="094B3D4E" w14:textId="68C3DF34" w:rsidR="00384EC2" w:rsidRDefault="00465D54" w:rsidP="001E480A">
      <w:pPr>
        <w:ind w:left="252" w:hangingChars="100" w:hanging="252"/>
      </w:pPr>
      <w:r>
        <w:rPr>
          <w:rFonts w:hint="eastAsia"/>
        </w:rPr>
        <w:t>３</w:t>
      </w:r>
      <w:r w:rsidR="001C05EC">
        <w:rPr>
          <w:rFonts w:hint="eastAsia"/>
        </w:rPr>
        <w:t xml:space="preserve">　よって</w:t>
      </w:r>
      <w:r w:rsidR="004B0672">
        <w:rPr>
          <w:rFonts w:hint="eastAsia"/>
        </w:rPr>
        <w:t>、</w:t>
      </w:r>
      <w:r w:rsidR="009372DF">
        <w:rPr>
          <w:rFonts w:hint="eastAsia"/>
        </w:rPr>
        <w:t>申立人は、</w:t>
      </w:r>
      <w:r w:rsidR="002B5DC7">
        <w:rPr>
          <w:rFonts w:hint="eastAsia"/>
        </w:rPr>
        <w:t>民訴法</w:t>
      </w:r>
      <w:r w:rsidR="001C05EC">
        <w:rPr>
          <w:rFonts w:hint="eastAsia"/>
        </w:rPr>
        <w:t>１３３条</w:t>
      </w:r>
      <w:r w:rsidR="0034215A">
        <w:rPr>
          <w:rFonts w:hint="eastAsia"/>
        </w:rPr>
        <w:t>の２第２</w:t>
      </w:r>
      <w:r w:rsidR="001C05EC">
        <w:rPr>
          <w:rFonts w:hint="eastAsia"/>
        </w:rPr>
        <w:t>項に基づき</w:t>
      </w:r>
      <w:r w:rsidR="004B0672">
        <w:rPr>
          <w:rFonts w:hint="eastAsia"/>
        </w:rPr>
        <w:t>、</w:t>
      </w:r>
      <w:r w:rsidR="001C05EC">
        <w:rPr>
          <w:rFonts w:hint="eastAsia"/>
        </w:rPr>
        <w:t>申立ての趣旨記載のとおり</w:t>
      </w:r>
      <w:r w:rsidR="004B0672">
        <w:rPr>
          <w:rFonts w:hint="eastAsia"/>
        </w:rPr>
        <w:t>、</w:t>
      </w:r>
      <w:r w:rsidR="0034215A">
        <w:rPr>
          <w:rFonts w:hint="eastAsia"/>
        </w:rPr>
        <w:t>閲覧等</w:t>
      </w:r>
      <w:r w:rsidR="001C05EC">
        <w:rPr>
          <w:rFonts w:hint="eastAsia"/>
        </w:rPr>
        <w:t>の</w:t>
      </w:r>
      <w:r w:rsidR="0034215A">
        <w:rPr>
          <w:rFonts w:hint="eastAsia"/>
        </w:rPr>
        <w:t>制限</w:t>
      </w:r>
      <w:r w:rsidR="001C05EC">
        <w:rPr>
          <w:rFonts w:hint="eastAsia"/>
        </w:rPr>
        <w:t>をされたく</w:t>
      </w:r>
      <w:r w:rsidR="004B0672">
        <w:rPr>
          <w:rFonts w:hint="eastAsia"/>
        </w:rPr>
        <w:t>、</w:t>
      </w:r>
      <w:r w:rsidR="001C05EC">
        <w:rPr>
          <w:rFonts w:hint="eastAsia"/>
        </w:rPr>
        <w:t>本申立てをする。</w:t>
      </w:r>
    </w:p>
    <w:p w14:paraId="45BD43DD" w14:textId="7EF1EF86" w:rsidR="008702A5" w:rsidRDefault="008702A5" w:rsidP="00384EC2">
      <w:pPr>
        <w:ind w:leftChars="100" w:left="252" w:firstLineChars="100" w:firstLine="252"/>
      </w:pPr>
      <w:r>
        <w:br w:type="page"/>
      </w:r>
    </w:p>
    <w:p w14:paraId="227ED30E" w14:textId="03B4D3D4" w:rsidR="008702A5" w:rsidRDefault="008702A5" w:rsidP="00384EC2">
      <w:pPr>
        <w:ind w:leftChars="100" w:left="252" w:firstLineChars="100" w:firstLine="252"/>
      </w:pPr>
      <w:r>
        <w:rPr>
          <w:rFonts w:hint="eastAsia"/>
        </w:rPr>
        <w:lastRenderedPageBreak/>
        <w:t>（別紙）</w:t>
      </w:r>
    </w:p>
    <w:p w14:paraId="4B2F1932" w14:textId="66E7C15F" w:rsidR="008702A5" w:rsidRPr="008702A5" w:rsidRDefault="008702A5" w:rsidP="008702A5">
      <w:pPr>
        <w:ind w:leftChars="100" w:left="252" w:firstLineChars="100" w:firstLine="292"/>
        <w:jc w:val="center"/>
        <w:rPr>
          <w:sz w:val="28"/>
        </w:rPr>
      </w:pPr>
      <w:r w:rsidRPr="008702A5">
        <w:rPr>
          <w:rFonts w:hint="eastAsia"/>
          <w:sz w:val="28"/>
        </w:rPr>
        <w:t>秘匿事項</w:t>
      </w:r>
      <w:r w:rsidR="00273CD3">
        <w:rPr>
          <w:rFonts w:hint="eastAsia"/>
          <w:sz w:val="28"/>
        </w:rPr>
        <w:t>記載部分</w:t>
      </w:r>
      <w:r w:rsidRPr="008702A5">
        <w:rPr>
          <w:rFonts w:hint="eastAsia"/>
          <w:sz w:val="28"/>
        </w:rPr>
        <w:t>目録</w:t>
      </w:r>
    </w:p>
    <w:p w14:paraId="6D4E0177" w14:textId="53767146" w:rsidR="00277807" w:rsidRDefault="00277807" w:rsidP="006759F7"/>
    <w:sectPr w:rsidR="00277807" w:rsidSect="00FC4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9A22" w14:textId="77777777" w:rsidR="00563A44" w:rsidRDefault="00563A44">
      <w:r>
        <w:separator/>
      </w:r>
    </w:p>
  </w:endnote>
  <w:endnote w:type="continuationSeparator" w:id="0">
    <w:p w14:paraId="34CA398A" w14:textId="77777777" w:rsidR="00563A44" w:rsidRDefault="0056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1DA6" w14:textId="04CEF8EA" w:rsidR="005F29A1" w:rsidRDefault="005F29A1">
    <w:pPr>
      <w:pStyle w:val="a6"/>
    </w:pPr>
    <w:r>
      <w:rPr>
        <w:rFonts w:hint="eastAsia"/>
      </w:rPr>
      <w:t xml:space="preserve">　　　　　　　　　　　　　　　　　　</w:t>
    </w: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962616"/>
      <w:docPartObj>
        <w:docPartGallery w:val="Page Numbers (Bottom of Page)"/>
        <w:docPartUnique/>
      </w:docPartObj>
    </w:sdtPr>
    <w:sdtEndPr/>
    <w:sdtContent>
      <w:p w14:paraId="4F6C4BC3" w14:textId="1EAB3F16" w:rsidR="005F29A1" w:rsidRDefault="005F29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57" w:rsidRPr="00646957">
          <w:rPr>
            <w:noProof/>
            <w:lang w:val="ja-JP"/>
          </w:rPr>
          <w:t>1</w:t>
        </w:r>
        <w:r>
          <w:fldChar w:fldCharType="end"/>
        </w:r>
      </w:p>
    </w:sdtContent>
  </w:sdt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5A2D" w14:textId="77777777" w:rsidR="00563A44" w:rsidRDefault="00563A44">
      <w:r>
        <w:separator/>
      </w:r>
    </w:p>
  </w:footnote>
  <w:footnote w:type="continuationSeparator" w:id="0">
    <w:p w14:paraId="120CD990" w14:textId="77777777" w:rsidR="00563A44" w:rsidRDefault="0056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CA93" w14:textId="77777777" w:rsidR="00E203EF" w:rsidRDefault="00E20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4487" w14:textId="77777777" w:rsidR="00E203EF" w:rsidRDefault="00E203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650F" w14:textId="77777777" w:rsidR="001A2493" w:rsidRDefault="001A24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27156"/>
    <w:rsid w:val="000272DD"/>
    <w:rsid w:val="00043EA2"/>
    <w:rsid w:val="000650FA"/>
    <w:rsid w:val="0006795D"/>
    <w:rsid w:val="0007501C"/>
    <w:rsid w:val="00090E08"/>
    <w:rsid w:val="00092496"/>
    <w:rsid w:val="000B202E"/>
    <w:rsid w:val="000C16BE"/>
    <w:rsid w:val="000C2B11"/>
    <w:rsid w:val="000C35D5"/>
    <w:rsid w:val="000C64DF"/>
    <w:rsid w:val="000C7B8B"/>
    <w:rsid w:val="000D55E6"/>
    <w:rsid w:val="000E510C"/>
    <w:rsid w:val="000F6760"/>
    <w:rsid w:val="00101C99"/>
    <w:rsid w:val="001028B6"/>
    <w:rsid w:val="00104827"/>
    <w:rsid w:val="00123DB3"/>
    <w:rsid w:val="00130326"/>
    <w:rsid w:val="00135991"/>
    <w:rsid w:val="00175B2D"/>
    <w:rsid w:val="00194C84"/>
    <w:rsid w:val="001A2493"/>
    <w:rsid w:val="001C05EC"/>
    <w:rsid w:val="001E0155"/>
    <w:rsid w:val="001E480A"/>
    <w:rsid w:val="001F0994"/>
    <w:rsid w:val="001F70FD"/>
    <w:rsid w:val="00206A3A"/>
    <w:rsid w:val="002157F2"/>
    <w:rsid w:val="0022320B"/>
    <w:rsid w:val="00240927"/>
    <w:rsid w:val="00256635"/>
    <w:rsid w:val="00273CD3"/>
    <w:rsid w:val="00277807"/>
    <w:rsid w:val="002851A0"/>
    <w:rsid w:val="002862DE"/>
    <w:rsid w:val="002A5F17"/>
    <w:rsid w:val="002B5DC7"/>
    <w:rsid w:val="002D2DF1"/>
    <w:rsid w:val="002F0D78"/>
    <w:rsid w:val="002F7065"/>
    <w:rsid w:val="00315DFE"/>
    <w:rsid w:val="00334353"/>
    <w:rsid w:val="0034215A"/>
    <w:rsid w:val="003465AB"/>
    <w:rsid w:val="003478EB"/>
    <w:rsid w:val="00384EC2"/>
    <w:rsid w:val="00422CB9"/>
    <w:rsid w:val="004505F4"/>
    <w:rsid w:val="004538F1"/>
    <w:rsid w:val="004641AF"/>
    <w:rsid w:val="00465D54"/>
    <w:rsid w:val="004678A9"/>
    <w:rsid w:val="004704A6"/>
    <w:rsid w:val="00473601"/>
    <w:rsid w:val="004B0672"/>
    <w:rsid w:val="004B603E"/>
    <w:rsid w:val="004B75B3"/>
    <w:rsid w:val="004D5CDB"/>
    <w:rsid w:val="004E000F"/>
    <w:rsid w:val="004F75DC"/>
    <w:rsid w:val="004F7815"/>
    <w:rsid w:val="0051406D"/>
    <w:rsid w:val="005154E7"/>
    <w:rsid w:val="0055700B"/>
    <w:rsid w:val="005575BC"/>
    <w:rsid w:val="00563771"/>
    <w:rsid w:val="00563A44"/>
    <w:rsid w:val="005645B1"/>
    <w:rsid w:val="00567B67"/>
    <w:rsid w:val="00575B83"/>
    <w:rsid w:val="005B1EE0"/>
    <w:rsid w:val="005C03ED"/>
    <w:rsid w:val="005D3774"/>
    <w:rsid w:val="005D79A7"/>
    <w:rsid w:val="005F03DE"/>
    <w:rsid w:val="005F29A1"/>
    <w:rsid w:val="00620AC7"/>
    <w:rsid w:val="00635C4C"/>
    <w:rsid w:val="006428C8"/>
    <w:rsid w:val="00646957"/>
    <w:rsid w:val="00654E86"/>
    <w:rsid w:val="006577AE"/>
    <w:rsid w:val="00663FB3"/>
    <w:rsid w:val="006759F7"/>
    <w:rsid w:val="00675D04"/>
    <w:rsid w:val="006A48FC"/>
    <w:rsid w:val="006B2FCF"/>
    <w:rsid w:val="006C42F6"/>
    <w:rsid w:val="006C7D72"/>
    <w:rsid w:val="006D65BE"/>
    <w:rsid w:val="006F54D9"/>
    <w:rsid w:val="00712A05"/>
    <w:rsid w:val="00716756"/>
    <w:rsid w:val="00725EE0"/>
    <w:rsid w:val="00737795"/>
    <w:rsid w:val="007546EB"/>
    <w:rsid w:val="00761D4A"/>
    <w:rsid w:val="00773D8F"/>
    <w:rsid w:val="0078009F"/>
    <w:rsid w:val="007E683E"/>
    <w:rsid w:val="00813DD1"/>
    <w:rsid w:val="00827A6E"/>
    <w:rsid w:val="00850EFC"/>
    <w:rsid w:val="00856DE7"/>
    <w:rsid w:val="008702A5"/>
    <w:rsid w:val="00896557"/>
    <w:rsid w:val="008C7159"/>
    <w:rsid w:val="0091160D"/>
    <w:rsid w:val="009141F1"/>
    <w:rsid w:val="00921430"/>
    <w:rsid w:val="00931B99"/>
    <w:rsid w:val="009361F1"/>
    <w:rsid w:val="009372DF"/>
    <w:rsid w:val="00937AA8"/>
    <w:rsid w:val="0095079A"/>
    <w:rsid w:val="00984E2E"/>
    <w:rsid w:val="00984E7F"/>
    <w:rsid w:val="00985B0E"/>
    <w:rsid w:val="0098731C"/>
    <w:rsid w:val="00991ECF"/>
    <w:rsid w:val="00993A7B"/>
    <w:rsid w:val="009C5299"/>
    <w:rsid w:val="009E2E99"/>
    <w:rsid w:val="009E414F"/>
    <w:rsid w:val="009F503A"/>
    <w:rsid w:val="00A54C69"/>
    <w:rsid w:val="00A635AB"/>
    <w:rsid w:val="00AD29E2"/>
    <w:rsid w:val="00AD734D"/>
    <w:rsid w:val="00B12520"/>
    <w:rsid w:val="00B16C82"/>
    <w:rsid w:val="00B426F6"/>
    <w:rsid w:val="00B5587B"/>
    <w:rsid w:val="00B72A00"/>
    <w:rsid w:val="00B90FDA"/>
    <w:rsid w:val="00BB216B"/>
    <w:rsid w:val="00BB435A"/>
    <w:rsid w:val="00C14607"/>
    <w:rsid w:val="00C22D5E"/>
    <w:rsid w:val="00C327EB"/>
    <w:rsid w:val="00C518F7"/>
    <w:rsid w:val="00C62833"/>
    <w:rsid w:val="00CA474F"/>
    <w:rsid w:val="00CB1E92"/>
    <w:rsid w:val="00CC3EA9"/>
    <w:rsid w:val="00CE2B64"/>
    <w:rsid w:val="00CF011A"/>
    <w:rsid w:val="00D05532"/>
    <w:rsid w:val="00D07ED3"/>
    <w:rsid w:val="00D14E74"/>
    <w:rsid w:val="00D17653"/>
    <w:rsid w:val="00D41A31"/>
    <w:rsid w:val="00D46E0A"/>
    <w:rsid w:val="00D52B02"/>
    <w:rsid w:val="00D67C29"/>
    <w:rsid w:val="00D86991"/>
    <w:rsid w:val="00DA5675"/>
    <w:rsid w:val="00DA5CCC"/>
    <w:rsid w:val="00DC657C"/>
    <w:rsid w:val="00DE09FD"/>
    <w:rsid w:val="00DF030E"/>
    <w:rsid w:val="00DF4A51"/>
    <w:rsid w:val="00E17C9B"/>
    <w:rsid w:val="00E203EF"/>
    <w:rsid w:val="00E21655"/>
    <w:rsid w:val="00E346D1"/>
    <w:rsid w:val="00E3566D"/>
    <w:rsid w:val="00E61B39"/>
    <w:rsid w:val="00E8638B"/>
    <w:rsid w:val="00E94033"/>
    <w:rsid w:val="00EA4711"/>
    <w:rsid w:val="00ED499E"/>
    <w:rsid w:val="00F04D52"/>
    <w:rsid w:val="00F12030"/>
    <w:rsid w:val="00F62F0E"/>
    <w:rsid w:val="00F715D3"/>
    <w:rsid w:val="00F96A30"/>
    <w:rsid w:val="00FC42B7"/>
    <w:rsid w:val="00FC76CB"/>
    <w:rsid w:val="00FD186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table" w:styleId="ad">
    <w:name w:val="Table Grid"/>
    <w:basedOn w:val="a1"/>
    <w:uiPriority w:val="39"/>
    <w:rsid w:val="00931B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unhideWhenUsed/>
    <w:rsid w:val="00277807"/>
    <w:pPr>
      <w:snapToGrid w:val="0"/>
      <w:jc w:val="left"/>
    </w:pPr>
  </w:style>
  <w:style w:type="character" w:customStyle="1" w:styleId="af">
    <w:name w:val="脚注文字列 (文字)"/>
    <w:basedOn w:val="a0"/>
    <w:link w:val="ae"/>
    <w:semiHidden/>
    <w:rsid w:val="00277807"/>
    <w:rPr>
      <w:rFonts w:ascii="Times New Roman" w:hAnsi="Times New Roman" w:cs="ＭＳ 明朝"/>
      <w:color w:val="000000"/>
      <w:sz w:val="24"/>
      <w:szCs w:val="24"/>
    </w:rPr>
  </w:style>
  <w:style w:type="character" w:styleId="af0">
    <w:name w:val="footnote reference"/>
    <w:basedOn w:val="a0"/>
    <w:semiHidden/>
    <w:unhideWhenUsed/>
    <w:rsid w:val="00277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2023-02-17T06:25:00Z</dcterms:created>
  <dcterms:modified xsi:type="dcterms:W3CDTF">2023-02-17T06:26:00Z</dcterms:modified>
</cp:coreProperties>
</file>