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34992" w14:textId="274517D2" w:rsidR="00997D51" w:rsidRDefault="005011D5" w:rsidP="002763BA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965138">
        <w:rPr>
          <w:rFonts w:ascii="ＭＳ 明朝" w:eastAsia="ＭＳ 明朝" w:hAnsi="ＭＳ 明朝" w:hint="eastAsia"/>
          <w:sz w:val="24"/>
          <w:szCs w:val="24"/>
        </w:rPr>
        <w:t>(</w:t>
      </w:r>
      <w:r w:rsidR="007A5128">
        <w:rPr>
          <w:rFonts w:ascii="ＭＳ 明朝" w:eastAsia="ＭＳ 明朝" w:hAnsi="ＭＳ 明朝" w:hint="eastAsia"/>
          <w:sz w:val="24"/>
          <w:szCs w:val="24"/>
        </w:rPr>
        <w:t>家ホ</w:t>
      </w:r>
      <w:r w:rsidR="00965138">
        <w:rPr>
          <w:rFonts w:ascii="ＭＳ 明朝" w:eastAsia="ＭＳ 明朝" w:hAnsi="ＭＳ 明朝" w:hint="eastAsia"/>
          <w:sz w:val="24"/>
          <w:szCs w:val="24"/>
        </w:rPr>
        <w:t>)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  <w:r w:rsidR="00997D5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7DF30D3" w14:textId="750E9A45" w:rsidR="00E11AFC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申立人（基本事件</w:t>
      </w:r>
      <w:r w:rsidR="00E1619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60CBCC" w14:textId="132F0A40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相手方（基本事件</w:t>
      </w:r>
      <w:r w:rsidR="00E1619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770CFA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0933689E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4ABD03FF" w:rsidR="0012043C" w:rsidRDefault="00262A85" w:rsidP="00A72095">
      <w:pPr>
        <w:ind w:right="141" w:firstLineChars="300" w:firstLine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裁判所　</w:t>
      </w:r>
      <w:r w:rsidR="00D7353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2043C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657ABC65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4D4F84D5" w14:textId="526D326F" w:rsidR="006D2516" w:rsidRPr="006D2516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12043C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2BF40306" w14:textId="77777777" w:rsidR="0012043C" w:rsidRPr="00A72095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2F750526" w:rsidR="00777C9F" w:rsidRDefault="003649A7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F652BF8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754B85D" w14:textId="31ACE8BF" w:rsidR="00777C9F" w:rsidRDefault="00A7209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〒　　　－</w:t>
      </w:r>
    </w:p>
    <w:p w14:paraId="18319783" w14:textId="56EF762D" w:rsidR="00777C9F" w:rsidRDefault="00A7209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所　</w:t>
      </w:r>
    </w:p>
    <w:p w14:paraId="085DBC43" w14:textId="456B506F" w:rsidR="00777C9F" w:rsidRDefault="00777C9F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2095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</w:t>
      </w:r>
      <w:r w:rsidR="00283815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5E0F0F82" w14:textId="4754AB29" w:rsidR="00283815" w:rsidRDefault="00A7209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　　　　</w:t>
      </w:r>
      <w:r w:rsidR="0028381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83815">
        <w:rPr>
          <w:rFonts w:ascii="ＭＳ 明朝" w:eastAsia="ＭＳ 明朝" w:hAnsi="ＭＳ 明朝" w:hint="eastAsia"/>
          <w:sz w:val="24"/>
          <w:szCs w:val="24"/>
        </w:rPr>
        <w:t>－</w:t>
      </w:r>
    </w:p>
    <w:p w14:paraId="02D2CDC4" w14:textId="24E84643" w:rsidR="00227BE9" w:rsidRDefault="00A7209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　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</w:p>
    <w:p w14:paraId="6C2C7C04" w14:textId="36831BC4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ECD0EB6" w14:textId="7492EFA4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訴状・答弁書等に記載した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6129F8">
        <w:rPr>
          <w:rFonts w:ascii="ＭＳ 明朝" w:eastAsia="ＭＳ 明朝" w:hAnsi="ＭＳ 明朝" w:hint="eastAsia"/>
          <w:sz w:val="24"/>
          <w:szCs w:val="24"/>
        </w:rPr>
        <w:t>住所・氏名に代わる事項</w:t>
      </w:r>
    </w:p>
    <w:p w14:paraId="497992EA" w14:textId="2B89CED6" w:rsidR="006129F8" w:rsidRDefault="00A72095" w:rsidP="00547B8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住所に代わる事項　</w:t>
      </w:r>
    </w:p>
    <w:p w14:paraId="1AB1807D" w14:textId="37671304" w:rsidR="00722A12" w:rsidRPr="0012043C" w:rsidRDefault="00A72095" w:rsidP="00D27479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氏名に代わる事項　</w:t>
      </w:r>
    </w:p>
    <w:sectPr w:rsidR="00722A12" w:rsidRPr="0012043C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E874" w14:textId="77777777" w:rsidR="00C14947" w:rsidRDefault="00C14947" w:rsidP="00E87B25">
      <w:r>
        <w:separator/>
      </w:r>
    </w:p>
  </w:endnote>
  <w:endnote w:type="continuationSeparator" w:id="0">
    <w:p w14:paraId="1216790E" w14:textId="77777777" w:rsidR="00C14947" w:rsidRDefault="00C1494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4D08" w14:textId="77777777" w:rsidR="00DF3470" w:rsidRDefault="00DF34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3157" w14:textId="77777777" w:rsidR="00DF3470" w:rsidRDefault="00DF34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52F" w14:textId="77777777" w:rsidR="00DF3470" w:rsidRDefault="00DF34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C835" w14:textId="77777777" w:rsidR="00C14947" w:rsidRDefault="00C14947" w:rsidP="00E87B25">
      <w:r>
        <w:separator/>
      </w:r>
    </w:p>
  </w:footnote>
  <w:footnote w:type="continuationSeparator" w:id="0">
    <w:p w14:paraId="5296E8DB" w14:textId="77777777" w:rsidR="00C14947" w:rsidRDefault="00C1494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9D61" w14:textId="77777777" w:rsidR="00DF3470" w:rsidRDefault="00DF34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9740" w14:textId="77777777" w:rsidR="002E59BC" w:rsidRPr="00DF3470" w:rsidRDefault="002E59BC" w:rsidP="00DF34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8409" w14:textId="77777777" w:rsidR="00DF3470" w:rsidRDefault="00DF3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1516C"/>
    <w:rsid w:val="00042338"/>
    <w:rsid w:val="00074582"/>
    <w:rsid w:val="000A1202"/>
    <w:rsid w:val="000B2D3D"/>
    <w:rsid w:val="000B2EED"/>
    <w:rsid w:val="000B46A9"/>
    <w:rsid w:val="000B58D6"/>
    <w:rsid w:val="001123CC"/>
    <w:rsid w:val="0012043C"/>
    <w:rsid w:val="0014301E"/>
    <w:rsid w:val="00163B10"/>
    <w:rsid w:val="001B0058"/>
    <w:rsid w:val="001C468B"/>
    <w:rsid w:val="0020756C"/>
    <w:rsid w:val="00227BE9"/>
    <w:rsid w:val="00236C7F"/>
    <w:rsid w:val="00262A85"/>
    <w:rsid w:val="002763BA"/>
    <w:rsid w:val="0028016B"/>
    <w:rsid w:val="00283815"/>
    <w:rsid w:val="002C1717"/>
    <w:rsid w:val="002D2BDE"/>
    <w:rsid w:val="002E4628"/>
    <w:rsid w:val="002E59BC"/>
    <w:rsid w:val="00314DA7"/>
    <w:rsid w:val="003649A7"/>
    <w:rsid w:val="00397377"/>
    <w:rsid w:val="003D695F"/>
    <w:rsid w:val="003F3E27"/>
    <w:rsid w:val="004014D5"/>
    <w:rsid w:val="004044F5"/>
    <w:rsid w:val="004171D8"/>
    <w:rsid w:val="004211B4"/>
    <w:rsid w:val="00497D66"/>
    <w:rsid w:val="004B00D4"/>
    <w:rsid w:val="004B6E0D"/>
    <w:rsid w:val="004D761A"/>
    <w:rsid w:val="004F6688"/>
    <w:rsid w:val="005011D5"/>
    <w:rsid w:val="005149E6"/>
    <w:rsid w:val="00542C6B"/>
    <w:rsid w:val="00547B8C"/>
    <w:rsid w:val="005831DF"/>
    <w:rsid w:val="005B5D5D"/>
    <w:rsid w:val="006064DE"/>
    <w:rsid w:val="006129F8"/>
    <w:rsid w:val="00620FC2"/>
    <w:rsid w:val="0063482B"/>
    <w:rsid w:val="0065171C"/>
    <w:rsid w:val="00653979"/>
    <w:rsid w:val="006C457F"/>
    <w:rsid w:val="006D2516"/>
    <w:rsid w:val="006D761F"/>
    <w:rsid w:val="00722A12"/>
    <w:rsid w:val="007376E9"/>
    <w:rsid w:val="00737C03"/>
    <w:rsid w:val="00757524"/>
    <w:rsid w:val="00777C9F"/>
    <w:rsid w:val="007A5128"/>
    <w:rsid w:val="007D5218"/>
    <w:rsid w:val="00865612"/>
    <w:rsid w:val="008D2612"/>
    <w:rsid w:val="008D30F2"/>
    <w:rsid w:val="008D399F"/>
    <w:rsid w:val="008E7E09"/>
    <w:rsid w:val="00915D17"/>
    <w:rsid w:val="00917ED3"/>
    <w:rsid w:val="00957346"/>
    <w:rsid w:val="00965138"/>
    <w:rsid w:val="00997D51"/>
    <w:rsid w:val="009A3A49"/>
    <w:rsid w:val="00A657C6"/>
    <w:rsid w:val="00A72095"/>
    <w:rsid w:val="00A87A8E"/>
    <w:rsid w:val="00AB4CA6"/>
    <w:rsid w:val="00AB56CA"/>
    <w:rsid w:val="00AD2405"/>
    <w:rsid w:val="00AD7500"/>
    <w:rsid w:val="00AF6C9D"/>
    <w:rsid w:val="00B2251A"/>
    <w:rsid w:val="00B430E6"/>
    <w:rsid w:val="00B63562"/>
    <w:rsid w:val="00B9791F"/>
    <w:rsid w:val="00BC01F2"/>
    <w:rsid w:val="00C14947"/>
    <w:rsid w:val="00C454DD"/>
    <w:rsid w:val="00C5242A"/>
    <w:rsid w:val="00CE054F"/>
    <w:rsid w:val="00D2403B"/>
    <w:rsid w:val="00D27479"/>
    <w:rsid w:val="00D55590"/>
    <w:rsid w:val="00D561AB"/>
    <w:rsid w:val="00D73535"/>
    <w:rsid w:val="00DF3470"/>
    <w:rsid w:val="00E11AFC"/>
    <w:rsid w:val="00E138D8"/>
    <w:rsid w:val="00E1619C"/>
    <w:rsid w:val="00E64CF4"/>
    <w:rsid w:val="00E71197"/>
    <w:rsid w:val="00E820AF"/>
    <w:rsid w:val="00E87B25"/>
    <w:rsid w:val="00EA6F1C"/>
    <w:rsid w:val="00F011CA"/>
    <w:rsid w:val="00F67B5A"/>
    <w:rsid w:val="00F67B72"/>
    <w:rsid w:val="00F80D5E"/>
    <w:rsid w:val="00F834CB"/>
    <w:rsid w:val="00FA0704"/>
    <w:rsid w:val="00FD399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3F3E27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3F3E27"/>
  </w:style>
  <w:style w:type="character" w:styleId="af8">
    <w:name w:val="footnote reference"/>
    <w:basedOn w:val="a0"/>
    <w:uiPriority w:val="99"/>
    <w:semiHidden/>
    <w:unhideWhenUsed/>
    <w:rsid w:val="003F3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2023-02-17T06:02:00Z</dcterms:created>
  <dcterms:modified xsi:type="dcterms:W3CDTF">2023-02-17T06:05:00Z</dcterms:modified>
</cp:coreProperties>
</file>