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EB64" w14:textId="155232F3" w:rsidR="00D2403B" w:rsidRDefault="005011D5" w:rsidP="00D240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C10BA7">
        <w:rPr>
          <w:rFonts w:ascii="ＭＳ 明朝" w:eastAsia="ＭＳ 明朝" w:hAnsi="ＭＳ 明朝" w:hint="eastAsia"/>
          <w:sz w:val="24"/>
          <w:szCs w:val="24"/>
        </w:rPr>
        <w:t>（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家　</w:t>
      </w:r>
      <w:r w:rsidR="00C10BA7">
        <w:rPr>
          <w:rFonts w:ascii="ＭＳ 明朝" w:eastAsia="ＭＳ 明朝" w:hAnsi="ＭＳ 明朝" w:hint="eastAsia"/>
          <w:sz w:val="24"/>
          <w:szCs w:val="24"/>
        </w:rPr>
        <w:t>）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</w:p>
    <w:p w14:paraId="06B34992" w14:textId="3D4DAC49" w:rsidR="00997D51" w:rsidRDefault="00997D51" w:rsidP="00D240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DF30D3" w14:textId="1A133AD8" w:rsidR="00E11AFC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申立人（基本事件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B370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860CBCC" w14:textId="22C086B0" w:rsidR="00E11AFC" w:rsidRPr="00D2403B" w:rsidRDefault="00777C9F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相手方（基本事件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1AF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770CFA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645DA8AB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255757EA" w:rsidR="0012043C" w:rsidRDefault="00E432FE" w:rsidP="00B455A9">
      <w:pPr>
        <w:ind w:right="141" w:firstLineChars="300" w:firstLine="84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家庭</w:t>
      </w:r>
      <w:r w:rsidR="0012043C">
        <w:rPr>
          <w:rFonts w:ascii="ＭＳ 明朝" w:eastAsia="ＭＳ 明朝" w:hAnsi="ＭＳ 明朝" w:hint="eastAsia"/>
          <w:sz w:val="24"/>
          <w:szCs w:val="24"/>
        </w:rPr>
        <w:t>裁判所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2043C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657ABC65" w14:textId="77777777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309A5678" w14:textId="4C0C056D" w:rsidR="0012043C" w:rsidRDefault="0012043C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2403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55A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12043C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2BF40306" w14:textId="77777777" w:rsidR="0012043C" w:rsidRPr="00777C9F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0EA637BA" w:rsidR="00777C9F" w:rsidRDefault="003649A7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5F652BF8" w14:textId="77777777" w:rsidR="00E11AFC" w:rsidRDefault="00E11AF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754B85D" w14:textId="334BE6B2" w:rsidR="00777C9F" w:rsidRDefault="00B455A9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〒　　　</w:t>
      </w:r>
      <w:r w:rsidR="00777C9F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85DBC43" w14:textId="199E6194" w:rsidR="00777C9F" w:rsidRDefault="00B455A9" w:rsidP="00BB3703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　所　</w:t>
      </w:r>
    </w:p>
    <w:p w14:paraId="5E0F0F82" w14:textId="28F0D133" w:rsidR="00283815" w:rsidRDefault="00B455A9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　　　　</w:t>
      </w:r>
      <w:r w:rsidR="0028381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83815">
        <w:rPr>
          <w:rFonts w:ascii="ＭＳ 明朝" w:eastAsia="ＭＳ 明朝" w:hAnsi="ＭＳ 明朝" w:hint="eastAsia"/>
          <w:sz w:val="24"/>
          <w:szCs w:val="24"/>
        </w:rPr>
        <w:t>－</w:t>
      </w:r>
    </w:p>
    <w:p w14:paraId="02D2CDC4" w14:textId="00C90DDF" w:rsidR="00227BE9" w:rsidRDefault="00B455A9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　　　　　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27BE9">
        <w:rPr>
          <w:rFonts w:ascii="ＭＳ 明朝" w:eastAsia="ＭＳ 明朝" w:hAnsi="ＭＳ 明朝" w:hint="eastAsia"/>
          <w:sz w:val="24"/>
          <w:szCs w:val="24"/>
        </w:rPr>
        <w:t>－</w:t>
      </w:r>
    </w:p>
    <w:p w14:paraId="6C2C7C04" w14:textId="36831BC4" w:rsidR="00283815" w:rsidRDefault="0028381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ECD0EB6" w14:textId="036F6624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129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32FE">
        <w:rPr>
          <w:rFonts w:ascii="ＭＳ 明朝" w:eastAsia="ＭＳ 明朝" w:hAnsi="ＭＳ 明朝" w:hint="eastAsia"/>
          <w:sz w:val="24"/>
          <w:szCs w:val="24"/>
        </w:rPr>
        <w:t>家事審判（調停）申立書</w:t>
      </w:r>
      <w:r w:rsidR="006129F8">
        <w:rPr>
          <w:rFonts w:ascii="ＭＳ 明朝" w:eastAsia="ＭＳ 明朝" w:hAnsi="ＭＳ 明朝" w:hint="eastAsia"/>
          <w:sz w:val="24"/>
          <w:szCs w:val="24"/>
        </w:rPr>
        <w:t>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BB3703">
        <w:rPr>
          <w:rFonts w:ascii="ＭＳ 明朝" w:eastAsia="ＭＳ 明朝" w:hAnsi="ＭＳ 明朝" w:hint="eastAsia"/>
          <w:sz w:val="24"/>
          <w:szCs w:val="24"/>
        </w:rPr>
        <w:t>住所</w:t>
      </w:r>
      <w:r w:rsidR="006129F8">
        <w:rPr>
          <w:rFonts w:ascii="ＭＳ 明朝" w:eastAsia="ＭＳ 明朝" w:hAnsi="ＭＳ 明朝" w:hint="eastAsia"/>
          <w:sz w:val="24"/>
          <w:szCs w:val="24"/>
        </w:rPr>
        <w:t>に代わる事項</w:t>
      </w:r>
    </w:p>
    <w:p w14:paraId="497992EA" w14:textId="102AE9B3" w:rsidR="006129F8" w:rsidRDefault="00B455A9" w:rsidP="00547B8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住所に代わる事項　</w:t>
      </w:r>
    </w:p>
    <w:p w14:paraId="1AB1807D" w14:textId="63AE1E4F" w:rsidR="00722A12" w:rsidRPr="0012043C" w:rsidRDefault="00722A12" w:rsidP="00C10BA7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</w:rPr>
      </w:pPr>
    </w:p>
    <w:sectPr w:rsidR="00722A12" w:rsidRPr="0012043C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80667" w14:textId="77777777" w:rsidR="006E4F55" w:rsidRDefault="006E4F55" w:rsidP="00E87B25">
      <w:r>
        <w:separator/>
      </w:r>
    </w:p>
  </w:endnote>
  <w:endnote w:type="continuationSeparator" w:id="0">
    <w:p w14:paraId="69F2D47D" w14:textId="77777777" w:rsidR="006E4F55" w:rsidRDefault="006E4F5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76C4" w14:textId="77777777" w:rsidR="00247AD9" w:rsidRDefault="00247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81BF" w14:textId="77777777" w:rsidR="00247AD9" w:rsidRDefault="00247A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DCBA" w14:textId="77777777" w:rsidR="00247AD9" w:rsidRDefault="00247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CFDF" w14:textId="77777777" w:rsidR="006E4F55" w:rsidRDefault="006E4F55" w:rsidP="00E87B25">
      <w:r>
        <w:separator/>
      </w:r>
    </w:p>
  </w:footnote>
  <w:footnote w:type="continuationSeparator" w:id="0">
    <w:p w14:paraId="36D2F2D7" w14:textId="77777777" w:rsidR="006E4F55" w:rsidRDefault="006E4F5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D5E8" w14:textId="77777777" w:rsidR="00247AD9" w:rsidRDefault="00247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3F3D" w14:textId="77777777" w:rsidR="00247AD9" w:rsidRDefault="00247A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FCBF" w14:textId="77777777" w:rsidR="00247AD9" w:rsidRDefault="00247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74582"/>
    <w:rsid w:val="000B2D3D"/>
    <w:rsid w:val="000B2EED"/>
    <w:rsid w:val="000B46A9"/>
    <w:rsid w:val="000C150A"/>
    <w:rsid w:val="00111C47"/>
    <w:rsid w:val="0012043C"/>
    <w:rsid w:val="0014301E"/>
    <w:rsid w:val="00163B10"/>
    <w:rsid w:val="001B0058"/>
    <w:rsid w:val="00207155"/>
    <w:rsid w:val="0020756C"/>
    <w:rsid w:val="00227BE9"/>
    <w:rsid w:val="00236C7F"/>
    <w:rsid w:val="00247AD9"/>
    <w:rsid w:val="0028016B"/>
    <w:rsid w:val="00283815"/>
    <w:rsid w:val="002C1717"/>
    <w:rsid w:val="002D2BDE"/>
    <w:rsid w:val="002E4628"/>
    <w:rsid w:val="002F0F03"/>
    <w:rsid w:val="00314DA7"/>
    <w:rsid w:val="00335507"/>
    <w:rsid w:val="003649A7"/>
    <w:rsid w:val="00397377"/>
    <w:rsid w:val="003D165D"/>
    <w:rsid w:val="003D695F"/>
    <w:rsid w:val="004014D5"/>
    <w:rsid w:val="004044F5"/>
    <w:rsid w:val="004171D8"/>
    <w:rsid w:val="004211B4"/>
    <w:rsid w:val="00497D66"/>
    <w:rsid w:val="004B00D4"/>
    <w:rsid w:val="004D1101"/>
    <w:rsid w:val="004D761A"/>
    <w:rsid w:val="005011D5"/>
    <w:rsid w:val="005149E6"/>
    <w:rsid w:val="00542C6B"/>
    <w:rsid w:val="00547B8C"/>
    <w:rsid w:val="0055455B"/>
    <w:rsid w:val="00581111"/>
    <w:rsid w:val="00584DB1"/>
    <w:rsid w:val="006064DE"/>
    <w:rsid w:val="006129F8"/>
    <w:rsid w:val="0063482B"/>
    <w:rsid w:val="00653979"/>
    <w:rsid w:val="00667B74"/>
    <w:rsid w:val="006C5186"/>
    <w:rsid w:val="006D076B"/>
    <w:rsid w:val="006E4F55"/>
    <w:rsid w:val="007055EB"/>
    <w:rsid w:val="00722A12"/>
    <w:rsid w:val="00737C03"/>
    <w:rsid w:val="00777C9F"/>
    <w:rsid w:val="00783403"/>
    <w:rsid w:val="007D5218"/>
    <w:rsid w:val="00831F02"/>
    <w:rsid w:val="00865612"/>
    <w:rsid w:val="008D1843"/>
    <w:rsid w:val="008D2612"/>
    <w:rsid w:val="008D30F2"/>
    <w:rsid w:val="008D399F"/>
    <w:rsid w:val="008E1066"/>
    <w:rsid w:val="008E7E09"/>
    <w:rsid w:val="00902C8F"/>
    <w:rsid w:val="0093490B"/>
    <w:rsid w:val="00965138"/>
    <w:rsid w:val="00985C9B"/>
    <w:rsid w:val="00997D51"/>
    <w:rsid w:val="00A335B5"/>
    <w:rsid w:val="00A657C6"/>
    <w:rsid w:val="00A87A8E"/>
    <w:rsid w:val="00AD2405"/>
    <w:rsid w:val="00B2251A"/>
    <w:rsid w:val="00B430E6"/>
    <w:rsid w:val="00B455A9"/>
    <w:rsid w:val="00B63562"/>
    <w:rsid w:val="00BB3703"/>
    <w:rsid w:val="00BC01F2"/>
    <w:rsid w:val="00C10BA7"/>
    <w:rsid w:val="00C4376F"/>
    <w:rsid w:val="00C454DD"/>
    <w:rsid w:val="00C5242A"/>
    <w:rsid w:val="00C65BAB"/>
    <w:rsid w:val="00CE054F"/>
    <w:rsid w:val="00D2403B"/>
    <w:rsid w:val="00E11AFC"/>
    <w:rsid w:val="00E138D8"/>
    <w:rsid w:val="00E432FE"/>
    <w:rsid w:val="00E51E3B"/>
    <w:rsid w:val="00E64CF4"/>
    <w:rsid w:val="00E820AF"/>
    <w:rsid w:val="00E87B25"/>
    <w:rsid w:val="00EA0B21"/>
    <w:rsid w:val="00EA6F1C"/>
    <w:rsid w:val="00F10CDE"/>
    <w:rsid w:val="00F67B5A"/>
    <w:rsid w:val="00F811A6"/>
    <w:rsid w:val="00FD399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985C9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985C9B"/>
  </w:style>
  <w:style w:type="character" w:styleId="af8">
    <w:name w:val="footnote reference"/>
    <w:basedOn w:val="a0"/>
    <w:uiPriority w:val="99"/>
    <w:semiHidden/>
    <w:unhideWhenUsed/>
    <w:rsid w:val="0098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2023-02-17T04:28:00Z</dcterms:created>
  <dcterms:modified xsi:type="dcterms:W3CDTF">2023-02-17T04:30:00Z</dcterms:modified>
</cp:coreProperties>
</file>