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7A41" w14:textId="6D5163BF" w:rsidR="005712DE" w:rsidRDefault="00B74A10" w:rsidP="009F037F">
      <w:pPr>
        <w:rPr>
          <w:rFonts w:ascii="ＭＳ 明朝" w:hAnsi="ＭＳ 明朝" w:cstheme="minorBidi"/>
          <w:color w:val="auto"/>
        </w:rPr>
      </w:pPr>
      <w:r>
        <w:rPr>
          <w:rFonts w:hint="eastAsia"/>
        </w:rPr>
        <w:t>基本事件：</w:t>
      </w:r>
      <w:r w:rsidR="00850EFC">
        <w:rPr>
          <w:rFonts w:hint="eastAsia"/>
        </w:rPr>
        <w:t>令和</w:t>
      </w:r>
      <w:r w:rsidR="00B0687C">
        <w:rPr>
          <w:rFonts w:hint="eastAsia"/>
        </w:rPr>
        <w:t xml:space="preserve">　　</w:t>
      </w:r>
      <w:r w:rsidR="00850EFC">
        <w:rPr>
          <w:rFonts w:hint="eastAsia"/>
        </w:rPr>
        <w:t>年</w:t>
      </w:r>
      <w:r w:rsidR="005E4EDA">
        <w:rPr>
          <w:rFonts w:hint="eastAsia"/>
        </w:rPr>
        <w:t>(</w:t>
      </w:r>
      <w:r w:rsidR="003B6E86">
        <w:rPr>
          <w:rFonts w:hint="eastAsia"/>
        </w:rPr>
        <w:t>家</w:t>
      </w:r>
      <w:r w:rsidR="007A3E30">
        <w:rPr>
          <w:rFonts w:hint="eastAsia"/>
        </w:rPr>
        <w:t>ホ</w:t>
      </w:r>
      <w:r w:rsidR="005E4EDA">
        <w:rPr>
          <w:rFonts w:hint="eastAsia"/>
        </w:rPr>
        <w:t>)</w:t>
      </w:r>
      <w:r w:rsidR="00850EFC">
        <w:rPr>
          <w:rFonts w:hint="eastAsia"/>
        </w:rPr>
        <w:t>第</w:t>
      </w:r>
      <w:r w:rsidR="00B0687C">
        <w:rPr>
          <w:rFonts w:ascii="ＭＳ 明朝" w:hAnsi="ＭＳ 明朝" w:hint="eastAsia"/>
        </w:rPr>
        <w:t xml:space="preserve">　　　　</w:t>
      </w:r>
      <w:r w:rsidR="00654E86">
        <w:rPr>
          <w:rFonts w:hint="eastAsia"/>
        </w:rPr>
        <w:t xml:space="preserve">号　</w:t>
      </w:r>
      <w:r w:rsidR="00B0687C">
        <w:rPr>
          <w:rFonts w:hint="eastAsia"/>
        </w:rPr>
        <w:t xml:space="preserve">　　　</w:t>
      </w:r>
      <w:r w:rsidR="00E97567">
        <w:rPr>
          <w:rFonts w:hint="eastAsia"/>
        </w:rPr>
        <w:t>請</w:t>
      </w:r>
      <w:r w:rsidR="00654E86">
        <w:rPr>
          <w:rFonts w:hint="eastAsia"/>
        </w:rPr>
        <w:t>求事件</w:t>
      </w:r>
      <w:r w:rsidR="001B29CC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4E510E62">
                <wp:simplePos x="0" y="0"/>
                <wp:positionH relativeFrom="column">
                  <wp:posOffset>4781550</wp:posOffset>
                </wp:positionH>
                <wp:positionV relativeFrom="paragraph">
                  <wp:posOffset>5080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margin-left:376.5pt;margin-top:.4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6PhT&#10;SN4AAAAI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14:paraId="00038759" w14:textId="512D1600" w:rsidR="004B603E" w:rsidRPr="00654E86" w:rsidRDefault="00B74A10" w:rsidP="00F715D3">
      <w:r>
        <w:rPr>
          <w:rFonts w:hint="eastAsia"/>
        </w:rPr>
        <w:t>申立人（基本事件</w:t>
      </w:r>
      <w:r w:rsidR="00B0687C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654E86">
        <w:rPr>
          <w:rFonts w:hint="eastAsia"/>
        </w:rPr>
        <w:t xml:space="preserve">　</w:t>
      </w:r>
    </w:p>
    <w:p w14:paraId="4476A035" w14:textId="754CB488" w:rsidR="00DE4CF1" w:rsidRDefault="00B74A10" w:rsidP="00F715D3">
      <w:r>
        <w:rPr>
          <w:rFonts w:hint="eastAsia"/>
        </w:rPr>
        <w:t>相手方（基本事件</w:t>
      </w:r>
      <w:r w:rsidR="00B0687C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B0687C">
        <w:rPr>
          <w:rFonts w:hint="eastAsia"/>
        </w:rPr>
        <w:t xml:space="preserve">　</w:t>
      </w:r>
    </w:p>
    <w:p w14:paraId="226C07EC" w14:textId="54A47703" w:rsidR="00F715D3" w:rsidRPr="00654E86" w:rsidRDefault="00654E86" w:rsidP="00F715D3">
      <w:r>
        <w:rPr>
          <w:rFonts w:hint="eastAsia"/>
        </w:rPr>
        <w:t xml:space="preserve">　</w:t>
      </w:r>
      <w:r w:rsidR="006C7D72">
        <w:rPr>
          <w:rFonts w:hint="eastAsia"/>
        </w:rPr>
        <w:t xml:space="preserve">　　　　　　　　　　　　　　　　　　　　</w:t>
      </w:r>
    </w:p>
    <w:p w14:paraId="2578B11E" w14:textId="384498B3" w:rsidR="00D67C29" w:rsidRPr="00D67C29" w:rsidRDefault="004704A6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 xml:space="preserve">秘　匿　</w:t>
      </w:r>
      <w:r w:rsidR="005650B7" w:rsidRPr="00CF0EDA">
        <w:rPr>
          <w:rFonts w:hint="eastAsia"/>
          <w:b/>
          <w:sz w:val="32"/>
          <w:szCs w:val="40"/>
        </w:rPr>
        <w:t>決　定</w:t>
      </w:r>
      <w:r w:rsidR="005650B7">
        <w:rPr>
          <w:rFonts w:hint="eastAsia"/>
          <w:b/>
          <w:sz w:val="32"/>
          <w:szCs w:val="40"/>
        </w:rPr>
        <w:t xml:space="preserve">　</w:t>
      </w:r>
      <w:r w:rsidR="00D67C29" w:rsidRPr="00D67C29">
        <w:rPr>
          <w:rFonts w:hint="eastAsia"/>
          <w:b/>
          <w:sz w:val="32"/>
          <w:szCs w:val="40"/>
        </w:rPr>
        <w:t>申　立　書</w:t>
      </w:r>
    </w:p>
    <w:p w14:paraId="222F9F09" w14:textId="77777777" w:rsidR="00422CB9" w:rsidRDefault="00422CB9"/>
    <w:p w14:paraId="17F4D0E9" w14:textId="139D53C6" w:rsidR="00422CB9" w:rsidRDefault="00422CB9">
      <w:r>
        <w:rPr>
          <w:rFonts w:hint="eastAsia"/>
        </w:rPr>
        <w:t xml:space="preserve">　　　　　　　　　　　　　　　　　　　　　</w:t>
      </w:r>
      <w:r w:rsidR="00B0687C">
        <w:rPr>
          <w:rFonts w:hint="eastAsia"/>
        </w:rPr>
        <w:t xml:space="preserve">　　　</w:t>
      </w:r>
      <w:r w:rsidR="00D67C29">
        <w:rPr>
          <w:rFonts w:hint="eastAsia"/>
        </w:rPr>
        <w:t>令和</w:t>
      </w:r>
      <w:r w:rsidR="00B0687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0687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0687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5FF320E" w14:textId="77777777" w:rsidR="00422CB9" w:rsidRPr="00D67C29" w:rsidRDefault="00422CB9"/>
    <w:p w14:paraId="4A301625" w14:textId="797B31D4" w:rsidR="00422CB9" w:rsidRDefault="00311B63" w:rsidP="00B0687C">
      <w:pPr>
        <w:ind w:firstLineChars="300" w:firstLine="756"/>
      </w:pPr>
      <w:r>
        <w:rPr>
          <w:rFonts w:hint="eastAsia"/>
        </w:rPr>
        <w:t>家庭</w:t>
      </w:r>
      <w:r w:rsidR="00F36136">
        <w:rPr>
          <w:rFonts w:hint="eastAsia"/>
        </w:rPr>
        <w:t>裁判所</w:t>
      </w:r>
      <w:r w:rsidR="003337DA">
        <w:rPr>
          <w:rFonts w:hint="eastAsia"/>
        </w:rPr>
        <w:t xml:space="preserve">　　　　</w:t>
      </w:r>
      <w:r w:rsidR="00491D61">
        <w:rPr>
          <w:rFonts w:hint="eastAsia"/>
        </w:rPr>
        <w:t xml:space="preserve">　</w:t>
      </w:r>
      <w:r w:rsidR="00422CB9">
        <w:rPr>
          <w:rFonts w:hint="eastAsia"/>
        </w:rPr>
        <w:t>御中</w:t>
      </w:r>
    </w:p>
    <w:p w14:paraId="31CE5D7A" w14:textId="77777777" w:rsidR="007546EB" w:rsidRPr="000C16BE" w:rsidRDefault="007546EB"/>
    <w:p w14:paraId="7D427438" w14:textId="17DE78AE" w:rsidR="00207FC1" w:rsidRPr="006760F0" w:rsidRDefault="00422CB9">
      <w:r>
        <w:rPr>
          <w:rFonts w:hint="eastAsia"/>
        </w:rPr>
        <w:t xml:space="preserve">　　　　　　　　　　　</w:t>
      </w:r>
      <w:r w:rsidR="00D67C29">
        <w:rPr>
          <w:rFonts w:hint="eastAsia"/>
        </w:rPr>
        <w:t xml:space="preserve">　　　　　</w:t>
      </w:r>
      <w:r>
        <w:rPr>
          <w:rFonts w:hint="eastAsia"/>
        </w:rPr>
        <w:t>申立人</w:t>
      </w:r>
      <w:r w:rsidR="00B16C82">
        <w:rPr>
          <w:rFonts w:hint="eastAsia"/>
        </w:rPr>
        <w:t>（</w:t>
      </w:r>
      <w:r w:rsidR="00B74A10">
        <w:rPr>
          <w:rFonts w:hint="eastAsia"/>
        </w:rPr>
        <w:t>基本事件</w:t>
      </w:r>
      <w:r w:rsidR="00B0687C">
        <w:rPr>
          <w:rFonts w:hint="eastAsia"/>
        </w:rPr>
        <w:t xml:space="preserve">　　</w:t>
      </w:r>
      <w:r w:rsidR="00B16C82">
        <w:rPr>
          <w:rFonts w:hint="eastAsia"/>
        </w:rPr>
        <w:t>）</w:t>
      </w:r>
      <w:r w:rsidR="007546EB">
        <w:rPr>
          <w:rFonts w:hint="eastAsia"/>
        </w:rPr>
        <w:t xml:space="preserve">　</w:t>
      </w:r>
      <w:bookmarkStart w:id="0" w:name="_GoBack"/>
      <w:bookmarkEnd w:id="0"/>
    </w:p>
    <w:p w14:paraId="689229F1" w14:textId="77777777" w:rsidR="00422CB9" w:rsidRPr="00B0687C" w:rsidRDefault="00422CB9"/>
    <w:p w14:paraId="4A5FEF59" w14:textId="5BF2CE63" w:rsidR="00654E86" w:rsidRPr="00F715D3" w:rsidRDefault="00654E86" w:rsidP="00654E86">
      <w:pPr>
        <w:ind w:left="252" w:hangingChars="100" w:hanging="252"/>
      </w:pPr>
      <w:r>
        <w:rPr>
          <w:rFonts w:hint="eastAsia"/>
        </w:rPr>
        <w:t xml:space="preserve">　　上記当事者間の頭書事件につき</w:t>
      </w:r>
      <w:r w:rsidR="00B74A10">
        <w:rPr>
          <w:rFonts w:hint="eastAsia"/>
        </w:rPr>
        <w:t>、</w:t>
      </w:r>
      <w:r>
        <w:rPr>
          <w:rFonts w:hint="eastAsia"/>
        </w:rPr>
        <w:t>申立人は</w:t>
      </w:r>
      <w:r w:rsidR="00B74A10">
        <w:rPr>
          <w:rFonts w:hint="eastAsia"/>
        </w:rPr>
        <w:t>、</w:t>
      </w:r>
      <w:r w:rsidR="001D0C26">
        <w:rPr>
          <w:rFonts w:hint="eastAsia"/>
        </w:rPr>
        <w:t>民訴法</w:t>
      </w:r>
      <w:r>
        <w:rPr>
          <w:rFonts w:hint="eastAsia"/>
        </w:rPr>
        <w:t>１３３条</w:t>
      </w:r>
      <w:r w:rsidR="00B74A10">
        <w:rPr>
          <w:rFonts w:hint="eastAsia"/>
        </w:rPr>
        <w:t>１項</w:t>
      </w:r>
      <w:r>
        <w:rPr>
          <w:rFonts w:hint="eastAsia"/>
        </w:rPr>
        <w:t>に基づき</w:t>
      </w:r>
      <w:r w:rsidR="00B74A10">
        <w:rPr>
          <w:rFonts w:hint="eastAsia"/>
        </w:rPr>
        <w:t>、</w:t>
      </w:r>
      <w:r>
        <w:rPr>
          <w:rFonts w:hint="eastAsia"/>
        </w:rPr>
        <w:t>秘匿</w:t>
      </w:r>
      <w:r w:rsidR="009A5DC0">
        <w:rPr>
          <w:rFonts w:hint="eastAsia"/>
        </w:rPr>
        <w:t>決定</w:t>
      </w:r>
      <w:r>
        <w:rPr>
          <w:rFonts w:hint="eastAsia"/>
        </w:rPr>
        <w:t>の申立てをする。</w:t>
      </w:r>
    </w:p>
    <w:p w14:paraId="5D6DF947" w14:textId="77777777" w:rsidR="004704A6" w:rsidRDefault="004704A6"/>
    <w:p w14:paraId="5F0111BA" w14:textId="77777777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4711ECDA" w14:textId="6B8B0491" w:rsidR="00654E86" w:rsidRPr="00654E86" w:rsidRDefault="00B16C82">
      <w:pPr>
        <w:ind w:left="252" w:hangingChars="100" w:hanging="252"/>
      </w:pPr>
      <w:r>
        <w:rPr>
          <w:rFonts w:hint="eastAsia"/>
        </w:rPr>
        <w:t xml:space="preserve">　　</w:t>
      </w:r>
      <w:r w:rsidR="00F715D3">
        <w:rPr>
          <w:rFonts w:hint="eastAsia"/>
        </w:rPr>
        <w:t>上記当事者間の頭書事件</w:t>
      </w:r>
      <w:r>
        <w:rPr>
          <w:rFonts w:hint="eastAsia"/>
        </w:rPr>
        <w:t>につ</w:t>
      </w:r>
      <w:r w:rsidR="00654E86">
        <w:rPr>
          <w:rFonts w:hint="eastAsia"/>
        </w:rPr>
        <w:t>いて</w:t>
      </w:r>
      <w:r w:rsidR="00B74A10">
        <w:rPr>
          <w:rFonts w:hint="eastAsia"/>
        </w:rPr>
        <w:t>、申立人（基本事件</w:t>
      </w:r>
      <w:r w:rsidR="00B0687C">
        <w:rPr>
          <w:rFonts w:hint="eastAsia"/>
        </w:rPr>
        <w:t xml:space="preserve">　　　</w:t>
      </w:r>
      <w:r w:rsidR="00B74A10">
        <w:rPr>
          <w:rFonts w:hint="eastAsia"/>
        </w:rPr>
        <w:t>）</w:t>
      </w:r>
      <w:r>
        <w:rPr>
          <w:rFonts w:hint="eastAsia"/>
        </w:rPr>
        <w:t>の住所及び氏名を秘匿するとの決定を求め</w:t>
      </w:r>
      <w:r w:rsidR="00B74A10">
        <w:rPr>
          <w:rFonts w:hint="eastAsia"/>
        </w:rPr>
        <w:t>る</w:t>
      </w:r>
      <w:r>
        <w:rPr>
          <w:rFonts w:hint="eastAsia"/>
        </w:rPr>
        <w:t>。</w:t>
      </w:r>
    </w:p>
    <w:p w14:paraId="15B850B2" w14:textId="77777777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5AFC8CE9" w14:textId="117786F9" w:rsidR="00422CB9" w:rsidRDefault="00F715D3" w:rsidP="00FE0E79">
      <w:pPr>
        <w:ind w:left="252" w:hangingChars="100" w:hanging="252"/>
      </w:pPr>
      <w:r>
        <w:rPr>
          <w:rFonts w:hint="eastAsia"/>
        </w:rPr>
        <w:t xml:space="preserve">　　</w:t>
      </w:r>
      <w:r w:rsidR="001C05EC">
        <w:rPr>
          <w:rFonts w:hint="eastAsia"/>
        </w:rPr>
        <w:t>申立人の住所等及び氏名等について</w:t>
      </w:r>
      <w:r w:rsidR="00B74A10">
        <w:rPr>
          <w:rFonts w:hint="eastAsia"/>
        </w:rPr>
        <w:t>、</w:t>
      </w:r>
      <w:r w:rsidR="00FE0E79">
        <w:rPr>
          <w:rFonts w:hint="eastAsia"/>
        </w:rPr>
        <w:t>次の理由があるので、</w:t>
      </w:r>
      <w:r w:rsidR="00B74A10">
        <w:rPr>
          <w:rFonts w:hint="eastAsia"/>
        </w:rPr>
        <w:t>相手方</w:t>
      </w:r>
      <w:r w:rsidR="00654E86">
        <w:rPr>
          <w:rFonts w:hint="eastAsia"/>
        </w:rPr>
        <w:t>に</w:t>
      </w:r>
      <w:r w:rsidR="00422CB9">
        <w:rPr>
          <w:rFonts w:hint="eastAsia"/>
        </w:rPr>
        <w:t>実際の居住地</w:t>
      </w:r>
      <w:r w:rsidR="001C05EC">
        <w:rPr>
          <w:rFonts w:hint="eastAsia"/>
        </w:rPr>
        <w:t>や氏名</w:t>
      </w:r>
      <w:r w:rsidR="00422CB9">
        <w:rPr>
          <w:rFonts w:hint="eastAsia"/>
        </w:rPr>
        <w:t>を知られると</w:t>
      </w:r>
      <w:r w:rsidR="005650B7">
        <w:rPr>
          <w:rFonts w:hint="eastAsia"/>
        </w:rPr>
        <w:t>社会生活を営むのに著しい支障を生ずるおそれがある</w:t>
      </w:r>
      <w:r w:rsidR="00422CB9">
        <w:rPr>
          <w:rFonts w:hint="eastAsia"/>
        </w:rPr>
        <w:t>。</w:t>
      </w:r>
    </w:p>
    <w:p w14:paraId="58D56050" w14:textId="16021643" w:rsidR="00FE0E79" w:rsidRDefault="00FE0E79" w:rsidP="00FE0E79">
      <w:pPr>
        <w:ind w:firstLineChars="100" w:firstLine="253"/>
        <w:rPr>
          <w:b/>
        </w:rPr>
      </w:pPr>
      <w:r w:rsidRPr="00737795">
        <w:rPr>
          <w:rFonts w:hint="eastAsia"/>
          <w:b/>
        </w:rPr>
        <w:t>【</w:t>
      </w:r>
      <w:r>
        <w:rPr>
          <w:rFonts w:hint="eastAsia"/>
          <w:b/>
        </w:rPr>
        <w:t>※以下の余白に具体的な理由を記載する。</w:t>
      </w:r>
      <w:r w:rsidRPr="001B75DA">
        <w:rPr>
          <w:rFonts w:hint="eastAsia"/>
          <w:b/>
        </w:rPr>
        <w:t>秘匿事項が表れないよう注意</w:t>
      </w:r>
      <w:r>
        <w:rPr>
          <w:rFonts w:hint="eastAsia"/>
          <w:b/>
        </w:rPr>
        <w:t>する。</w:t>
      </w:r>
      <w:r w:rsidRPr="00737795">
        <w:rPr>
          <w:rFonts w:hint="eastAsia"/>
          <w:b/>
        </w:rPr>
        <w:t>】</w:t>
      </w:r>
    </w:p>
    <w:p w14:paraId="691CD0F1" w14:textId="680590DD" w:rsidR="00FE0E79" w:rsidRDefault="00FE0E79" w:rsidP="00FE0E79">
      <w:pPr>
        <w:ind w:firstLineChars="100" w:firstLine="253"/>
        <w:rPr>
          <w:b/>
        </w:rPr>
      </w:pPr>
    </w:p>
    <w:p w14:paraId="38935E01" w14:textId="3F283594" w:rsidR="00FE0E79" w:rsidRDefault="00FE0E79" w:rsidP="00FE0E79">
      <w:pPr>
        <w:ind w:firstLineChars="100" w:firstLine="253"/>
        <w:rPr>
          <w:b/>
        </w:rPr>
      </w:pPr>
    </w:p>
    <w:p w14:paraId="049C3D85" w14:textId="373AD5DF" w:rsidR="00FE0E79" w:rsidRDefault="00FE0E79" w:rsidP="00FE0E79">
      <w:pPr>
        <w:ind w:firstLineChars="100" w:firstLine="253"/>
        <w:rPr>
          <w:b/>
        </w:rPr>
      </w:pPr>
    </w:p>
    <w:p w14:paraId="672B9EBB" w14:textId="44E1E298" w:rsidR="00FE0E79" w:rsidRDefault="00FE0E79" w:rsidP="00FE0E79">
      <w:pPr>
        <w:ind w:firstLineChars="100" w:firstLine="253"/>
        <w:rPr>
          <w:b/>
        </w:rPr>
      </w:pPr>
    </w:p>
    <w:p w14:paraId="28BEBBCF" w14:textId="77777777" w:rsidR="00FE0E79" w:rsidRDefault="00FE0E79" w:rsidP="00FE0E79">
      <w:pPr>
        <w:ind w:firstLineChars="100" w:firstLine="253"/>
        <w:rPr>
          <w:b/>
        </w:rPr>
      </w:pPr>
    </w:p>
    <w:p w14:paraId="25B6B517" w14:textId="0CE48DAD" w:rsidR="001C05EC" w:rsidRDefault="001C05EC" w:rsidP="001C05EC">
      <w:pPr>
        <w:ind w:left="252" w:hangingChars="100" w:hanging="252"/>
      </w:pPr>
      <w:r>
        <w:rPr>
          <w:rFonts w:hint="eastAsia"/>
        </w:rPr>
        <w:t xml:space="preserve">　　よって</w:t>
      </w:r>
      <w:r w:rsidR="00B74A10">
        <w:rPr>
          <w:rFonts w:hint="eastAsia"/>
        </w:rPr>
        <w:t>、</w:t>
      </w:r>
      <w:r>
        <w:rPr>
          <w:rFonts w:hint="eastAsia"/>
        </w:rPr>
        <w:t>申立人</w:t>
      </w:r>
      <w:r w:rsidR="005650B7">
        <w:rPr>
          <w:rFonts w:hint="eastAsia"/>
        </w:rPr>
        <w:t>は</w:t>
      </w:r>
      <w:r w:rsidR="00B74A10">
        <w:rPr>
          <w:rFonts w:hint="eastAsia"/>
        </w:rPr>
        <w:t>、</w:t>
      </w:r>
      <w:r w:rsidR="001D0C26">
        <w:rPr>
          <w:rFonts w:hint="eastAsia"/>
        </w:rPr>
        <w:t>民訴法</w:t>
      </w:r>
      <w:r>
        <w:rPr>
          <w:rFonts w:hint="eastAsia"/>
        </w:rPr>
        <w:t>１３３条１項に基づき</w:t>
      </w:r>
      <w:r w:rsidR="00B74A10">
        <w:rPr>
          <w:rFonts w:hint="eastAsia"/>
        </w:rPr>
        <w:t>、</w:t>
      </w:r>
      <w:r>
        <w:rPr>
          <w:rFonts w:hint="eastAsia"/>
        </w:rPr>
        <w:t>申立ての趣旨記載のとおり</w:t>
      </w:r>
      <w:r w:rsidR="00B74A10">
        <w:rPr>
          <w:rFonts w:hint="eastAsia"/>
        </w:rPr>
        <w:t>、</w:t>
      </w:r>
      <w:r>
        <w:rPr>
          <w:rFonts w:hint="eastAsia"/>
        </w:rPr>
        <w:t>秘匿の決定をされたく</w:t>
      </w:r>
      <w:r w:rsidR="00B74A10">
        <w:rPr>
          <w:rFonts w:hint="eastAsia"/>
        </w:rPr>
        <w:t>、</w:t>
      </w:r>
      <w:r>
        <w:rPr>
          <w:rFonts w:hint="eastAsia"/>
        </w:rPr>
        <w:t>本申立てをする。</w:t>
      </w:r>
    </w:p>
    <w:p w14:paraId="6D4E0327" w14:textId="77777777" w:rsidR="001C05EC" w:rsidRDefault="001C05EC" w:rsidP="001C05EC">
      <w:pPr>
        <w:ind w:left="252" w:hangingChars="100" w:hanging="252"/>
      </w:pPr>
    </w:p>
    <w:p w14:paraId="64DBDA2A" w14:textId="77777777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lastRenderedPageBreak/>
        <w:t>疎明資料</w:t>
      </w:r>
    </w:p>
    <w:p w14:paraId="71469267" w14:textId="268767AD" w:rsidR="000C2B11" w:rsidRDefault="000C2B11">
      <w:pPr>
        <w:ind w:left="252" w:hangingChars="100" w:hanging="252"/>
      </w:pPr>
      <w:r>
        <w:rPr>
          <w:rFonts w:hint="eastAsia"/>
        </w:rPr>
        <w:t xml:space="preserve">　　１　</w:t>
      </w:r>
    </w:p>
    <w:p w14:paraId="094B3D4E" w14:textId="6F88E7F9" w:rsidR="00384EC2" w:rsidRDefault="00384EC2" w:rsidP="00B0687C">
      <w:pPr>
        <w:ind w:left="252" w:hangingChars="100" w:hanging="252"/>
      </w:pPr>
      <w:r>
        <w:rPr>
          <w:rFonts w:hint="eastAsia"/>
        </w:rPr>
        <w:t xml:space="preserve">　　</w:t>
      </w:r>
      <w:r w:rsidR="00DE4CF1">
        <w:rPr>
          <w:rFonts w:hint="eastAsia"/>
        </w:rPr>
        <w:t>２</w:t>
      </w:r>
      <w:r>
        <w:rPr>
          <w:rFonts w:hint="eastAsia"/>
        </w:rPr>
        <w:t xml:space="preserve">　</w:t>
      </w:r>
    </w:p>
    <w:sectPr w:rsidR="00384EC2" w:rsidSect="00FC4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45D6" w14:textId="77777777" w:rsidR="005D2A5E" w:rsidRDefault="005D2A5E">
      <w:r>
        <w:separator/>
      </w:r>
    </w:p>
  </w:endnote>
  <w:endnote w:type="continuationSeparator" w:id="0">
    <w:p w14:paraId="211476BA" w14:textId="77777777" w:rsidR="005D2A5E" w:rsidRDefault="005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C7BE" w14:textId="77777777" w:rsidR="00105BA9" w:rsidRDefault="00105B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6088"/>
      <w:docPartObj>
        <w:docPartGallery w:val="Page Numbers (Bottom of Page)"/>
        <w:docPartUnique/>
      </w:docPartObj>
    </w:sdtPr>
    <w:sdtEndPr/>
    <w:sdtContent>
      <w:p w14:paraId="348AB56C" w14:textId="44B28F36" w:rsidR="00FC42B7" w:rsidRDefault="00FC4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17" w:rsidRPr="00D84917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3321" w14:textId="77777777" w:rsidR="005D2A5E" w:rsidRDefault="005D2A5E">
      <w:r>
        <w:separator/>
      </w:r>
    </w:p>
  </w:footnote>
  <w:footnote w:type="continuationSeparator" w:id="0">
    <w:p w14:paraId="08E981CC" w14:textId="77777777" w:rsidR="005D2A5E" w:rsidRDefault="005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06D3" w14:textId="77777777" w:rsidR="00105BA9" w:rsidRDefault="00105B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4D47" w14:textId="77777777" w:rsidR="00105BA9" w:rsidRDefault="00105B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4E76" w14:textId="78B8D7CD" w:rsidR="00B675F8" w:rsidRDefault="00B675F8">
    <w:pPr>
      <w:pStyle w:val="a4"/>
    </w:pPr>
  </w:p>
  <w:p w14:paraId="73C1650F" w14:textId="77777777" w:rsidR="001A2493" w:rsidRDefault="001A24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27156"/>
    <w:rsid w:val="00040BA0"/>
    <w:rsid w:val="0006795D"/>
    <w:rsid w:val="0007289E"/>
    <w:rsid w:val="00090E08"/>
    <w:rsid w:val="00092496"/>
    <w:rsid w:val="000B202E"/>
    <w:rsid w:val="000C16BE"/>
    <w:rsid w:val="000C2B11"/>
    <w:rsid w:val="000C64DF"/>
    <w:rsid w:val="000E510C"/>
    <w:rsid w:val="00101C99"/>
    <w:rsid w:val="001028B6"/>
    <w:rsid w:val="00104827"/>
    <w:rsid w:val="00105BA9"/>
    <w:rsid w:val="00123DB3"/>
    <w:rsid w:val="0014538C"/>
    <w:rsid w:val="001865E0"/>
    <w:rsid w:val="00194C84"/>
    <w:rsid w:val="001A2493"/>
    <w:rsid w:val="001B29CC"/>
    <w:rsid w:val="001C05EC"/>
    <w:rsid w:val="001D0C26"/>
    <w:rsid w:val="001E0155"/>
    <w:rsid w:val="001F0994"/>
    <w:rsid w:val="001F2B76"/>
    <w:rsid w:val="00207FC1"/>
    <w:rsid w:val="002157F2"/>
    <w:rsid w:val="00220645"/>
    <w:rsid w:val="00240927"/>
    <w:rsid w:val="00242508"/>
    <w:rsid w:val="00256635"/>
    <w:rsid w:val="002862DE"/>
    <w:rsid w:val="0028654B"/>
    <w:rsid w:val="00287080"/>
    <w:rsid w:val="002D2DF1"/>
    <w:rsid w:val="00311B63"/>
    <w:rsid w:val="00321E35"/>
    <w:rsid w:val="003337DA"/>
    <w:rsid w:val="003465AB"/>
    <w:rsid w:val="003478EB"/>
    <w:rsid w:val="003576B1"/>
    <w:rsid w:val="00384EC2"/>
    <w:rsid w:val="003B6E86"/>
    <w:rsid w:val="003F1CFD"/>
    <w:rsid w:val="00422CB9"/>
    <w:rsid w:val="004505F4"/>
    <w:rsid w:val="004506D7"/>
    <w:rsid w:val="004538F1"/>
    <w:rsid w:val="004641AF"/>
    <w:rsid w:val="004678A9"/>
    <w:rsid w:val="004704A6"/>
    <w:rsid w:val="00473601"/>
    <w:rsid w:val="00491D61"/>
    <w:rsid w:val="004B603E"/>
    <w:rsid w:val="004B75B3"/>
    <w:rsid w:val="004D5CDB"/>
    <w:rsid w:val="004D7E3B"/>
    <w:rsid w:val="004E000F"/>
    <w:rsid w:val="004F75DC"/>
    <w:rsid w:val="004F7815"/>
    <w:rsid w:val="0051406D"/>
    <w:rsid w:val="00521BAA"/>
    <w:rsid w:val="005575BC"/>
    <w:rsid w:val="005645B1"/>
    <w:rsid w:val="005650B7"/>
    <w:rsid w:val="005661D1"/>
    <w:rsid w:val="00567B67"/>
    <w:rsid w:val="005712DE"/>
    <w:rsid w:val="005A580E"/>
    <w:rsid w:val="005B1EE0"/>
    <w:rsid w:val="005D2A5E"/>
    <w:rsid w:val="005D35E6"/>
    <w:rsid w:val="005E4EDA"/>
    <w:rsid w:val="005E68C8"/>
    <w:rsid w:val="005F03DE"/>
    <w:rsid w:val="005F77B2"/>
    <w:rsid w:val="00620AC7"/>
    <w:rsid w:val="00654E86"/>
    <w:rsid w:val="00663FB3"/>
    <w:rsid w:val="0067542B"/>
    <w:rsid w:val="00675D04"/>
    <w:rsid w:val="006760F0"/>
    <w:rsid w:val="006B2FCF"/>
    <w:rsid w:val="006C42F6"/>
    <w:rsid w:val="006C7D72"/>
    <w:rsid w:val="006D0C47"/>
    <w:rsid w:val="006F54D9"/>
    <w:rsid w:val="00712A05"/>
    <w:rsid w:val="00716756"/>
    <w:rsid w:val="00725EE0"/>
    <w:rsid w:val="007546EB"/>
    <w:rsid w:val="00761D4A"/>
    <w:rsid w:val="00762866"/>
    <w:rsid w:val="0079132B"/>
    <w:rsid w:val="00791907"/>
    <w:rsid w:val="007A3E30"/>
    <w:rsid w:val="00813DD1"/>
    <w:rsid w:val="00827A6E"/>
    <w:rsid w:val="00833259"/>
    <w:rsid w:val="00850EFC"/>
    <w:rsid w:val="00856DE7"/>
    <w:rsid w:val="0086316D"/>
    <w:rsid w:val="00876306"/>
    <w:rsid w:val="00896557"/>
    <w:rsid w:val="008E175A"/>
    <w:rsid w:val="008E4DD7"/>
    <w:rsid w:val="008F1BA2"/>
    <w:rsid w:val="0090300C"/>
    <w:rsid w:val="009141F1"/>
    <w:rsid w:val="00921430"/>
    <w:rsid w:val="00937AA8"/>
    <w:rsid w:val="00991ECF"/>
    <w:rsid w:val="009A5DC0"/>
    <w:rsid w:val="009C26AC"/>
    <w:rsid w:val="009C5299"/>
    <w:rsid w:val="009D1303"/>
    <w:rsid w:val="009E2E99"/>
    <w:rsid w:val="009F037F"/>
    <w:rsid w:val="00A54C69"/>
    <w:rsid w:val="00A635AB"/>
    <w:rsid w:val="00A7219E"/>
    <w:rsid w:val="00A925EF"/>
    <w:rsid w:val="00B0687C"/>
    <w:rsid w:val="00B11519"/>
    <w:rsid w:val="00B16C82"/>
    <w:rsid w:val="00B40408"/>
    <w:rsid w:val="00B426F6"/>
    <w:rsid w:val="00B5587B"/>
    <w:rsid w:val="00B572FA"/>
    <w:rsid w:val="00B675F8"/>
    <w:rsid w:val="00B74A10"/>
    <w:rsid w:val="00B90FDA"/>
    <w:rsid w:val="00BB216B"/>
    <w:rsid w:val="00BB435A"/>
    <w:rsid w:val="00C13866"/>
    <w:rsid w:val="00C14607"/>
    <w:rsid w:val="00C22D5E"/>
    <w:rsid w:val="00C327EB"/>
    <w:rsid w:val="00C62833"/>
    <w:rsid w:val="00C85817"/>
    <w:rsid w:val="00CA474F"/>
    <w:rsid w:val="00CB1BD9"/>
    <w:rsid w:val="00CB1E92"/>
    <w:rsid w:val="00CF011A"/>
    <w:rsid w:val="00CF0EDA"/>
    <w:rsid w:val="00D05532"/>
    <w:rsid w:val="00D07ED3"/>
    <w:rsid w:val="00D1395B"/>
    <w:rsid w:val="00D17653"/>
    <w:rsid w:val="00D42C29"/>
    <w:rsid w:val="00D45BA7"/>
    <w:rsid w:val="00D67C29"/>
    <w:rsid w:val="00D71DCC"/>
    <w:rsid w:val="00D84917"/>
    <w:rsid w:val="00D86991"/>
    <w:rsid w:val="00DA5675"/>
    <w:rsid w:val="00DC38E8"/>
    <w:rsid w:val="00DC657C"/>
    <w:rsid w:val="00DE35C4"/>
    <w:rsid w:val="00DE4CF1"/>
    <w:rsid w:val="00DF030E"/>
    <w:rsid w:val="00DF4A51"/>
    <w:rsid w:val="00E05C72"/>
    <w:rsid w:val="00E17C9B"/>
    <w:rsid w:val="00E33B3E"/>
    <w:rsid w:val="00E3566D"/>
    <w:rsid w:val="00E8638B"/>
    <w:rsid w:val="00E94033"/>
    <w:rsid w:val="00E97567"/>
    <w:rsid w:val="00EA4711"/>
    <w:rsid w:val="00ED499E"/>
    <w:rsid w:val="00F04D52"/>
    <w:rsid w:val="00F36136"/>
    <w:rsid w:val="00F51296"/>
    <w:rsid w:val="00F62F0E"/>
    <w:rsid w:val="00F715D3"/>
    <w:rsid w:val="00FC42B7"/>
    <w:rsid w:val="00FC5793"/>
    <w:rsid w:val="00FC76CB"/>
    <w:rsid w:val="00FD1861"/>
    <w:rsid w:val="00FD7F70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table" w:styleId="ad">
    <w:name w:val="Table Grid"/>
    <w:basedOn w:val="a1"/>
    <w:uiPriority w:val="39"/>
    <w:rsid w:val="008332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unhideWhenUsed/>
    <w:rsid w:val="00CB1BD9"/>
    <w:pPr>
      <w:snapToGrid w:val="0"/>
      <w:jc w:val="left"/>
    </w:pPr>
  </w:style>
  <w:style w:type="character" w:customStyle="1" w:styleId="af">
    <w:name w:val="脚注文字列 (文字)"/>
    <w:basedOn w:val="a0"/>
    <w:link w:val="ae"/>
    <w:semiHidden/>
    <w:rsid w:val="00CB1BD9"/>
    <w:rPr>
      <w:rFonts w:ascii="Times New Roman" w:hAnsi="Times New Roman" w:cs="ＭＳ 明朝"/>
      <w:color w:val="000000"/>
      <w:sz w:val="24"/>
      <w:szCs w:val="24"/>
    </w:rPr>
  </w:style>
  <w:style w:type="character" w:styleId="af0">
    <w:name w:val="footnote reference"/>
    <w:basedOn w:val="a0"/>
    <w:semiHidden/>
    <w:unhideWhenUsed/>
    <w:rsid w:val="00CB1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2023-02-17T05:47:00Z</dcterms:created>
  <dcterms:modified xsi:type="dcterms:W3CDTF">2023-02-17T06:01:00Z</dcterms:modified>
</cp:coreProperties>
</file>