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716" w:rsidRPr="00D80944" w:rsidRDefault="00897A57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80944">
        <w:rPr>
          <w:rFonts w:ascii="ＭＳ 明朝" w:eastAsia="ＭＳ 明朝" w:hAnsi="ＭＳ 明朝"/>
          <w:sz w:val="24"/>
          <w:szCs w:val="24"/>
        </w:rPr>
        <w:t>事件番号</w:t>
      </w:r>
      <w:r w:rsidR="00500C09" w:rsidRPr="00D80944">
        <w:rPr>
          <w:rFonts w:ascii="ＭＳ 明朝" w:eastAsia="ＭＳ 明朝" w:hAnsi="ＭＳ 明朝"/>
          <w:sz w:val="24"/>
          <w:szCs w:val="24"/>
        </w:rPr>
        <w:t xml:space="preserve">　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年</w:t>
      </w:r>
      <w:r w:rsidR="00E95639" w:rsidRPr="00D80944">
        <w:rPr>
          <w:rFonts w:ascii="ＭＳ 明朝" w:eastAsia="ＭＳ 明朝" w:hAnsi="ＭＳ 明朝"/>
          <w:sz w:val="24"/>
          <w:szCs w:val="24"/>
        </w:rPr>
        <w:t>(家)</w:t>
      </w:r>
      <w:r w:rsidR="00482716" w:rsidRPr="00D80944">
        <w:rPr>
          <w:rFonts w:ascii="ＭＳ 明朝" w:eastAsia="ＭＳ 明朝" w:hAnsi="ＭＳ 明朝"/>
          <w:sz w:val="24"/>
          <w:szCs w:val="24"/>
        </w:rPr>
        <w:t>第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D3F19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号</w:t>
      </w:r>
    </w:p>
    <w:p w:rsidR="00482716" w:rsidRPr="00D80944" w:rsidRDefault="00482716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 w:rsidRPr="00D80944">
        <w:rPr>
          <w:rFonts w:hint="eastAsia"/>
          <w:sz w:val="24"/>
          <w:szCs w:val="24"/>
        </w:rPr>
        <w:t>被後見人</w:t>
      </w:r>
      <w:r w:rsidR="00652ACE" w:rsidRPr="00D80944">
        <w:rPr>
          <w:rFonts w:hint="eastAsia"/>
          <w:sz w:val="24"/>
          <w:szCs w:val="24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2A2632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A75965" w:rsidRPr="00021B31" w:rsidRDefault="00021B31" w:rsidP="00021B31">
      <w:pPr>
        <w:spacing w:line="400" w:lineRule="exact"/>
        <w:ind w:firstLineChars="100" w:firstLine="248"/>
        <w:rPr>
          <w:rFonts w:ascii="ＭＳ 明朝" w:eastAsia="ＭＳ 明朝" w:hAnsi="ＭＳ 明朝"/>
          <w:sz w:val="24"/>
          <w:szCs w:val="24"/>
        </w:rPr>
      </w:pPr>
      <w:r w:rsidRPr="00021B31">
        <w:rPr>
          <w:rFonts w:ascii="ＭＳ 明朝" w:eastAsia="ＭＳ 明朝" w:hAnsi="ＭＳ 明朝" w:hint="eastAsia"/>
          <w:sz w:val="24"/>
          <w:szCs w:val="24"/>
        </w:rPr>
        <w:t>新潟</w:t>
      </w:r>
      <w:r w:rsidR="00482716" w:rsidRPr="00021B31">
        <w:rPr>
          <w:rFonts w:ascii="ＭＳ 明朝" w:eastAsia="ＭＳ 明朝" w:hAnsi="ＭＳ 明朝"/>
          <w:sz w:val="24"/>
          <w:szCs w:val="24"/>
        </w:rPr>
        <w:t>家庭裁判所</w:t>
      </w:r>
      <w:r w:rsidRPr="00021B31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2716" w:rsidRPr="00021B31">
        <w:rPr>
          <w:rFonts w:ascii="ＭＳ 明朝" w:eastAsia="ＭＳ 明朝" w:hAnsi="ＭＳ 明朝"/>
          <w:sz w:val="24"/>
          <w:szCs w:val="24"/>
        </w:rPr>
        <w:t>御中</w:t>
      </w:r>
    </w:p>
    <w:p w:rsidR="00F90CAE" w:rsidRPr="00D80944" w:rsidRDefault="002449BE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D80944">
        <w:rPr>
          <w:rFonts w:ascii="ＭＳ 明朝" w:eastAsia="ＭＳ 明朝" w:hAnsi="ＭＳ 明朝"/>
          <w:sz w:val="24"/>
          <w:szCs w:val="24"/>
        </w:rPr>
        <w:t xml:space="preserve">　　　　　　　　　　　　　　　　　　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</w:rPr>
        <w:t xml:space="preserve">       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　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 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年　</w:t>
      </w:r>
      <w:r w:rsidR="00305BBA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>月　　日</w:t>
      </w:r>
      <w:r w:rsidR="00893BAC" w:rsidRPr="00D80944">
        <w:rPr>
          <w:rFonts w:ascii="ＭＳ 明朝" w:eastAsia="ＭＳ 明朝" w:hAnsi="ＭＳ 明朝" w:hint="eastAsia"/>
          <w:sz w:val="24"/>
          <w:szCs w:val="24"/>
          <w:u w:val="dotted"/>
        </w:rPr>
        <w:t xml:space="preserve"> </w:t>
      </w:r>
    </w:p>
    <w:p w:rsidR="00482716" w:rsidRPr="00D80944" w:rsidRDefault="00A75965" w:rsidP="00525F26">
      <w:pPr>
        <w:spacing w:beforeLines="20" w:before="66" w:afterLines="50" w:after="166" w:line="400" w:lineRule="exact"/>
        <w:jc w:val="left"/>
        <w:rPr>
          <w:sz w:val="24"/>
          <w:szCs w:val="24"/>
          <w:u w:val="dotted"/>
        </w:rPr>
      </w:pPr>
      <w:r w:rsidRPr="00D80944">
        <w:rPr>
          <w:sz w:val="24"/>
          <w:szCs w:val="24"/>
        </w:rPr>
        <w:t xml:space="preserve">　　　　　　　　　　　　　　　　　</w:t>
      </w:r>
      <w:r w:rsidR="00893BAC" w:rsidRPr="00D80944">
        <w:rPr>
          <w:rFonts w:hint="eastAsia"/>
          <w:sz w:val="24"/>
          <w:szCs w:val="24"/>
        </w:rPr>
        <w:t xml:space="preserve">         </w:t>
      </w:r>
      <w:r w:rsidR="00482716" w:rsidRPr="00D80944">
        <w:rPr>
          <w:rFonts w:hint="eastAsia"/>
          <w:sz w:val="24"/>
          <w:szCs w:val="24"/>
        </w:rPr>
        <w:t>後見人</w:t>
      </w:r>
      <w:r w:rsidR="00B83EE7" w:rsidRPr="00D80944">
        <w:rPr>
          <w:rFonts w:hint="eastAsia"/>
          <w:sz w:val="24"/>
          <w:szCs w:val="24"/>
        </w:rPr>
        <w:t xml:space="preserve">　</w:t>
      </w:r>
      <w:r w:rsidR="00B83EE7" w:rsidRPr="00D80944">
        <w:rPr>
          <w:rFonts w:hint="eastAsia"/>
          <w:sz w:val="24"/>
          <w:szCs w:val="24"/>
          <w:u w:val="dotted"/>
        </w:rPr>
        <w:t xml:space="preserve">　　　　　　　　　　</w:t>
      </w:r>
      <w:r w:rsidR="00F90CAE" w:rsidRPr="00D80944">
        <w:rPr>
          <w:rFonts w:hint="eastAsia"/>
          <w:sz w:val="24"/>
          <w:szCs w:val="24"/>
          <w:u w:val="dotted"/>
          <w:bdr w:val="single" w:sz="4" w:space="0" w:color="auto"/>
        </w:rPr>
        <w:t>印</w:t>
      </w:r>
      <w:r w:rsidR="00F90CAE" w:rsidRPr="00D80944">
        <w:rPr>
          <w:rFonts w:hint="eastAsia"/>
          <w:sz w:val="24"/>
          <w:szCs w:val="24"/>
          <w:u w:val="dotted"/>
        </w:rPr>
        <w:t xml:space="preserve"> </w:t>
      </w:r>
    </w:p>
    <w:p w:rsidR="00482716" w:rsidRPr="00D80944" w:rsidRDefault="00D32311" w:rsidP="00525F26">
      <w:pPr>
        <w:spacing w:beforeLines="50" w:before="166" w:afterLines="50" w:after="166" w:line="400" w:lineRule="exact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 xml:space="preserve">　</w:t>
      </w:r>
      <w:r w:rsidR="006A1CAD" w:rsidRPr="00D80944">
        <w:rPr>
          <w:rFonts w:asciiTheme="minorEastAsia" w:hAnsiTheme="minorEastAsia"/>
          <w:sz w:val="24"/>
          <w:szCs w:val="24"/>
        </w:rPr>
        <w:t>下記の</w:t>
      </w:r>
      <w:r w:rsidRPr="00D80944">
        <w:rPr>
          <w:rFonts w:asciiTheme="minorEastAsia" w:hAnsiTheme="minorEastAsia"/>
          <w:sz w:val="24"/>
          <w:szCs w:val="24"/>
        </w:rPr>
        <w:t>とおり</w:t>
      </w:r>
      <w:r w:rsidR="00422008" w:rsidRPr="00D80944">
        <w:rPr>
          <w:rFonts w:asciiTheme="minorEastAsia" w:hAnsiTheme="minorEastAsia"/>
          <w:sz w:val="24"/>
          <w:szCs w:val="24"/>
        </w:rPr>
        <w:t>，</w:t>
      </w:r>
      <w:r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6A1CAD"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することが相当であると考えますので，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5C6634">
      <w:pPr>
        <w:pStyle w:val="a7"/>
        <w:spacing w:beforeLines="50" w:before="166" w:afterLines="50" w:after="166" w:line="400" w:lineRule="exact"/>
      </w:pPr>
      <w:r w:rsidRPr="00D80944">
        <w:t>記</w:t>
      </w:r>
    </w:p>
    <w:p w:rsidR="00D10048" w:rsidRPr="00D80944" w:rsidRDefault="00A75965" w:rsidP="00D10048">
      <w:pPr>
        <w:pStyle w:val="a7"/>
        <w:spacing w:beforeLines="50" w:before="166" w:afterLines="50" w:after="166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DD1AE8">
      <w:pPr>
        <w:pStyle w:val="a7"/>
        <w:spacing w:afterLines="30" w:after="99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5C6634" w:rsidRPr="00D80944">
        <w:tab/>
      </w:r>
      <w:r w:rsidR="005C6634" w:rsidRPr="00D80944">
        <w:tab/>
      </w:r>
      <w:r w:rsidRPr="00D80944">
        <w:rPr>
          <w:szCs w:val="21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D80944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DD1AE8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D80944">
        <w:rPr>
          <w:rFonts w:asciiTheme="minorEastAsia" w:hAnsiTheme="minorEastAsia"/>
          <w:szCs w:val="21"/>
        </w:rPr>
        <w:t>か</w:t>
      </w:r>
      <w:proofErr w:type="gramEnd"/>
      <w:r w:rsidRPr="00D80944">
        <w:rPr>
          <w:rFonts w:asciiTheme="minorEastAsia" w:hAnsiTheme="minorEastAsia"/>
          <w:szCs w:val="21"/>
        </w:rPr>
        <w:t>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D80944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利用する預(貯)金商品で定めている送金間隔を確認の上，記載してください。</w:t>
      </w:r>
    </w:p>
    <w:p w:rsidR="0004095F" w:rsidRPr="00D80944" w:rsidRDefault="00E31888" w:rsidP="00753BF7">
      <w:pPr>
        <w:pBdr>
          <w:bottom w:val="single" w:sz="6" w:space="1" w:color="auto"/>
        </w:pBd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04095F">
      <w:pPr>
        <w:pBdr>
          <w:bottom w:val="single" w:sz="6" w:space="1" w:color="auto"/>
        </w:pBd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（※初日不算入，最終日が休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5F3E8E" w:rsidRPr="00D80944" w:rsidRDefault="005F3E8E" w:rsidP="00753BF7">
      <w:pPr>
        <w:pBdr>
          <w:bottom w:val="single" w:sz="6" w:space="1" w:color="auto"/>
        </w:pBd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:rsidR="00893BAC" w:rsidRPr="00D80944" w:rsidRDefault="00893BAC" w:rsidP="00500C09">
      <w:pPr>
        <w:spacing w:beforeLines="30" w:before="99" w:line="400" w:lineRule="exact"/>
        <w:rPr>
          <w:rFonts w:ascii="ＭＳ 明朝" w:eastAsia="ＭＳ 明朝" w:hAnsi="ＭＳ 明朝"/>
          <w:sz w:val="24"/>
          <w:szCs w:val="24"/>
        </w:rPr>
      </w:pPr>
    </w:p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職権により，上記報告書のとおり，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641481" w:rsidRPr="00D80944">
        <w:rPr>
          <w:rFonts w:asciiTheme="minorEastAsia" w:hAnsiTheme="minorEastAsia"/>
          <w:sz w:val="24"/>
          <w:szCs w:val="24"/>
        </w:rPr>
        <w:t>，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500C09">
      <w:pPr>
        <w:spacing w:line="400" w:lineRule="exact"/>
        <w:ind w:firstLineChars="100" w:firstLine="248"/>
        <w:rPr>
          <w:sz w:val="24"/>
          <w:szCs w:val="24"/>
        </w:rPr>
      </w:pPr>
    </w:p>
    <w:p w:rsidR="00B83EE7" w:rsidRPr="00D80944" w:rsidRDefault="00DA16AA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</w:t>
      </w:r>
      <w:r w:rsidR="00B83EE7" w:rsidRPr="00D80944">
        <w:rPr>
          <w:rFonts w:hint="eastAsia"/>
          <w:sz w:val="24"/>
          <w:szCs w:val="24"/>
        </w:rPr>
        <w:t xml:space="preserve">　　年　　月　　日</w:t>
      </w:r>
    </w:p>
    <w:p w:rsidR="00B83EE7" w:rsidRPr="00D80944" w:rsidRDefault="00021B31" w:rsidP="00500C09">
      <w:pPr>
        <w:spacing w:line="400" w:lineRule="exact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新潟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500C09" w:rsidP="00500C09">
      <w:pPr>
        <w:spacing w:line="400" w:lineRule="exact"/>
        <w:jc w:val="lef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</w:t>
      </w:r>
      <w:r w:rsidR="00B83EE7" w:rsidRPr="00D80944">
        <w:rPr>
          <w:rFonts w:hint="eastAsia"/>
          <w:sz w:val="24"/>
          <w:szCs w:val="24"/>
        </w:rPr>
        <w:t>裁判官</w:t>
      </w:r>
    </w:p>
    <w:p w:rsidR="00482716" w:rsidRPr="00D80944" w:rsidRDefault="00500C09" w:rsidP="009C0FC4">
      <w:pPr>
        <w:tabs>
          <w:tab w:val="left" w:pos="6786"/>
          <w:tab w:val="right" w:pos="9354"/>
        </w:tabs>
        <w:spacing w:line="400" w:lineRule="exact"/>
        <w:jc w:val="right"/>
        <w:rPr>
          <w:sz w:val="24"/>
          <w:szCs w:val="24"/>
        </w:rPr>
      </w:pPr>
      <w:r w:rsidRPr="00D80944">
        <w:rPr>
          <w:sz w:val="24"/>
          <w:szCs w:val="24"/>
        </w:rPr>
        <w:t xml:space="preserve">　　　　　　　　　　　　　　　　　　　　　　　　</w:t>
      </w:r>
      <w:r w:rsidR="008457AB" w:rsidRPr="00D80944">
        <w:rPr>
          <w:sz w:val="24"/>
          <w:szCs w:val="24"/>
        </w:rPr>
        <w:tab/>
      </w:r>
      <w:r w:rsidRPr="00D80944">
        <w:rPr>
          <w:sz w:val="24"/>
          <w:szCs w:val="24"/>
        </w:rPr>
        <w:t xml:space="preserve">　　　　　　</w:t>
      </w:r>
      <w:r w:rsidR="009C0FC4">
        <w:rPr>
          <w:sz w:val="24"/>
          <w:szCs w:val="24"/>
        </w:rPr>
        <w:t xml:space="preserve">　　</w:t>
      </w:r>
      <w:r w:rsidR="00B83EE7" w:rsidRPr="00D80944">
        <w:rPr>
          <w:sz w:val="24"/>
          <w:szCs w:val="24"/>
        </w:rPr>
        <w:t>以上</w:t>
      </w:r>
    </w:p>
    <w:sectPr w:rsidR="00482716" w:rsidRPr="00D80944" w:rsidSect="00525F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333" w:charSpace="154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CF0" w:rsidRDefault="00331CF0" w:rsidP="00E87B25">
      <w:r>
        <w:separator/>
      </w:r>
    </w:p>
  </w:endnote>
  <w:endnote w:type="continuationSeparator" w:id="0">
    <w:p w:rsidR="00331CF0" w:rsidRDefault="00331CF0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4" w:rsidRDefault="00DF53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367FB5" w:rsidRDefault="00097BF0" w:rsidP="00367FB5">
    <w:pPr>
      <w:pStyle w:val="a5"/>
      <w:jc w:val="right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4" w:rsidRDefault="00DF53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CF0" w:rsidRDefault="00331CF0" w:rsidP="00E87B25">
      <w:r>
        <w:separator/>
      </w:r>
    </w:p>
  </w:footnote>
  <w:footnote w:type="continuationSeparator" w:id="0">
    <w:p w:rsidR="00331CF0" w:rsidRDefault="00331CF0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4" w:rsidRDefault="00DF53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BF0" w:rsidRPr="00DF53A4" w:rsidRDefault="00097BF0" w:rsidP="00DF53A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3A4" w:rsidRDefault="00DF53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bordersDoNotSurroundHeader/>
  <w:bordersDoNotSurroundFooter/>
  <w:proofState w:spelling="clean" w:grammar="clean"/>
  <w:defaultTabStop w:val="840"/>
  <w:drawingGridHorizontalSpacing w:val="109"/>
  <w:drawingGridVerticalSpacing w:val="33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1B31"/>
    <w:rsid w:val="000273D9"/>
    <w:rsid w:val="000310ED"/>
    <w:rsid w:val="0004095F"/>
    <w:rsid w:val="00097BF0"/>
    <w:rsid w:val="000A7EE9"/>
    <w:rsid w:val="00173ABE"/>
    <w:rsid w:val="001975E3"/>
    <w:rsid w:val="001B6EDC"/>
    <w:rsid w:val="001C3522"/>
    <w:rsid w:val="001C3AA0"/>
    <w:rsid w:val="00203D85"/>
    <w:rsid w:val="002449BE"/>
    <w:rsid w:val="00250545"/>
    <w:rsid w:val="002604CA"/>
    <w:rsid w:val="002A2632"/>
    <w:rsid w:val="002B532F"/>
    <w:rsid w:val="002E5896"/>
    <w:rsid w:val="002F5030"/>
    <w:rsid w:val="00305BBA"/>
    <w:rsid w:val="00331CF0"/>
    <w:rsid w:val="00367FB5"/>
    <w:rsid w:val="00386756"/>
    <w:rsid w:val="003C4782"/>
    <w:rsid w:val="003D03C5"/>
    <w:rsid w:val="003D0DC4"/>
    <w:rsid w:val="00422008"/>
    <w:rsid w:val="00451E98"/>
    <w:rsid w:val="00454587"/>
    <w:rsid w:val="00457DF0"/>
    <w:rsid w:val="00480DD2"/>
    <w:rsid w:val="00482716"/>
    <w:rsid w:val="004971F9"/>
    <w:rsid w:val="004C0634"/>
    <w:rsid w:val="004D3F19"/>
    <w:rsid w:val="00500C09"/>
    <w:rsid w:val="005141E5"/>
    <w:rsid w:val="00525F26"/>
    <w:rsid w:val="00526DD1"/>
    <w:rsid w:val="005305AE"/>
    <w:rsid w:val="005A3FC0"/>
    <w:rsid w:val="005C6634"/>
    <w:rsid w:val="005C6A51"/>
    <w:rsid w:val="005F1ABB"/>
    <w:rsid w:val="005F3E8E"/>
    <w:rsid w:val="00627DEA"/>
    <w:rsid w:val="00633C85"/>
    <w:rsid w:val="00641481"/>
    <w:rsid w:val="00644A37"/>
    <w:rsid w:val="00652ACE"/>
    <w:rsid w:val="006A1CAD"/>
    <w:rsid w:val="006A367B"/>
    <w:rsid w:val="006B0D2D"/>
    <w:rsid w:val="006B4223"/>
    <w:rsid w:val="006D5AE7"/>
    <w:rsid w:val="006E79FA"/>
    <w:rsid w:val="00734646"/>
    <w:rsid w:val="00737E0E"/>
    <w:rsid w:val="00753BF7"/>
    <w:rsid w:val="00781DAB"/>
    <w:rsid w:val="00800FDB"/>
    <w:rsid w:val="008457AB"/>
    <w:rsid w:val="008810BC"/>
    <w:rsid w:val="00893BAC"/>
    <w:rsid w:val="00897A57"/>
    <w:rsid w:val="008D01DA"/>
    <w:rsid w:val="008E6FD2"/>
    <w:rsid w:val="00912D57"/>
    <w:rsid w:val="009152B3"/>
    <w:rsid w:val="009404D1"/>
    <w:rsid w:val="00944C48"/>
    <w:rsid w:val="00994780"/>
    <w:rsid w:val="009C0FC4"/>
    <w:rsid w:val="009D7A39"/>
    <w:rsid w:val="009E4624"/>
    <w:rsid w:val="00A26A89"/>
    <w:rsid w:val="00A467B7"/>
    <w:rsid w:val="00A54760"/>
    <w:rsid w:val="00A75965"/>
    <w:rsid w:val="00A96F8F"/>
    <w:rsid w:val="00AC0BDA"/>
    <w:rsid w:val="00AC51AE"/>
    <w:rsid w:val="00AD65D1"/>
    <w:rsid w:val="00AE5C31"/>
    <w:rsid w:val="00AF1891"/>
    <w:rsid w:val="00B139B5"/>
    <w:rsid w:val="00B83EE7"/>
    <w:rsid w:val="00B95672"/>
    <w:rsid w:val="00BA02BE"/>
    <w:rsid w:val="00BA5CC9"/>
    <w:rsid w:val="00BC0404"/>
    <w:rsid w:val="00C25043"/>
    <w:rsid w:val="00C5242A"/>
    <w:rsid w:val="00C645EB"/>
    <w:rsid w:val="00C65D42"/>
    <w:rsid w:val="00C720C2"/>
    <w:rsid w:val="00C80845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D1804"/>
    <w:rsid w:val="00DD1AE8"/>
    <w:rsid w:val="00DF53A4"/>
    <w:rsid w:val="00E048B4"/>
    <w:rsid w:val="00E147E9"/>
    <w:rsid w:val="00E246C1"/>
    <w:rsid w:val="00E31888"/>
    <w:rsid w:val="00E472E0"/>
    <w:rsid w:val="00E6477B"/>
    <w:rsid w:val="00E65641"/>
    <w:rsid w:val="00E66D35"/>
    <w:rsid w:val="00E87B25"/>
    <w:rsid w:val="00E91754"/>
    <w:rsid w:val="00E95639"/>
    <w:rsid w:val="00E96692"/>
    <w:rsid w:val="00E97EE3"/>
    <w:rsid w:val="00EA29EE"/>
    <w:rsid w:val="00EB57D7"/>
    <w:rsid w:val="00F0375C"/>
    <w:rsid w:val="00F06C4A"/>
    <w:rsid w:val="00F11300"/>
    <w:rsid w:val="00F13703"/>
    <w:rsid w:val="00F156EF"/>
    <w:rsid w:val="00F20A0F"/>
    <w:rsid w:val="00F20C49"/>
    <w:rsid w:val="00F35AA0"/>
    <w:rsid w:val="00F90CAE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2019-02-04T04:37:00Z</dcterms:created>
  <dcterms:modified xsi:type="dcterms:W3CDTF">2019-02-04T04:40:00Z</dcterms:modified>
</cp:coreProperties>
</file>