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1D4313" w:rsidP="001D4313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1D4313">
        <w:rPr>
          <w:rFonts w:ascii="ＭＳ 明朝" w:eastAsia="ＭＳ 明朝" w:hAnsi="ＭＳ 明朝" w:hint="eastAsia"/>
          <w:sz w:val="24"/>
          <w:szCs w:val="24"/>
          <w:u w:val="dotted"/>
        </w:rPr>
        <w:t>新潟</w:t>
      </w:r>
      <w:r w:rsidR="007E5632" w:rsidRPr="001D4313">
        <w:rPr>
          <w:rFonts w:ascii="ＭＳ 明朝" w:eastAsia="ＭＳ 明朝" w:hAnsi="ＭＳ 明朝"/>
          <w:sz w:val="24"/>
          <w:szCs w:val="24"/>
        </w:rPr>
        <w:t>家</w:t>
      </w:r>
      <w:r w:rsidR="007E5632" w:rsidRPr="00B621BC">
        <w:rPr>
          <w:rFonts w:ascii="ＭＳ 明朝" w:eastAsia="ＭＳ 明朝" w:hAnsi="ＭＳ 明朝"/>
          <w:sz w:val="24"/>
          <w:szCs w:val="24"/>
        </w:rPr>
        <w:t>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5632" w:rsidRPr="00B621BC">
        <w:rPr>
          <w:rFonts w:ascii="ＭＳ 明朝" w:eastAsia="ＭＳ 明朝" w:hAnsi="ＭＳ 明朝"/>
          <w:sz w:val="24"/>
          <w:szCs w:val="24"/>
        </w:rPr>
        <w:t>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1D4313" w:rsidP="001D4313">
      <w:pPr>
        <w:spacing w:line="40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53" w:rsidRDefault="00601B53" w:rsidP="00E87B25">
      <w:r>
        <w:separator/>
      </w:r>
    </w:p>
  </w:endnote>
  <w:endnote w:type="continuationSeparator" w:id="0">
    <w:p w:rsidR="00601B53" w:rsidRDefault="00601B5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93" w:rsidRDefault="00825A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93" w:rsidRDefault="00825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53" w:rsidRDefault="00601B53" w:rsidP="00E87B25">
      <w:r>
        <w:separator/>
      </w:r>
    </w:p>
  </w:footnote>
  <w:footnote w:type="continuationSeparator" w:id="0">
    <w:p w:rsidR="00601B53" w:rsidRDefault="00601B5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93" w:rsidRDefault="00825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825A93" w:rsidRDefault="00636012" w:rsidP="00825A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93" w:rsidRDefault="00825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E67B3"/>
    <w:rsid w:val="000F699A"/>
    <w:rsid w:val="00152473"/>
    <w:rsid w:val="00172544"/>
    <w:rsid w:val="00190E83"/>
    <w:rsid w:val="001975E3"/>
    <w:rsid w:val="00197DEE"/>
    <w:rsid w:val="001B1583"/>
    <w:rsid w:val="001D4313"/>
    <w:rsid w:val="00203D85"/>
    <w:rsid w:val="00206B3C"/>
    <w:rsid w:val="00244E64"/>
    <w:rsid w:val="00250545"/>
    <w:rsid w:val="002E2091"/>
    <w:rsid w:val="002E2960"/>
    <w:rsid w:val="00347722"/>
    <w:rsid w:val="0038691C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25A9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A26A89"/>
    <w:rsid w:val="00A3076F"/>
    <w:rsid w:val="00A46395"/>
    <w:rsid w:val="00AE69E6"/>
    <w:rsid w:val="00B139B5"/>
    <w:rsid w:val="00B21179"/>
    <w:rsid w:val="00B621BC"/>
    <w:rsid w:val="00B83EE7"/>
    <w:rsid w:val="00BA0AE6"/>
    <w:rsid w:val="00BB5045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2019-02-04T04:38:00Z</dcterms:created>
  <dcterms:modified xsi:type="dcterms:W3CDTF">2019-02-04T04:38:00Z</dcterms:modified>
</cp:coreProperties>
</file>