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0E59" w:rsidRDefault="005F4132" w:rsidP="001548BD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742950</wp:posOffset>
                </wp:positionH>
                <wp:positionV relativeFrom="paragraph">
                  <wp:posOffset>-266065</wp:posOffset>
                </wp:positionV>
                <wp:extent cx="5181600" cy="285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22" w:rsidRPr="00507AF4" w:rsidRDefault="00BA7622" w:rsidP="00BA76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この目録は，後見開始の申立て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保佐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申立</w:t>
                            </w:r>
                            <w:r w:rsid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ての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58.5pt;margin-top:-20.95pt;width:40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BA7622" w:rsidRPr="00507AF4" w:rsidRDefault="00BA7622" w:rsidP="00BA762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この目録は，後見開始の申立て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，</w:t>
                      </w:r>
                      <w:r w:rsidR="00507AF4" w:rsidRP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保佐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開始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申立</w:t>
                      </w:r>
                      <w:r w:rsid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ての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場合には提出する必要はありません。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930BB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1548BD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1548BD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1548BD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1548BD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1548BD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1548BD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1548BD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1548BD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1548BD" w:rsidRDefault="0023489C" w:rsidP="005178B7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以下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1548BD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1548BD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ので，</w:t>
      </w:r>
      <w:r w:rsidR="00051B66" w:rsidRPr="001548BD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1548BD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1548BD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1548BD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1548BD" w:rsidRDefault="005F4132" w:rsidP="005B196D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1548BD">
        <w:rPr>
          <w:rFonts w:ascii="ＭＳ 明朝" w:hAnsi="ＭＳ 明朝" w:hint="eastAsia"/>
          <w:i/>
          <w:sz w:val="24"/>
        </w:rPr>
        <w:t>貸付</w:t>
      </w:r>
      <w:r w:rsidR="00C45516" w:rsidRPr="001548BD">
        <w:rPr>
          <w:rFonts w:ascii="ＭＳ 明朝" w:hAnsi="ＭＳ 明朝" w:hint="eastAsia"/>
          <w:i/>
          <w:sz w:val="24"/>
        </w:rPr>
        <w:t>け</w:t>
      </w:r>
      <w:r w:rsidR="007A0AF2" w:rsidRPr="001548BD">
        <w:rPr>
          <w:rFonts w:ascii="ＭＳ 明朝" w:hAnsi="ＭＳ 明朝" w:hint="eastAsia"/>
          <w:i/>
          <w:sz w:val="24"/>
        </w:rPr>
        <w:t>については１</w:t>
      </w:r>
      <w:r w:rsidR="00E237DB" w:rsidRPr="001548BD">
        <w:rPr>
          <w:rFonts w:ascii="ＭＳ 明朝" w:hAnsi="ＭＳ 明朝"/>
          <w:i/>
          <w:sz w:val="24"/>
        </w:rPr>
        <w:t>(3)</w:t>
      </w:r>
      <w:r w:rsidR="007A0AF2" w:rsidRPr="001548BD">
        <w:rPr>
          <w:rFonts w:ascii="ＭＳ 明朝" w:hAnsi="ＭＳ 明朝" w:hint="eastAsia"/>
          <w:i/>
          <w:sz w:val="24"/>
        </w:rPr>
        <w:t>又は３</w:t>
      </w:r>
      <w:r w:rsidR="00E237DB" w:rsidRPr="001548BD">
        <w:rPr>
          <w:rFonts w:ascii="ＭＳ 明朝" w:hAnsi="ＭＳ 明朝"/>
          <w:i/>
          <w:sz w:val="24"/>
        </w:rPr>
        <w:t>(7)を検討してください</w:t>
      </w:r>
      <w:r w:rsidR="007A0AF2" w:rsidRPr="001548BD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5A2A09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="001E0922"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5F4132">
        <w:rPr>
          <w:rFonts w:asciiTheme="minorEastAsia" w:eastAsiaTheme="minorEastAsia" w:hAnsiTheme="minorEastAsia"/>
          <w:i/>
          <w:spacing w:val="2"/>
          <w:sz w:val="24"/>
        </w:rPr>
        <w:t xml:space="preserve">　※</w:t>
      </w:r>
      <w:r w:rsidR="0055288F">
        <w:rPr>
          <w:rFonts w:asciiTheme="minorEastAsia" w:eastAsiaTheme="minorEastAsia" w:hAnsiTheme="minorEastAsia"/>
          <w:i/>
          <w:spacing w:val="2"/>
          <w:sz w:val="24"/>
        </w:rPr>
        <w:t xml:space="preserve">　</w:t>
      </w:r>
      <w:r w:rsidR="006A2179" w:rsidRPr="001548BD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1548BD" w:rsidRDefault="005F4132" w:rsidP="001548BD">
      <w:pPr>
        <w:spacing w:line="400" w:lineRule="exact"/>
        <w:ind w:firstLineChars="300" w:firstLine="662"/>
        <w:rPr>
          <w:rFonts w:ascii="ＭＳ 明朝" w:hAnsi="ＭＳ 明朝"/>
          <w:i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1548BD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1548BD">
        <w:rPr>
          <w:rFonts w:ascii="ＭＳ 明朝" w:hAnsi="ＭＳ 明朝" w:hint="eastAsia"/>
          <w:i/>
          <w:sz w:val="24"/>
        </w:rPr>
        <w:t>ません</w:t>
      </w:r>
      <w:r w:rsidR="001E0922" w:rsidRPr="001548BD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727AF9" w:rsidRDefault="00727AF9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727AF9" w:rsidSect="006A5AA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（６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号）</w:t>
      </w:r>
    </w:p>
    <w:p w:rsidR="0055288F" w:rsidRDefault="0055288F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1548BD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1548BD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1548BD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DC16B6" w:rsidRPr="001548BD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1548BD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1548BD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1548BD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5F4132">
        <w:rPr>
          <w:rFonts w:ascii="ＭＳ ゴシック" w:eastAsia="ＭＳ ゴシック" w:hAnsi="ＭＳ ゴシック"/>
          <w:b/>
          <w:i/>
          <w:sz w:val="24"/>
        </w:rPr>
        <w:t xml:space="preserve">　※　</w:t>
      </w:r>
      <w:r w:rsidRPr="001548BD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051B66" w:rsidRPr="001548BD" w:rsidRDefault="00051B66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5F4132">
        <w:rPr>
          <w:rFonts w:asciiTheme="minorEastAsia" w:eastAsiaTheme="minorEastAsia" w:hAnsiTheme="minorEastAsia"/>
          <w:i/>
          <w:sz w:val="24"/>
        </w:rPr>
        <w:t xml:space="preserve">※　</w:t>
      </w:r>
      <w:r w:rsidRPr="001548BD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6A5AAB">
      <w:headerReference w:type="first" r:id="rId12"/>
      <w:type w:val="continuous"/>
      <w:pgSz w:w="11906" w:h="16838" w:code="9"/>
      <w:pgMar w:top="851" w:right="567" w:bottom="680" w:left="1418" w:header="454" w:footer="283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AB" w:rsidRPr="006A5AAB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22006"/>
      <w:docPartObj>
        <w:docPartGallery w:val="Page Numbers (Bottom of Page)"/>
        <w:docPartUnique/>
      </w:docPartObj>
    </w:sdtPr>
    <w:sdtEndPr/>
    <w:sdtContent>
      <w:p w:rsidR="00727AF9" w:rsidRDefault="00727A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AB" w:rsidRPr="006A5AAB">
          <w:rPr>
            <w:noProof/>
            <w:lang w:val="ja-JP"/>
          </w:rPr>
          <w:t>2</w:t>
        </w:r>
        <w:r>
          <w:fldChar w:fldCharType="end"/>
        </w:r>
      </w:p>
    </w:sdtContent>
  </w:sdt>
  <w:p w:rsidR="00727AF9" w:rsidRDefault="0072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9" w:rsidRDefault="00727AF9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8" w:rsidRDefault="00903028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9" w:rsidRPr="00727AF9" w:rsidRDefault="00727AF9" w:rsidP="0072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1B6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48B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383B"/>
    <w:rsid w:val="001F708E"/>
    <w:rsid w:val="00202BD7"/>
    <w:rsid w:val="00213C6B"/>
    <w:rsid w:val="002153B2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F45F9"/>
    <w:rsid w:val="004F5FC2"/>
    <w:rsid w:val="004F6343"/>
    <w:rsid w:val="00501551"/>
    <w:rsid w:val="00504631"/>
    <w:rsid w:val="00505039"/>
    <w:rsid w:val="00507AF4"/>
    <w:rsid w:val="00512A89"/>
    <w:rsid w:val="00516DB7"/>
    <w:rsid w:val="005178B7"/>
    <w:rsid w:val="005215B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288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840D5"/>
    <w:rsid w:val="0058681F"/>
    <w:rsid w:val="00587AB9"/>
    <w:rsid w:val="005914DA"/>
    <w:rsid w:val="0059310A"/>
    <w:rsid w:val="00594D12"/>
    <w:rsid w:val="00595841"/>
    <w:rsid w:val="00595A40"/>
    <w:rsid w:val="005A2A09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5F4132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BAC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AAB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27AF9"/>
    <w:rsid w:val="00732BBE"/>
    <w:rsid w:val="00733CDE"/>
    <w:rsid w:val="00740253"/>
    <w:rsid w:val="0074725D"/>
    <w:rsid w:val="00754C90"/>
    <w:rsid w:val="0076723A"/>
    <w:rsid w:val="00767D90"/>
    <w:rsid w:val="00772F6A"/>
    <w:rsid w:val="00774D60"/>
    <w:rsid w:val="00777149"/>
    <w:rsid w:val="00781BA0"/>
    <w:rsid w:val="00782654"/>
    <w:rsid w:val="00782B3D"/>
    <w:rsid w:val="00790A24"/>
    <w:rsid w:val="00792B1E"/>
    <w:rsid w:val="00796D3D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1E5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3028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0A84"/>
    <w:rsid w:val="00930BB7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4A9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58B9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28D2"/>
    <w:rsid w:val="00B8467E"/>
    <w:rsid w:val="00B908B2"/>
    <w:rsid w:val="00B92AF0"/>
    <w:rsid w:val="00B94252"/>
    <w:rsid w:val="00B95029"/>
    <w:rsid w:val="00B960F9"/>
    <w:rsid w:val="00B96FA5"/>
    <w:rsid w:val="00BA428F"/>
    <w:rsid w:val="00BA7622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16B6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33CA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CE1"/>
    <w:rsid w:val="00F94F31"/>
    <w:rsid w:val="00F96761"/>
    <w:rsid w:val="00FA2E55"/>
    <w:rsid w:val="00FA7361"/>
    <w:rsid w:val="00FB60BC"/>
    <w:rsid w:val="00FC012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135D-A69E-437F-B570-6DC2502B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224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2019-04-04T06:24:00Z</dcterms:created>
  <dcterms:modified xsi:type="dcterms:W3CDTF">2019-05-24T11:08:00Z</dcterms:modified>
</cp:coreProperties>
</file>