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2669E6BD" w:rsidR="0067513D" w:rsidRPr="004836D0" w:rsidRDefault="000D420E" w:rsidP="0067513D">
      <w:pPr>
        <w:pStyle w:val="a3"/>
        <w:spacing w:line="280" w:lineRule="exact"/>
        <w:jc w:val="center"/>
        <w:rPr>
          <w:b/>
          <w:spacing w:val="0"/>
          <w:sz w:val="24"/>
          <w:szCs w:val="24"/>
          <w:u w:val="wave"/>
          <w:shd w:val="pct15" w:color="auto" w:fill="FFFFFF"/>
        </w:rPr>
      </w:pPr>
      <w:r w:rsidRPr="004836D0">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02709442">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v:textbox>
                <w10:wrap anchorx="margin"/>
              </v:shape>
            </w:pict>
          </mc:Fallback>
        </mc:AlternateContent>
      </w:r>
      <w:r w:rsidR="00C908B4" w:rsidRPr="004836D0">
        <w:rPr>
          <w:rFonts w:hint="eastAsia"/>
          <w:b/>
          <w:spacing w:val="0"/>
          <w:sz w:val="24"/>
          <w:szCs w:val="24"/>
          <w:u w:val="wave"/>
          <w:shd w:val="pct15" w:color="auto" w:fill="FFFFFF"/>
        </w:rPr>
        <w:t>申立</w:t>
      </w:r>
      <w:r w:rsidR="009B3C31" w:rsidRPr="004836D0">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3F4620C">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92089"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4162376F">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6FF57C55">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37AFAF02">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CDB17"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74112E1B"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7E42D8"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125039CA"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ECF5159" w:rsidR="00A03806" w:rsidRPr="00E35D8C" w:rsidRDefault="00FB3006" w:rsidP="00870006">
            <w:pPr>
              <w:pStyle w:val="a3"/>
              <w:ind w:firstLineChars="200" w:firstLine="400"/>
              <w:rPr>
                <w:color w:val="000000"/>
                <w:spacing w:val="0"/>
                <w:sz w:val="16"/>
                <w:szCs w:val="16"/>
              </w:rPr>
            </w:pP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9200" behindDoc="0" locked="0" layoutInCell="1" allowOverlap="1" wp14:anchorId="43AC2427" wp14:editId="5F1F77F7">
                      <wp:simplePos x="0" y="0"/>
                      <wp:positionH relativeFrom="column">
                        <wp:posOffset>3155315</wp:posOffset>
                      </wp:positionH>
                      <wp:positionV relativeFrom="paragraph">
                        <wp:posOffset>48895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2427" id="正方形/長方形 22" o:spid="_x0000_s1029" style="position:absolute;left:0;text-align:left;margin-left:248.45pt;margin-top:3.85pt;width:50.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" filled="f" strokecolor="black [3213]" strokeweight="3pt">
                      <v:stroke dashstyle="3 1" opacity="9766f"/>
                      <v:textbox style="layout-flow:vertical-ideographic">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8176" behindDoc="0" locked="0" layoutInCell="1" allowOverlap="1" wp14:anchorId="0DD91654" wp14:editId="74864C06">
                      <wp:simplePos x="0" y="0"/>
                      <wp:positionH relativeFrom="column">
                        <wp:posOffset>2155190</wp:posOffset>
                      </wp:positionH>
                      <wp:positionV relativeFrom="paragraph">
                        <wp:posOffset>48895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1654" id="正方形/長方形 21" o:spid="_x0000_s1030" style="position:absolute;left:0;text-align:left;margin-left:169.7pt;margin-top:3.85pt;width:50.25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zs0QIAAOw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" filled="f" strokecolor="black [3213]" strokeweight="3pt">
                      <v:stroke dashstyle="3 1" opacity="9766f"/>
                      <v:textbox style="layout-flow:vertical-ideographic">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7152" behindDoc="0" locked="0" layoutInCell="1" allowOverlap="1" wp14:anchorId="4241355A" wp14:editId="46137BEF">
                      <wp:simplePos x="0" y="0"/>
                      <wp:positionH relativeFrom="column">
                        <wp:posOffset>1136015</wp:posOffset>
                      </wp:positionH>
                      <wp:positionV relativeFrom="paragraph">
                        <wp:posOffset>48895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355A" id="正方形/長方形 12" o:spid="_x0000_s1031" style="position:absolute;left:0;text-align:left;margin-left:89.45pt;margin-top:3.85pt;width:50.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IS0QIAAOw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" filled="f" strokecolor="black [3213]" strokeweight="3pt">
                      <v:stroke dashstyle="3 1" opacity="9766f"/>
                      <v:textbox style="layout-flow:vertical-ideographic">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6128" behindDoc="0" locked="0" layoutInCell="1" allowOverlap="1" wp14:anchorId="13106BC9" wp14:editId="539CA7CD">
                      <wp:simplePos x="0" y="0"/>
                      <wp:positionH relativeFrom="column">
                        <wp:posOffset>116840</wp:posOffset>
                      </wp:positionH>
                      <wp:positionV relativeFrom="paragraph">
                        <wp:posOffset>48895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6BC9" id="正方形/長方形 2" o:spid="_x0000_s1032" style="position:absolute;left:0;text-align:left;margin-left:9.2pt;margin-top:3.85pt;width:50.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BE0QIAAOo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MSWaNfBEN1+/3Hz6/vPH5+zXx2/pRM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" filled="f" strokecolor="black [3213]" strokeweight="3pt">
                      <v:stroke dashstyle="3 1" opacity="9766f"/>
                      <v:textbox style="layout-flow:vertical-ideographic">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AC5C4CA"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001B3B0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0D479C9F"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E34134">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1BE31CB7"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A912850" w:rsidR="00053EDE" w:rsidRDefault="00D041FD" w:rsidP="00C51C40">
            <w:pPr>
              <w:pStyle w:val="a3"/>
              <w:spacing w:line="280" w:lineRule="exact"/>
              <w:ind w:firstLineChars="100" w:firstLine="210"/>
              <w:rPr>
                <w:rFonts w:ascii="ＭＳ 明朝" w:hAnsi="ＭＳ 明朝"/>
                <w:spacing w:val="0"/>
                <w:sz w:val="20"/>
                <w:szCs w:val="20"/>
              </w:rPr>
            </w:pPr>
            <w:r w:rsidRPr="004836D0">
              <w:rPr>
                <w:rFonts w:ascii="メイリオ" w:eastAsia="メイリオ" w:hAnsi="メイリオ"/>
                <w:noProof/>
              </w:rPr>
              <mc:AlternateContent>
                <mc:Choice Requires="wps">
                  <w:drawing>
                    <wp:anchor distT="0" distB="0" distL="114300" distR="114300" simplePos="0" relativeHeight="251688960" behindDoc="0" locked="0" layoutInCell="1" allowOverlap="1" wp14:anchorId="49924BBE" wp14:editId="1FA86D60">
                      <wp:simplePos x="0" y="0"/>
                      <wp:positionH relativeFrom="column">
                        <wp:posOffset>576580</wp:posOffset>
                      </wp:positionH>
                      <wp:positionV relativeFrom="paragraph">
                        <wp:posOffset>146050</wp:posOffset>
                      </wp:positionV>
                      <wp:extent cx="342900" cy="266700"/>
                      <wp:effectExtent l="19050" t="19050" r="19050" b="19050"/>
                      <wp:wrapNone/>
                      <wp:docPr id="23" name="円/楕円 23"/>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AC8AB" id="円/楕円 23" o:spid="_x0000_s1026" style="position:absolute;left:0;text-align:left;margin-left:45.4pt;margin-top:11.5pt;width:27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" filled="f" strokeweight="2.25pt">
                      <v:stroke joinstyle="miter"/>
                    </v:oval>
                  </w:pict>
                </mc:Fallback>
              </mc:AlternateContent>
            </w:r>
            <w:r w:rsidR="00C51C40" w:rsidRPr="004836D0">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4004942C" w:rsidR="00B21688" w:rsidRDefault="00D041FD" w:rsidP="00D041FD">
            <w:pPr>
              <w:pStyle w:val="a3"/>
              <w:spacing w:line="280" w:lineRule="exact"/>
              <w:ind w:firstLineChars="200" w:firstLine="400"/>
              <w:rPr>
                <w:rFonts w:ascii="ＭＳ 明朝" w:hAnsi="ＭＳ 明朝"/>
                <w:spacing w:val="0"/>
                <w:sz w:val="20"/>
                <w:szCs w:val="20"/>
              </w:rPr>
            </w:pPr>
            <w:r w:rsidRPr="004836D0">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64F89FED" w:rsidR="00A03806" w:rsidRPr="00B21688" w:rsidRDefault="00ED4615" w:rsidP="00ED4615">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4836D0">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8C72DD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E34134">
              <w:rPr>
                <w:rFonts w:ascii="ＭＳ 明朝" w:hAnsi="ＭＳ 明朝" w:hint="eastAsia"/>
                <w:spacing w:val="0"/>
              </w:rPr>
              <w:t>同</w:t>
            </w:r>
            <w:r w:rsidR="00F97903">
              <w:rPr>
                <w:rFonts w:ascii="ＭＳ 明朝" w:hAnsi="ＭＳ 明朝" w:hint="eastAsia"/>
                <w:spacing w:val="0"/>
              </w:rPr>
              <w:t>手続</w:t>
            </w:r>
          </w:p>
          <w:p w14:paraId="23561169" w14:textId="4C36F0EA" w:rsidR="00A03806" w:rsidRPr="00E25C37" w:rsidRDefault="00F97903">
            <w:pPr>
              <w:pStyle w:val="a3"/>
              <w:spacing w:line="440" w:lineRule="exact"/>
              <w:jc w:val="center"/>
              <w:rPr>
                <w:spacing w:val="0"/>
                <w:sz w:val="24"/>
                <w:szCs w:val="24"/>
              </w:rPr>
            </w:pPr>
            <w:r>
              <w:rPr>
                <w:rFonts w:ascii="ＭＳ 明朝" w:hAnsi="ＭＳ 明朝" w:hint="eastAsia"/>
                <w:spacing w:val="0"/>
              </w:rPr>
              <w:t>代理</w:t>
            </w:r>
            <w:r w:rsidR="00E34134">
              <w:rPr>
                <w:rFonts w:ascii="ＭＳ 明朝" w:hAnsi="ＭＳ 明朝" w:hint="eastAsia"/>
                <w:spacing w:val="0"/>
              </w:rPr>
              <w:t>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585F5269">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A7AC9"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4836D0">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D1899A2" w:rsidR="00A03806" w:rsidRDefault="00785707">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55FED290">
                <wp:simplePos x="0" y="0"/>
                <wp:positionH relativeFrom="column">
                  <wp:posOffset>-432435</wp:posOffset>
                </wp:positionH>
                <wp:positionV relativeFrom="paragraph">
                  <wp:posOffset>2707005</wp:posOffset>
                </wp:positionV>
                <wp:extent cx="340995" cy="36004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600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99D9" id="_x0000_t202" coordsize="21600,21600" o:spt="202" path="m,l,21600r21600,l21600,xe">
                <v:stroke joinstyle="miter"/>
                <v:path gradientshapeok="t" o:connecttype="rect"/>
              </v:shapetype>
              <v:shape id="Text Box 16" o:spid="_x0000_s1033" type="#_x0000_t202" style="position:absolute;left:0;text-align:left;margin-left:-34.05pt;margin-top:213.15pt;width:2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h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WaxvF44pMXkfTydaONfcdUjdwg&#10;wxpy79HJ8cFYFw1JL0fcZUYJTndcCD/R5X4jNDoS8MnOP57Ai2NCojbDi8nQBU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" strokecolor="black [3213]">
                <v:stroke dashstyle="longDash" endcap="round"/>
                <v:textbox style="layout-flow:vertical-ideographic" inset="5.85pt,.7pt,5.85pt,.7pt">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2BE0BB60">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81759"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FE582F">
              <w:rPr>
                <w:rFonts w:ascii="ＭＳ 明朝" w:hAnsi="ＭＳ 明朝" w:hint="eastAsia"/>
                <w:spacing w:val="180"/>
                <w:sz w:val="20"/>
                <w:szCs w:val="20"/>
                <w:fitText w:val="800" w:id="1915919616"/>
              </w:rPr>
              <w:t>住</w:t>
            </w:r>
            <w:r w:rsidRPr="00FE582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67811C47">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r7vSw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4836D0">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〇〇〇〇</w:t>
            </w:r>
          </w:p>
          <w:p w14:paraId="39041632" w14:textId="48B51D92" w:rsidR="00D873AD" w:rsidRPr="004836D0"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5F26B7CB">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93DB4"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4836D0">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FE582F">
              <w:rPr>
                <w:rFonts w:ascii="ＭＳ 明朝" w:hAnsi="ＭＳ 明朝" w:hint="eastAsia"/>
                <w:spacing w:val="180"/>
                <w:sz w:val="20"/>
                <w:szCs w:val="20"/>
                <w:fitText w:val="800" w:id="1915920384"/>
              </w:rPr>
              <w:t>氏</w:t>
            </w:r>
            <w:r w:rsidRPr="00FE582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4836D0" w:rsidRDefault="00C51C40" w:rsidP="006526C2">
            <w:pPr>
              <w:pStyle w:val="a3"/>
              <w:ind w:firstLineChars="200" w:firstLine="384"/>
              <w:rPr>
                <w:rFonts w:ascii="メイリオ" w:eastAsia="メイリオ" w:hAnsi="メイリオ"/>
                <w:b/>
                <w:spacing w:val="0"/>
                <w:sz w:val="20"/>
                <w:szCs w:val="20"/>
              </w:rPr>
            </w:pPr>
            <w:r w:rsidRPr="004836D0">
              <w:rPr>
                <w:rFonts w:ascii="メイリオ" w:eastAsia="メイリオ" w:hAnsi="メイリオ" w:hint="eastAsia"/>
                <w:b/>
                <w:spacing w:val="-4"/>
                <w:sz w:val="20"/>
                <w:szCs w:val="20"/>
              </w:rPr>
              <w:t>こう　の　　　はな　こ</w:t>
            </w:r>
          </w:p>
          <w:p w14:paraId="23426F9F" w14:textId="5F7160C0"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662593CA"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E70F21">
              <w:rPr>
                <w:rFonts w:ascii="ＭＳ 明朝" w:hAnsi="ＭＳ 明朝" w:hint="eastAsia"/>
                <w:spacing w:val="-4"/>
                <w:sz w:val="20"/>
                <w:szCs w:val="20"/>
              </w:rPr>
              <w:t xml:space="preserve">  </w:t>
            </w:r>
            <w:r w:rsidR="00E70F21" w:rsidRPr="004836D0">
              <w:rPr>
                <w:rFonts w:ascii="メイリオ" w:eastAsia="メイリオ" w:hAnsi="メイリオ"/>
                <w:spacing w:val="-4"/>
                <w:sz w:val="20"/>
                <w:szCs w:val="20"/>
              </w:rPr>
              <w:t xml:space="preserve"> </w:t>
            </w:r>
            <w:r w:rsidR="00C51C40"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4836D0"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sidRPr="004836D0">
              <w:rPr>
                <w:rFonts w:ascii="メイリオ" w:eastAsia="メイリオ" w:hAnsi="メイリオ"/>
                <w:spacing w:val="0"/>
                <w:sz w:val="20"/>
                <w:szCs w:val="20"/>
              </w:rPr>
              <w:t xml:space="preserve"> </w:t>
            </w:r>
            <w:r w:rsidRPr="004836D0">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FE582F">
              <w:rPr>
                <w:rFonts w:ascii="ＭＳ 明朝" w:hAnsi="ＭＳ 明朝" w:hint="eastAsia"/>
                <w:spacing w:val="0"/>
                <w:w w:val="94"/>
                <w:sz w:val="20"/>
                <w:szCs w:val="20"/>
                <w:fitText w:val="800" w:id="1915892225"/>
              </w:rPr>
              <w:t>本人と</w:t>
            </w:r>
            <w:r w:rsidRPr="00FE582F">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FE582F">
              <w:rPr>
                <w:rFonts w:ascii="ＭＳ 明朝" w:hAnsi="ＭＳ 明朝" w:hint="eastAsia"/>
                <w:spacing w:val="180"/>
                <w:sz w:val="20"/>
                <w:szCs w:val="20"/>
                <w:fitText w:val="800" w:id="1915924736"/>
              </w:rPr>
              <w:t>関</w:t>
            </w:r>
            <w:r w:rsidRPr="00FE582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4836D0"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DCC36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FE582F">
              <w:rPr>
                <w:rFonts w:ascii="ＭＳ 明朝" w:hAnsi="ＭＳ 明朝"/>
                <w:spacing w:val="180"/>
                <w:sz w:val="20"/>
                <w:szCs w:val="20"/>
                <w:fitText w:val="800" w:id="1915919872"/>
              </w:rPr>
              <w:t>住</w:t>
            </w:r>
            <w:r w:rsidRPr="00FE582F">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3B27FECB" w:rsidR="00D873AD" w:rsidRDefault="00D873AD" w:rsidP="00C51C40">
            <w:pPr>
              <w:pStyle w:val="a3"/>
              <w:spacing w:line="220" w:lineRule="exact"/>
              <w:ind w:firstLineChars="100" w:firstLine="192"/>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E34134" w:rsidRPr="005A5F82" w14:paraId="749C06FC" w14:textId="71AE90AB" w:rsidTr="00F976D3">
        <w:trPr>
          <w:cantSplit/>
          <w:trHeight w:hRule="exact" w:val="878"/>
        </w:trPr>
        <w:tc>
          <w:tcPr>
            <w:tcW w:w="743" w:type="dxa"/>
            <w:vMerge/>
            <w:tcBorders>
              <w:left w:val="single" w:sz="12" w:space="0" w:color="000000"/>
              <w:bottom w:val="single" w:sz="12" w:space="0" w:color="000000"/>
              <w:right w:val="nil"/>
            </w:tcBorders>
          </w:tcPr>
          <w:p w14:paraId="65061F44" w14:textId="77777777" w:rsidR="00E34134" w:rsidRDefault="00E34134"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E34134" w:rsidRDefault="00E34134" w:rsidP="00DB16C8">
            <w:pPr>
              <w:pStyle w:val="a3"/>
              <w:spacing w:line="200" w:lineRule="exact"/>
              <w:rPr>
                <w:rFonts w:ascii="ＭＳ 明朝" w:hAnsi="ＭＳ 明朝"/>
                <w:spacing w:val="0"/>
                <w:sz w:val="20"/>
                <w:szCs w:val="20"/>
              </w:rPr>
            </w:pPr>
          </w:p>
          <w:p w14:paraId="36EA5A95" w14:textId="1B6F1C6E" w:rsidR="00E34134" w:rsidRPr="005A5F82" w:rsidRDefault="00E34134" w:rsidP="00DB16C8">
            <w:pPr>
              <w:pStyle w:val="a3"/>
              <w:spacing w:line="200" w:lineRule="exact"/>
              <w:jc w:val="center"/>
              <w:rPr>
                <w:rFonts w:ascii="ＭＳ 明朝" w:hAnsi="ＭＳ 明朝"/>
                <w:spacing w:val="-4"/>
                <w:sz w:val="20"/>
                <w:szCs w:val="20"/>
              </w:rPr>
            </w:pPr>
            <w:r w:rsidRPr="00FE582F">
              <w:rPr>
                <w:rFonts w:ascii="ＭＳ 明朝" w:hAnsi="ＭＳ 明朝" w:hint="eastAsia"/>
                <w:spacing w:val="180"/>
                <w:sz w:val="20"/>
                <w:szCs w:val="20"/>
                <w:fitText w:val="800" w:id="1915920384"/>
              </w:rPr>
              <w:t>氏</w:t>
            </w:r>
            <w:r w:rsidRPr="00FE582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498C6FB4" w14:textId="63FC7E40" w:rsidR="00E34134" w:rsidRPr="005A5F82" w:rsidRDefault="00E34134" w:rsidP="00933216">
            <w:pPr>
              <w:pStyle w:val="a3"/>
              <w:spacing w:line="360" w:lineRule="exact"/>
              <w:jc w:val="center"/>
              <w:rPr>
                <w:rFonts w:ascii="ＭＳ 明朝" w:hAnsi="ＭＳ 明朝"/>
                <w:spacing w:val="-4"/>
                <w:sz w:val="20"/>
                <w:szCs w:val="20"/>
              </w:rPr>
            </w:pPr>
          </w:p>
          <w:p w14:paraId="50F0D4C0" w14:textId="59DA31FF" w:rsidR="00E34134" w:rsidRPr="005A5F82" w:rsidRDefault="00E34134"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FE582F">
              <w:rPr>
                <w:rFonts w:ascii="ＭＳ 明朝" w:hAnsi="ＭＳ 明朝" w:hint="eastAsia"/>
                <w:spacing w:val="180"/>
                <w:sz w:val="20"/>
                <w:szCs w:val="20"/>
                <w:fitText w:val="800" w:id="1915910400"/>
              </w:rPr>
              <w:t>本</w:t>
            </w:r>
            <w:r w:rsidRPr="00FE582F">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FE582F">
              <w:rPr>
                <w:rFonts w:ascii="ＭＳ 明朝" w:hAnsi="ＭＳ 明朝"/>
                <w:spacing w:val="15"/>
                <w:sz w:val="20"/>
                <w:szCs w:val="20"/>
                <w:fitText w:val="1000" w:id="1915910657"/>
              </w:rPr>
              <w:t>（国籍</w:t>
            </w:r>
            <w:r w:rsidRPr="00FE582F">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6B65C514">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4836D0">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3A468468">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45FB"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4836D0">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FE582F">
              <w:rPr>
                <w:rFonts w:ascii="ＭＳ 明朝" w:hAnsi="ＭＳ 明朝" w:hint="eastAsia"/>
                <w:spacing w:val="15"/>
                <w:sz w:val="20"/>
                <w:szCs w:val="20"/>
                <w:fitText w:val="900" w:id="1915892736"/>
              </w:rPr>
              <w:t>住民票</w:t>
            </w:r>
            <w:r w:rsidRPr="00FE582F">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FE582F">
              <w:rPr>
                <w:rFonts w:ascii="ＭＳ 明朝" w:hAnsi="ＭＳ 明朝" w:hint="eastAsia"/>
                <w:spacing w:val="60"/>
                <w:sz w:val="20"/>
                <w:szCs w:val="20"/>
                <w:fitText w:val="900" w:id="1915892737"/>
              </w:rPr>
              <w:t>の住</w:t>
            </w:r>
            <w:r w:rsidRPr="00FE582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52BE23D2" w:rsidR="00D873AD" w:rsidRDefault="00B259CB" w:rsidP="0044560C">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FE582F">
              <w:rPr>
                <w:rFonts w:ascii="ＭＳ 明朝" w:hAnsi="ＭＳ 明朝" w:hint="eastAsia"/>
                <w:spacing w:val="90"/>
                <w:sz w:val="20"/>
                <w:szCs w:val="20"/>
                <w:fitText w:val="1000" w:id="1915893504"/>
              </w:rPr>
              <w:t>実際</w:t>
            </w:r>
            <w:r w:rsidRPr="00FE582F">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FE582F">
              <w:rPr>
                <w:rFonts w:ascii="ＭＳ 明朝" w:hAnsi="ＭＳ 明朝" w:hint="eastAsia"/>
                <w:spacing w:val="0"/>
                <w:w w:val="94"/>
                <w:sz w:val="20"/>
                <w:szCs w:val="20"/>
                <w:fitText w:val="1000" w:id="1915893760"/>
              </w:rPr>
              <w:t>住んでい</w:t>
            </w:r>
            <w:r w:rsidRPr="00FE582F">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FE582F">
              <w:rPr>
                <w:rFonts w:ascii="ＭＳ 明朝" w:hAnsi="ＭＳ 明朝" w:hint="eastAsia"/>
                <w:spacing w:val="285"/>
                <w:sz w:val="20"/>
                <w:szCs w:val="20"/>
                <w:fitText w:val="1000" w:id="1915893761"/>
              </w:rPr>
              <w:t>場</w:t>
            </w:r>
            <w:r w:rsidRPr="00FE582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4836D0">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4836D0">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4836D0"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4836D0">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4836D0">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4836D0">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4836D0">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4836D0">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4836D0" w:rsidRDefault="00C51C40" w:rsidP="00B259CB">
            <w:pPr>
              <w:pStyle w:val="a3"/>
              <w:spacing w:line="240" w:lineRule="exact"/>
              <w:ind w:firstLineChars="150" w:firstLine="300"/>
              <w:rPr>
                <w:rFonts w:ascii="メイリオ" w:eastAsia="メイリオ" w:hAnsi="メイリオ"/>
                <w:b/>
                <w:spacing w:val="0"/>
                <w:sz w:val="20"/>
                <w:szCs w:val="20"/>
              </w:rPr>
            </w:pPr>
            <w:r w:rsidRPr="004836D0">
              <w:rPr>
                <w:rFonts w:ascii="メイリオ" w:eastAsia="メイリオ" w:hAnsi="メイリオ" w:hint="eastAsia"/>
                <w:b/>
                <w:spacing w:val="0"/>
                <w:sz w:val="20"/>
                <w:szCs w:val="20"/>
              </w:rPr>
              <w:t xml:space="preserve">こう　の　</w:t>
            </w:r>
            <w:r w:rsidR="006526C2" w:rsidRPr="004836D0">
              <w:rPr>
                <w:rFonts w:ascii="メイリオ" w:eastAsia="メイリオ" w:hAnsi="メイリオ"/>
                <w:b/>
                <w:spacing w:val="0"/>
                <w:sz w:val="20"/>
                <w:szCs w:val="20"/>
              </w:rPr>
              <w:t xml:space="preserve">  </w:t>
            </w:r>
            <w:r w:rsidR="00B259CB" w:rsidRPr="004836D0">
              <w:rPr>
                <w:rFonts w:ascii="メイリオ" w:eastAsia="メイリオ" w:hAnsi="メイリオ" w:hint="eastAsia"/>
                <w:b/>
                <w:spacing w:val="0"/>
                <w:sz w:val="20"/>
                <w:szCs w:val="20"/>
              </w:rPr>
              <w:t xml:space="preserve">　た　 ろう</w:t>
            </w:r>
            <w:r w:rsidRPr="004836D0">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2D5FD711"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01DA">
              <w:rPr>
                <w:rFonts w:ascii="ＭＳ 明朝" w:hAnsi="ＭＳ 明朝" w:hint="eastAsia"/>
                <w:spacing w:val="-4"/>
                <w:sz w:val="20"/>
                <w:szCs w:val="20"/>
              </w:rPr>
              <w:t xml:space="preserve"> </w:t>
            </w:r>
            <w:r w:rsidR="00E70F21">
              <w:rPr>
                <w:rFonts w:ascii="ＭＳ 明朝" w:hAnsi="ＭＳ 明朝"/>
                <w:spacing w:val="-4"/>
                <w:sz w:val="20"/>
                <w:szCs w:val="20"/>
              </w:rPr>
              <w:t xml:space="preserve">    </w:t>
            </w:r>
            <w:r w:rsidR="00A93C08" w:rsidRPr="004836D0">
              <w:rPr>
                <w:rFonts w:ascii="メイリオ" w:eastAsia="メイリオ" w:hAnsi="メイリオ" w:hint="eastAsia"/>
                <w:b/>
                <w:spacing w:val="-4"/>
                <w:sz w:val="20"/>
                <w:szCs w:val="20"/>
              </w:rPr>
              <w:t>〇</w:t>
            </w:r>
            <w:r w:rsidR="007601DA">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4836D0"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4836D0">
              <w:rPr>
                <w:rFonts w:ascii="メイリオ" w:eastAsia="メイリオ" w:hAnsi="メイリオ" w:hint="eastAsia"/>
                <w:b/>
                <w:spacing w:val="0"/>
                <w:sz w:val="28"/>
                <w:szCs w:val="28"/>
              </w:rPr>
              <w:t>甲　野　　太　郎</w:t>
            </w:r>
          </w:p>
          <w:p w14:paraId="6917B9C8" w14:textId="6ECD3975"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A69050"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26A57E9B" w:rsidR="00D873AD" w:rsidRDefault="000D03F5"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63BC2282"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5B14B48F" w:rsidR="00D873AD" w:rsidRPr="00DB6B1B" w:rsidRDefault="004374E1" w:rsidP="0099028B">
                  <w:pPr>
                    <w:pStyle w:val="a3"/>
                    <w:spacing w:line="360" w:lineRule="exact"/>
                    <w:rPr>
                      <w:rFonts w:ascii="ＭＳ 明朝" w:hAnsi="ＭＳ 明朝"/>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2C8522F" w:rsidR="00D873AD" w:rsidRPr="0099028B"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0A05C2EC" w:rsidR="00D873AD" w:rsidRDefault="00560FBD" w:rsidP="00D873AD">
                  <w:pPr>
                    <w:pStyle w:val="a3"/>
                    <w:spacing w:line="80" w:lineRule="exact"/>
                    <w:rPr>
                      <w:spacing w:val="0"/>
                    </w:rPr>
                  </w:pPr>
                  <w:r w:rsidRPr="0045337F">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7C4E13DA" wp14:editId="026A76BA">
                            <wp:simplePos x="0" y="0"/>
                            <wp:positionH relativeFrom="column">
                              <wp:posOffset>-657225</wp:posOffset>
                            </wp:positionH>
                            <wp:positionV relativeFrom="paragraph">
                              <wp:posOffset>-86994</wp:posOffset>
                            </wp:positionV>
                            <wp:extent cx="533400" cy="32194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19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13DA" id="_x0000_s1036" type="#_x0000_t202" style="position:absolute;left:0;text-align:left;margin-left:-51.75pt;margin-top:-6.85pt;width:4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" strokecolor="black [3213]">
                            <v:stroke dashstyle="longDash" endcap="round"/>
                            <v:textbox style="layout-flow:vertical-ideographic" inset="5.85pt,.7pt,5.85pt,.7pt">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v:textbox>
                          </v:shape>
                        </w:pict>
                      </mc:Fallback>
                    </mc:AlternateContent>
                  </w:r>
                </w:p>
                <w:p w14:paraId="6ABD00E7" w14:textId="54A99433" w:rsidR="000D03F5" w:rsidRDefault="004374E1" w:rsidP="004836D0">
                  <w:pPr>
                    <w:pStyle w:val="a3"/>
                    <w:pBdr>
                      <w:left w:val="single" w:sz="12" w:space="4" w:color="auto"/>
                    </w:pBdr>
                    <w:spacing w:line="360" w:lineRule="exact"/>
                    <w:rPr>
                      <w:spacing w:val="0"/>
                    </w:rPr>
                  </w:pPr>
                  <w:r w:rsidRPr="0099028B">
                    <w:rPr>
                      <w:rFonts w:ascii="ＭＳ Ｐゴシック" w:eastAsia="ＭＳ Ｐゴシック" w:hAnsi="ＭＳ Ｐゴシック" w:hint="eastAsia"/>
                      <w:b/>
                      <w:spacing w:val="0"/>
                      <w:sz w:val="28"/>
                      <w:szCs w:val="24"/>
                    </w:rPr>
                    <w:t>☑</w:t>
                  </w:r>
                  <w:r w:rsidR="0099028B">
                    <w:rPr>
                      <w:rFonts w:ascii="ＭＳ Ｐゴシック" w:eastAsia="ＭＳ Ｐゴシック" w:hAnsi="ＭＳ Ｐ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10D708C2" w14:textId="142B3C01" w:rsidR="00D873AD" w:rsidRDefault="000D03F5" w:rsidP="004836D0">
                  <w:pPr>
                    <w:pStyle w:val="a3"/>
                    <w:spacing w:line="200" w:lineRule="exact"/>
                    <w:ind w:leftChars="150" w:left="525" w:hangingChars="100" w:hanging="210"/>
                    <w:rPr>
                      <w:spacing w:val="0"/>
                    </w:rPr>
                  </w:pPr>
                  <w:r>
                    <w:rPr>
                      <w:rFonts w:hint="eastAsia"/>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E62EC5">
                    <w:rPr>
                      <w:rFonts w:hint="eastAsia"/>
                      <w:spacing w:val="0"/>
                    </w:rPr>
                    <w:t>なお，</w:t>
                  </w:r>
                  <w:r w:rsidR="00E62EC5" w:rsidRPr="005A5F82">
                    <w:rPr>
                      <w:rFonts w:ascii="Segoe UI Symbol" w:hAnsi="Segoe UI Symbol" w:cs="Segoe UI Symbol" w:hint="eastAsia"/>
                      <w:spacing w:val="0"/>
                      <w:sz w:val="20"/>
                      <w:szCs w:val="20"/>
                    </w:rPr>
                    <w:t>保佐</w:t>
                  </w:r>
                  <w:r w:rsidR="00E62EC5" w:rsidRPr="005A5F82">
                    <w:rPr>
                      <w:rFonts w:ascii="Segoe UI Symbol" w:hAnsi="Segoe UI Symbol" w:cs="Segoe UI Symbol"/>
                      <w:spacing w:val="0"/>
                      <w:sz w:val="20"/>
                      <w:szCs w:val="20"/>
                    </w:rPr>
                    <w:t>開始</w:t>
                  </w:r>
                  <w:r w:rsidR="00E62EC5" w:rsidRPr="005A5F82">
                    <w:rPr>
                      <w:rFonts w:ascii="Segoe UI Symbol" w:hAnsi="Segoe UI Symbol" w:cs="Segoe UI Symbol" w:hint="eastAsia"/>
                      <w:spacing w:val="0"/>
                      <w:sz w:val="20"/>
                      <w:szCs w:val="20"/>
                    </w:rPr>
                    <w:t>申立て</w:t>
                  </w:r>
                  <w:r w:rsidR="00E62EC5"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068E572" w:rsidR="00D873AD" w:rsidRDefault="00D873AD" w:rsidP="000A5A9C">
                  <w:pPr>
                    <w:pStyle w:val="a3"/>
                    <w:pBdr>
                      <w:left w:val="single" w:sz="12" w:space="4" w:color="auto"/>
                    </w:pBdr>
                    <w:wordWrap/>
                    <w:spacing w:line="100" w:lineRule="exact"/>
                    <w:ind w:left="-40"/>
                    <w:rPr>
                      <w:spacing w:val="0"/>
                    </w:rPr>
                  </w:pPr>
                </w:p>
                <w:p w14:paraId="27715D6C" w14:textId="5B998863" w:rsidR="00D873AD" w:rsidRDefault="004374E1" w:rsidP="000A5A9C">
                  <w:pPr>
                    <w:pStyle w:val="a3"/>
                    <w:pBdr>
                      <w:left w:val="single" w:sz="12" w:space="4" w:color="auto"/>
                    </w:pBdr>
                    <w:wordWrap/>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6202735C"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4ABBDAC" w:rsidR="00D873AD" w:rsidRPr="00DB6B1B" w:rsidRDefault="00D873AD" w:rsidP="009518F7">
                  <w:pPr>
                    <w:pStyle w:val="a3"/>
                    <w:wordWrap/>
                    <w:spacing w:line="100" w:lineRule="exact"/>
                    <w:ind w:leftChars="200" w:left="630" w:hangingChars="100" w:hanging="210"/>
                    <w:rPr>
                      <w:spacing w:val="0"/>
                    </w:rPr>
                  </w:pPr>
                </w:p>
                <w:p w14:paraId="71EE885B" w14:textId="1B9818EC" w:rsidR="00D873AD" w:rsidRDefault="00560FBD" w:rsidP="000A5A9C">
                  <w:pPr>
                    <w:pStyle w:val="a3"/>
                    <w:pBdr>
                      <w:left w:val="single" w:sz="12" w:space="4" w:color="auto"/>
                    </w:pBdr>
                    <w:wordWrap/>
                    <w:spacing w:line="300" w:lineRule="exact"/>
                    <w:ind w:firstLineChars="200" w:firstLine="420"/>
                    <w:rPr>
                      <w:spacing w:val="0"/>
                    </w:rPr>
                  </w:pPr>
                  <w:r w:rsidRPr="00BE2153">
                    <w:rPr>
                      <w:rFonts w:hint="eastAsia"/>
                      <w:noProof/>
                      <w:spacing w:val="0"/>
                    </w:rPr>
                    <mc:AlternateContent>
                      <mc:Choice Requires="wps">
                        <w:drawing>
                          <wp:anchor distT="0" distB="0" distL="114300" distR="114300" simplePos="0" relativeHeight="251684864" behindDoc="0" locked="0" layoutInCell="1" allowOverlap="1" wp14:anchorId="5DA95FFB" wp14:editId="49595C4A">
                            <wp:simplePos x="0" y="0"/>
                            <wp:positionH relativeFrom="column">
                              <wp:posOffset>-123825</wp:posOffset>
                            </wp:positionH>
                            <wp:positionV relativeFrom="paragraph">
                              <wp:posOffset>182880</wp:posOffset>
                            </wp:positionV>
                            <wp:extent cx="1657350" cy="45719"/>
                            <wp:effectExtent l="0" t="0" r="19050" b="311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45719"/>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6DDBC" id="AutoShape 25" o:spid="_x0000_s1026" type="#_x0000_t32" style="position:absolute;left:0;text-align:left;margin-left:-9.75pt;margin-top:14.4pt;width:13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" strokecolor="black [3213]" strokeweight="1pt">
                            <v:stroke dashstyle="longDash"/>
                          </v:shape>
                        </w:pict>
                      </mc:Fallback>
                    </mc:AlternateContent>
                  </w:r>
                  <w:r w:rsidR="00D873AD" w:rsidRPr="001328DD">
                    <w:rPr>
                      <w:rFonts w:ascii="ＭＳ ゴシック" w:eastAsia="ＭＳ ゴシック" w:hAnsi="ＭＳ ゴシック" w:hint="eastAsia"/>
                      <w:spacing w:val="0"/>
                    </w:rPr>
                    <w:t>□</w:t>
                  </w:r>
                  <w:r w:rsidR="00D873AD" w:rsidRPr="001328DD">
                    <w:rPr>
                      <w:rFonts w:hint="eastAsia"/>
                      <w:spacing w:val="0"/>
                    </w:rPr>
                    <w:t xml:space="preserve">　</w:t>
                  </w:r>
                  <w:r w:rsidR="00D873AD" w:rsidRPr="00DB6B1B">
                    <w:rPr>
                      <w:rFonts w:hint="eastAsia"/>
                      <w:spacing w:val="0"/>
                    </w:rPr>
                    <w:t>本人が民法１３条１項に規定されている行為のほかに，下記の行為（日用品の購入その</w:t>
                  </w:r>
                </w:p>
                <w:p w14:paraId="3BD40830" w14:textId="031C1FBA"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CE3B774"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EC4CC15"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6868C7A0" w:rsidR="00D873AD" w:rsidRPr="001C28AF" w:rsidRDefault="00D873AD" w:rsidP="000A5A9C">
                  <w:pPr>
                    <w:pBdr>
                      <w:left w:val="single" w:sz="12" w:space="4" w:color="auto"/>
                    </w:pBdr>
                    <w:spacing w:line="44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9A9ABC2" w:rsidR="00D873AD" w:rsidRPr="00F837D6" w:rsidRDefault="00D873AD" w:rsidP="004836D0">
                  <w:pPr>
                    <w:pStyle w:val="a3"/>
                    <w:tabs>
                      <w:tab w:val="left" w:pos="453"/>
                    </w:tabs>
                    <w:spacing w:line="360" w:lineRule="exact"/>
                    <w:rPr>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19B2B0B" w:rsidR="00D873AD" w:rsidRDefault="000D03F5" w:rsidP="004836D0">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11EE441F"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8CF30D1"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E62EC5">
                    <w:rPr>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E62EC5" w:rsidRPr="00DB6B1B">
                    <w:rPr>
                      <w:rFonts w:hint="eastAsia"/>
                      <w:spacing w:val="0"/>
                    </w:rPr>
                    <w:t>を除</w:t>
                  </w:r>
                </w:p>
                <w:p w14:paraId="0308F5CC" w14:textId="6F90AA73" w:rsidR="00D873AD" w:rsidRPr="00122189" w:rsidRDefault="00D873AD" w:rsidP="00D873AD">
                  <w:pPr>
                    <w:pStyle w:val="a3"/>
                    <w:spacing w:line="300" w:lineRule="exact"/>
                    <w:ind w:leftChars="300" w:left="840" w:hangingChars="100" w:hanging="21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CE4B8E">
              <w:trPr>
                <w:trHeight w:hRule="exact" w:val="679"/>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04366EDC">
                            <wp:simplePos x="0" y="0"/>
                            <wp:positionH relativeFrom="column">
                              <wp:posOffset>-394335</wp:posOffset>
                            </wp:positionH>
                            <wp:positionV relativeFrom="paragraph">
                              <wp:posOffset>-121920</wp:posOffset>
                            </wp:positionV>
                            <wp:extent cx="323850" cy="4667250"/>
                            <wp:effectExtent l="0" t="0" r="19050"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61696B7E" w:rsidR="000818AC" w:rsidRPr="000818AC" w:rsidRDefault="000818AC" w:rsidP="00560FBD">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2F3911">
                                          <w:rPr>
                                            <w:rFonts w:asciiTheme="majorEastAsia" w:eastAsiaTheme="majorEastAsia" w:hAnsiTheme="majorEastAsia" w:hint="eastAsia"/>
                                            <w:b/>
                                            <w:sz w:val="20"/>
                                            <w:szCs w:val="20"/>
                                          </w:rPr>
                                          <w:t>わ</w:t>
                                        </w:r>
                                        <w:r w:rsidR="00FE582F">
                                          <w:rPr>
                                            <w:rFonts w:asciiTheme="majorEastAsia" w:eastAsiaTheme="majorEastAsia" w:hAnsiTheme="majorEastAsia"/>
                                            <w:b/>
                                            <w:sz w:val="20"/>
                                            <w:szCs w:val="20"/>
                                          </w:rPr>
                                          <w:t>かりやすく</w:t>
                                        </w:r>
                                        <w:r w:rsidR="00FE582F">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7" type="#_x0000_t202" style="position:absolute;left:0;text-align:left;margin-left:-31.05pt;margin-top:-9.6pt;width:25.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tb3wIAANU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" strokecolor="black [3213]">
                            <v:stroke dashstyle="longDash" endcap="round"/>
                            <v:textbox style="layout-flow:vertical-ideographic" inset="5.85pt,.7pt,5.85pt,.7pt">
                              <w:txbxContent>
                                <w:p w14:paraId="2A293027" w14:textId="61696B7E" w:rsidR="000818AC" w:rsidRPr="000818AC" w:rsidRDefault="000818AC" w:rsidP="00560FBD">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2F3911">
                                    <w:rPr>
                                      <w:rFonts w:asciiTheme="majorEastAsia" w:eastAsiaTheme="majorEastAsia" w:hAnsiTheme="majorEastAsia" w:hint="eastAsia"/>
                                      <w:b/>
                                      <w:sz w:val="20"/>
                                      <w:szCs w:val="20"/>
                                    </w:rPr>
                                    <w:t>わ</w:t>
                                  </w:r>
                                  <w:r w:rsidR="00FE582F">
                                    <w:rPr>
                                      <w:rFonts w:asciiTheme="majorEastAsia" w:eastAsiaTheme="majorEastAsia" w:hAnsiTheme="majorEastAsia"/>
                                      <w:b/>
                                      <w:sz w:val="20"/>
                                      <w:szCs w:val="20"/>
                                    </w:rPr>
                                    <w:t>かりやすく</w:t>
                                  </w:r>
                                  <w:r w:rsidR="00FE582F">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D9ACDBC" w14:textId="2A83A07C" w:rsidR="00390DF7" w:rsidRPr="000763CE" w:rsidRDefault="003F2046"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CE4B8E">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2C338879"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082D1B88" w:rsidR="005B5348" w:rsidRPr="00BB53B6" w:rsidRDefault="00503038" w:rsidP="00D873AD">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預貯金等の管理・解約　</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保険金受取　</w:t>
                  </w:r>
                  <w:r w:rsidR="005B5348" w:rsidRPr="00BB53B6">
                    <w:rPr>
                      <w:rFonts w:ascii="ＭＳ ゴシック" w:eastAsia="ＭＳ ゴシック" w:hAnsi="ＭＳ ゴシック" w:hint="eastAsia"/>
                      <w:sz w:val="22"/>
                      <w:szCs w:val="22"/>
                    </w:rPr>
                    <w:t>□ 不動産の</w:t>
                  </w:r>
                  <w:r w:rsidR="005B5348">
                    <w:rPr>
                      <w:rFonts w:ascii="ＭＳ ゴシック" w:eastAsia="ＭＳ ゴシック" w:hAnsi="ＭＳ ゴシック" w:hint="eastAsia"/>
                      <w:sz w:val="22"/>
                      <w:szCs w:val="22"/>
                    </w:rPr>
                    <w:t>管理・</w:t>
                  </w:r>
                  <w:r w:rsidR="005B5348" w:rsidRPr="00BB53B6">
                    <w:rPr>
                      <w:rFonts w:ascii="ＭＳ ゴシック" w:eastAsia="ＭＳ ゴシック" w:hAnsi="ＭＳ ゴシック" w:hint="eastAsia"/>
                      <w:sz w:val="22"/>
                      <w:szCs w:val="22"/>
                    </w:rPr>
                    <w:t>処分</w:t>
                  </w:r>
                  <w:r w:rsidR="005B5348">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3D9AFA3B" w:rsidR="005B5348" w:rsidRDefault="00503038" w:rsidP="00D873AD">
                  <w:pPr>
                    <w:pStyle w:val="a3"/>
                    <w:wordWrap/>
                    <w:spacing w:line="300" w:lineRule="exact"/>
                    <w:ind w:firstLineChars="200" w:firstLine="436"/>
                    <w:rPr>
                      <w:rFonts w:ascii="ＭＳ ゴシック" w:eastAsia="ＭＳ ゴシック" w:hAnsi="ＭＳ ゴシック"/>
                      <w:spacing w:val="0"/>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認知症</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統合失調症</w:t>
                  </w:r>
                  <w:r w:rsidR="005B5348">
                    <w:rPr>
                      <w:rFonts w:ascii="ＭＳ ゴシック" w:eastAsia="ＭＳ ゴシック" w:hAnsi="ＭＳ ゴシック" w:hint="eastAsia"/>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知的障害</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24EED200" w:rsidR="005B5348" w:rsidRPr="000763CE" w:rsidRDefault="00096984" w:rsidP="009F31A3">
                  <w:pPr>
                    <w:pStyle w:val="a3"/>
                    <w:wordWrap/>
                    <w:spacing w:line="300" w:lineRule="exact"/>
                    <w:ind w:firstLineChars="100" w:firstLine="208"/>
                    <w:rPr>
                      <w:spacing w:val="0"/>
                    </w:rPr>
                  </w:pPr>
                  <w:r>
                    <w:rPr>
                      <w:rFonts w:ascii="ＭＳ 明朝" w:hAnsi="ＭＳ 明朝" w:hint="eastAsia"/>
                    </w:rPr>
                    <w:t>により判断能力が</w:t>
                  </w:r>
                  <w:r w:rsidR="009F31A3">
                    <w:rPr>
                      <w:rFonts w:ascii="ＭＳ 明朝" w:hAnsi="ＭＳ 明朝" w:hint="eastAsia"/>
                    </w:rPr>
                    <w:t>欠けているのが通常の状態</w:t>
                  </w:r>
                  <w:r w:rsidR="003B27D8">
                    <w:rPr>
                      <w:rFonts w:ascii="ＭＳ 明朝" w:hAnsi="ＭＳ 明朝" w:hint="eastAsia"/>
                    </w:rPr>
                    <w:t>又は（著しく）不十分である</w:t>
                  </w:r>
                  <w:r w:rsidR="005B5348">
                    <w:rPr>
                      <w:rFonts w:ascii="ＭＳ 明朝" w:hAnsi="ＭＳ 明朝" w:hint="eastAsia"/>
                    </w:rPr>
                    <w:t>。</w:t>
                  </w:r>
                </w:p>
              </w:tc>
            </w:tr>
            <w:tr w:rsidR="004C0494" w14:paraId="38B8D9E4" w14:textId="77777777" w:rsidTr="004836D0">
              <w:trPr>
                <w:trHeight w:val="760"/>
              </w:trPr>
              <w:tc>
                <w:tcPr>
                  <w:tcW w:w="46" w:type="dxa"/>
                  <w:vMerge w:val="restart"/>
                  <w:tcBorders>
                    <w:top w:val="single" w:sz="8" w:space="0" w:color="auto"/>
                    <w:left w:val="single" w:sz="12" w:space="0" w:color="auto"/>
                    <w:bottom w:val="single" w:sz="12" w:space="0" w:color="auto"/>
                  </w:tcBorders>
                </w:tcPr>
                <w:p w14:paraId="746566B9" w14:textId="65DDB628" w:rsidR="004C0494" w:rsidRDefault="00FE582F" w:rsidP="00D873AD">
                  <w:pPr>
                    <w:pStyle w:val="a3"/>
                    <w:spacing w:line="240" w:lineRule="exact"/>
                    <w:rPr>
                      <w:spacing w:val="0"/>
                    </w:rPr>
                  </w:pPr>
                  <w:r>
                    <w:rPr>
                      <w:spacing w:val="0"/>
                    </w:rPr>
                    <w:pict w14:anchorId="05A2012A">
                      <v:rect id="_x0000_i1025" style="width:0;height:1.5pt" o:hralign="center" o:hrstd="t" o:hr="t" fillcolor="#a0a0a0" stroked="f">
                        <v:textbox inset="5.85pt,.7pt,5.85pt,.7pt"/>
                      </v:rect>
                    </w:pict>
                  </w:r>
                </w:p>
              </w:tc>
              <w:tc>
                <w:tcPr>
                  <w:tcW w:w="9153" w:type="dxa"/>
                  <w:tcBorders>
                    <w:top w:val="single" w:sz="8" w:space="0" w:color="auto"/>
                    <w:left w:val="nil"/>
                    <w:right w:val="single" w:sz="12" w:space="0" w:color="000000"/>
                  </w:tcBorders>
                </w:tcPr>
                <w:p w14:paraId="7122CC6D" w14:textId="0E410DD2" w:rsidR="004C0494" w:rsidRDefault="00BC693A" w:rsidP="004836D0">
                  <w:pPr>
                    <w:pStyle w:val="a3"/>
                    <w:spacing w:before="100" w:beforeAutospacing="1" w:line="260" w:lineRule="exact"/>
                    <w:ind w:rightChars="-73" w:right="-153" w:firstLineChars="100" w:firstLine="210"/>
                    <w:rPr>
                      <w:rFonts w:cs="Times New Roman"/>
                      <w:spacing w:val="0"/>
                    </w:rPr>
                  </w:pPr>
                  <w:r w:rsidRPr="000818AC">
                    <w:rPr>
                      <w:rFonts w:cs="Times New Roman" w:hint="eastAsia"/>
                      <w:noProof/>
                      <w:spacing w:val="0"/>
                    </w:rPr>
                    <mc:AlternateContent>
                      <mc:Choice Requires="wps">
                        <w:drawing>
                          <wp:anchor distT="0" distB="0" distL="114300" distR="114300" simplePos="0" relativeHeight="251679744" behindDoc="0" locked="0" layoutInCell="1" allowOverlap="1" wp14:anchorId="597351D5" wp14:editId="3747AE96">
                            <wp:simplePos x="0" y="0"/>
                            <wp:positionH relativeFrom="column">
                              <wp:posOffset>-222251</wp:posOffset>
                            </wp:positionH>
                            <wp:positionV relativeFrom="paragraph">
                              <wp:posOffset>272415</wp:posOffset>
                            </wp:positionV>
                            <wp:extent cx="409575" cy="114300"/>
                            <wp:effectExtent l="0" t="0" r="2857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A28EAD" id="AutoShape 25" o:spid="_x0000_s1026" type="#_x0000_t32" style="position:absolute;left:0;text-align:left;margin-left:-17.5pt;margin-top:21.45pt;width:32.25pt;height: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jsswIAAKc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PGI7LMCAACn&#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sidR="003F2046">
                    <w:rPr>
                      <w:rFonts w:ascii="ＭＳ 明朝" w:hAnsi="ＭＳ 明朝"/>
                      <w:spacing w:val="0"/>
                    </w:rPr>
                    <w:t xml:space="preserve">※　</w:t>
                  </w:r>
                  <w:r w:rsidR="004C0494">
                    <w:rPr>
                      <w:rFonts w:cs="Times New Roman" w:hint="eastAsia"/>
                      <w:spacing w:val="0"/>
                    </w:rPr>
                    <w:t>具体的な事情を記載してください。書ききれない場合は別紙を利用してください。</w:t>
                  </w:r>
                </w:p>
                <w:p w14:paraId="082619CF" w14:textId="135A4F68" w:rsidR="004C0494" w:rsidRPr="004836D0" w:rsidRDefault="00560FBD" w:rsidP="002A0A7F">
                  <w:pPr>
                    <w:pStyle w:val="a3"/>
                    <w:spacing w:line="360" w:lineRule="exact"/>
                    <w:ind w:firstLineChars="200" w:firstLine="480"/>
                    <w:rPr>
                      <w:rFonts w:ascii="メイリオ" w:eastAsia="メイリオ" w:hAnsi="メイリオ"/>
                      <w:spacing w:val="0"/>
                    </w:rPr>
                  </w:pPr>
                  <w:r w:rsidRPr="004836D0">
                    <w:rPr>
                      <w:rFonts w:ascii="メイリオ" w:eastAsia="メイリオ" w:hAnsi="メイリオ" w:cs="Times New Roman" w:hint="eastAsia"/>
                      <w:b/>
                      <w:spacing w:val="0"/>
                      <w:sz w:val="24"/>
                      <w:szCs w:val="24"/>
                    </w:rPr>
                    <w:t>本人は，〇</w:t>
                  </w:r>
                  <w:r w:rsidR="002A0A7F" w:rsidRPr="004836D0">
                    <w:rPr>
                      <w:rFonts w:ascii="メイリオ" w:eastAsia="メイリオ" w:hAnsi="メイリオ" w:cs="Times New Roman" w:hint="eastAsia"/>
                      <w:b/>
                      <w:spacing w:val="0"/>
                      <w:sz w:val="24"/>
                      <w:szCs w:val="24"/>
                    </w:rPr>
                    <w:t>年程前から認知症で〇〇病院に入院しているが，その症状は回復の</w:t>
                  </w:r>
                </w:p>
              </w:tc>
            </w:tr>
            <w:tr w:rsidR="004C0494" w14:paraId="467DF515" w14:textId="77777777" w:rsidTr="004836D0">
              <w:trPr>
                <w:trHeight w:val="502"/>
              </w:trPr>
              <w:tc>
                <w:tcPr>
                  <w:tcW w:w="46" w:type="dxa"/>
                  <w:vMerge/>
                  <w:tcBorders>
                    <w:top w:val="single" w:sz="12" w:space="0" w:color="auto"/>
                    <w:left w:val="single" w:sz="12" w:space="0" w:color="auto"/>
                    <w:bottom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3EE631A2" w:rsidR="004C0494" w:rsidRPr="004836D0" w:rsidRDefault="00C9207D" w:rsidP="002A0A7F">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4836D0">
                    <w:rPr>
                      <w:rFonts w:ascii="メイリオ" w:eastAsia="メイリオ" w:hAnsi="メイリオ" w:cs="Times New Roman" w:hint="eastAsia"/>
                      <w:b/>
                      <w:spacing w:val="0"/>
                      <w:sz w:val="24"/>
                      <w:szCs w:val="24"/>
                    </w:rPr>
                    <w:t>見込みがな</w:t>
                  </w:r>
                  <w:r w:rsidR="002A0A7F" w:rsidRPr="004836D0">
                    <w:rPr>
                      <w:rFonts w:ascii="メイリオ" w:eastAsia="メイリオ" w:hAnsi="メイリオ" w:cs="Times New Roman" w:hint="eastAsia"/>
                      <w:b/>
                      <w:spacing w:val="0"/>
                      <w:sz w:val="24"/>
                      <w:szCs w:val="24"/>
                    </w:rPr>
                    <w:t>い状態である。</w:t>
                  </w:r>
                </w:p>
              </w:tc>
            </w:tr>
            <w:tr w:rsidR="004C0494" w14:paraId="7F196758" w14:textId="77777777" w:rsidTr="004836D0">
              <w:trPr>
                <w:trHeight w:val="451"/>
              </w:trPr>
              <w:tc>
                <w:tcPr>
                  <w:tcW w:w="46" w:type="dxa"/>
                  <w:vMerge/>
                  <w:tcBorders>
                    <w:top w:val="single" w:sz="12" w:space="0" w:color="auto"/>
                    <w:left w:val="single" w:sz="12" w:space="0" w:color="auto"/>
                    <w:bottom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05910981" w:rsidR="004C0494" w:rsidRPr="004836D0" w:rsidRDefault="00D041FD" w:rsidP="00560FBD">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4836D0">
                    <w:rPr>
                      <w:rFonts w:ascii="メイリオ" w:eastAsia="メイリオ" w:hAnsi="メイリオ" w:cs="Times New Roman"/>
                      <w:b/>
                      <w:spacing w:val="0"/>
                      <w:sz w:val="24"/>
                      <w:szCs w:val="24"/>
                    </w:rPr>
                    <w:t>令和</w:t>
                  </w:r>
                  <w:r w:rsidR="00E70F21" w:rsidRPr="004836D0">
                    <w:rPr>
                      <w:rFonts w:ascii="メイリオ" w:eastAsia="メイリオ" w:hAnsi="メイリオ" w:cs="Times New Roman"/>
                      <w:b/>
                      <w:spacing w:val="0"/>
                      <w:sz w:val="24"/>
                      <w:szCs w:val="24"/>
                    </w:rPr>
                    <w:t>〇</w:t>
                  </w:r>
                  <w:r w:rsidR="00C7149C" w:rsidRPr="004836D0">
                    <w:rPr>
                      <w:rFonts w:ascii="メイリオ" w:eastAsia="メイリオ" w:hAnsi="メイリオ" w:cs="Times New Roman" w:hint="eastAsia"/>
                      <w:b/>
                      <w:spacing w:val="0"/>
                      <w:sz w:val="24"/>
                      <w:szCs w:val="24"/>
                    </w:rPr>
                    <w:t>年</w:t>
                  </w:r>
                  <w:r w:rsidR="00560FBD" w:rsidRPr="004836D0">
                    <w:rPr>
                      <w:rFonts w:ascii="メイリオ" w:eastAsia="メイリオ" w:hAnsi="メイリオ" w:cs="Times New Roman" w:hint="eastAsia"/>
                      <w:b/>
                      <w:spacing w:val="0"/>
                      <w:sz w:val="24"/>
                      <w:szCs w:val="24"/>
                    </w:rPr>
                    <w:t>〇</w:t>
                  </w:r>
                  <w:r w:rsidR="00C7149C" w:rsidRPr="004836D0">
                    <w:rPr>
                      <w:rFonts w:ascii="メイリオ" w:eastAsia="メイリオ" w:hAnsi="メイリオ" w:cs="Times New Roman" w:hint="eastAsia"/>
                      <w:b/>
                      <w:spacing w:val="0"/>
                      <w:sz w:val="24"/>
                      <w:szCs w:val="24"/>
                    </w:rPr>
                    <w:t>月に本人の弟</w:t>
                  </w:r>
                  <w:r w:rsidR="00560FBD" w:rsidRPr="004836D0">
                    <w:rPr>
                      <w:rFonts w:ascii="メイリオ" w:eastAsia="メイリオ" w:hAnsi="メイリオ" w:cs="Times New Roman" w:hint="eastAsia"/>
                      <w:b/>
                      <w:spacing w:val="0"/>
                      <w:sz w:val="24"/>
                      <w:szCs w:val="24"/>
                    </w:rPr>
                    <w:t>である甲野次郎</w:t>
                  </w:r>
                  <w:r w:rsidR="00C9207D" w:rsidRPr="004836D0">
                    <w:rPr>
                      <w:rFonts w:ascii="メイリオ" w:eastAsia="メイリオ" w:hAnsi="メイリオ" w:cs="Times New Roman" w:hint="eastAsia"/>
                      <w:b/>
                      <w:spacing w:val="0"/>
                      <w:sz w:val="24"/>
                      <w:szCs w:val="24"/>
                    </w:rPr>
                    <w:t>が亡くなり遺産分割の必要が生じたが，</w:t>
                  </w:r>
                </w:p>
              </w:tc>
            </w:tr>
            <w:tr w:rsidR="004C0494" w14:paraId="1F03FCDD" w14:textId="77777777" w:rsidTr="004836D0">
              <w:trPr>
                <w:trHeight w:val="478"/>
              </w:trPr>
              <w:tc>
                <w:tcPr>
                  <w:tcW w:w="46" w:type="dxa"/>
                  <w:vMerge/>
                  <w:tcBorders>
                    <w:top w:val="single" w:sz="12" w:space="0" w:color="auto"/>
                    <w:left w:val="single" w:sz="12" w:space="0" w:color="auto"/>
                    <w:bottom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38154715" w:rsidR="004C0494" w:rsidRPr="004836D0" w:rsidRDefault="00E70F21" w:rsidP="00E70F21">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本</w:t>
                  </w:r>
                  <w:r w:rsidR="00560FBD" w:rsidRPr="004836D0">
                    <w:rPr>
                      <w:rFonts w:ascii="メイリオ" w:eastAsia="メイリオ" w:hAnsi="メイリオ" w:cs="Times New Roman" w:hint="eastAsia"/>
                      <w:b/>
                      <w:spacing w:val="0"/>
                      <w:sz w:val="24"/>
                      <w:szCs w:val="24"/>
                    </w:rPr>
                    <w:t>人が一人で</w:t>
                  </w:r>
                  <w:r w:rsidR="00854730" w:rsidRPr="004836D0">
                    <w:rPr>
                      <w:rFonts w:ascii="メイリオ" w:eastAsia="メイリオ" w:hAnsi="メイリオ" w:cs="Times New Roman" w:hint="eastAsia"/>
                      <w:b/>
                      <w:spacing w:val="0"/>
                      <w:sz w:val="24"/>
                      <w:szCs w:val="24"/>
                    </w:rPr>
                    <w:t>手続</w:t>
                  </w:r>
                  <w:r w:rsidR="00C9207D" w:rsidRPr="004836D0">
                    <w:rPr>
                      <w:rFonts w:ascii="メイリオ" w:eastAsia="メイリオ" w:hAnsi="メイリオ" w:cs="Times New Roman" w:hint="eastAsia"/>
                      <w:b/>
                      <w:spacing w:val="0"/>
                      <w:sz w:val="24"/>
                      <w:szCs w:val="24"/>
                    </w:rPr>
                    <w:t>を行うことには不安があるので，本件を申し立てた。</w:t>
                  </w:r>
                  <w:r w:rsidR="00854730" w:rsidRPr="004836D0">
                    <w:rPr>
                      <w:rFonts w:ascii="メイリオ" w:eastAsia="メイリオ" w:hAnsi="メイリオ" w:cs="Times New Roman" w:hint="eastAsia"/>
                      <w:b/>
                      <w:spacing w:val="0"/>
                      <w:sz w:val="24"/>
                      <w:szCs w:val="24"/>
                    </w:rPr>
                    <w:t>申立人も</w:t>
                  </w:r>
                </w:p>
              </w:tc>
            </w:tr>
            <w:tr w:rsidR="004C0494" w14:paraId="287F1F9A" w14:textId="77777777" w:rsidTr="004836D0">
              <w:trPr>
                <w:trHeight w:val="557"/>
              </w:trPr>
              <w:tc>
                <w:tcPr>
                  <w:tcW w:w="46" w:type="dxa"/>
                  <w:vMerge/>
                  <w:tcBorders>
                    <w:top w:val="single" w:sz="12" w:space="0" w:color="auto"/>
                    <w:left w:val="single" w:sz="12" w:space="0" w:color="auto"/>
                    <w:bottom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608C235A" w:rsidR="004C0494" w:rsidRPr="004836D0" w:rsidRDefault="00E70F21" w:rsidP="00E70F21">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病気</w:t>
                  </w:r>
                  <w:r w:rsidR="00560FBD" w:rsidRPr="004836D0">
                    <w:rPr>
                      <w:rFonts w:ascii="メイリオ" w:eastAsia="メイリオ" w:hAnsi="メイリオ" w:cs="Times New Roman" w:hint="eastAsia"/>
                      <w:b/>
                      <w:spacing w:val="0"/>
                      <w:sz w:val="24"/>
                      <w:szCs w:val="24"/>
                    </w:rPr>
                    <w:t>がちなの</w:t>
                  </w:r>
                  <w:r w:rsidR="00854730" w:rsidRPr="004836D0">
                    <w:rPr>
                      <w:rFonts w:ascii="メイリオ" w:eastAsia="メイリオ" w:hAnsi="メイリオ" w:cs="Times New Roman" w:hint="eastAsia"/>
                      <w:b/>
                      <w:spacing w:val="0"/>
                      <w:sz w:val="24"/>
                      <w:szCs w:val="24"/>
                    </w:rPr>
                    <w:t>で，保佐人には，健康状態に問題のない長男の甲野夏男を選任して</w:t>
                  </w:r>
                </w:p>
              </w:tc>
            </w:tr>
            <w:tr w:rsidR="00CE4B8E" w14:paraId="55B57ACE" w14:textId="77777777" w:rsidTr="004836D0">
              <w:trPr>
                <w:trHeight w:val="950"/>
              </w:trPr>
              <w:tc>
                <w:tcPr>
                  <w:tcW w:w="46" w:type="dxa"/>
                  <w:vMerge/>
                  <w:tcBorders>
                    <w:top w:val="single" w:sz="12" w:space="0" w:color="auto"/>
                    <w:left w:val="single" w:sz="12" w:space="0" w:color="auto"/>
                    <w:bottom w:val="single" w:sz="12" w:space="0" w:color="auto"/>
                  </w:tcBorders>
                </w:tcPr>
                <w:p w14:paraId="55FDE1A3" w14:textId="77777777" w:rsidR="00CE4B8E" w:rsidRDefault="00CE4B8E"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07C618E3" w14:textId="6BD276C1" w:rsidR="00CE4B8E" w:rsidRPr="004836D0" w:rsidRDefault="00CE4B8E" w:rsidP="00854730">
                  <w:pPr>
                    <w:pStyle w:val="a3"/>
                    <w:spacing w:before="100" w:beforeAutospacing="1" w:line="280" w:lineRule="exact"/>
                    <w:rPr>
                      <w:rFonts w:ascii="メイリオ" w:eastAsia="メイリオ" w:hAnsi="メイリオ" w:cs="Times New Roman"/>
                      <w:spacing w:val="0"/>
                      <w:sz w:val="24"/>
                      <w:szCs w:val="24"/>
                    </w:rPr>
                  </w:pPr>
                  <w:r>
                    <w:rPr>
                      <w:rFonts w:ascii="ＭＳ ゴシック" w:eastAsia="ＭＳ ゴシック" w:hAnsi="ＭＳ ゴシック" w:cs="Times New Roman"/>
                      <w:spacing w:val="0"/>
                      <w:sz w:val="24"/>
                      <w:szCs w:val="24"/>
                    </w:rPr>
                    <w:t xml:space="preserve">　</w:t>
                  </w:r>
                  <w:r w:rsidRPr="004836D0">
                    <w:rPr>
                      <w:rFonts w:ascii="メイリオ" w:eastAsia="メイリオ" w:hAnsi="メイリオ" w:cs="Times New Roman" w:hint="eastAsia"/>
                      <w:b/>
                      <w:spacing w:val="0"/>
                      <w:sz w:val="24"/>
                      <w:szCs w:val="24"/>
                    </w:rPr>
                    <w:t>もらいたい。</w:t>
                  </w:r>
                </w:p>
              </w:tc>
            </w:tr>
            <w:tr w:rsidR="00CE4B8E" w14:paraId="0E3266CD" w14:textId="77777777" w:rsidTr="004836D0">
              <w:trPr>
                <w:gridAfter w:val="1"/>
                <w:wAfter w:w="9153" w:type="dxa"/>
                <w:trHeight w:val="551"/>
              </w:trPr>
              <w:tc>
                <w:tcPr>
                  <w:tcW w:w="46" w:type="dxa"/>
                  <w:vMerge/>
                  <w:tcBorders>
                    <w:top w:val="single" w:sz="12" w:space="0" w:color="auto"/>
                    <w:left w:val="single" w:sz="12" w:space="0" w:color="auto"/>
                    <w:bottom w:val="single" w:sz="12" w:space="0" w:color="auto"/>
                  </w:tcBorders>
                </w:tcPr>
                <w:p w14:paraId="36C6628C" w14:textId="77777777" w:rsidR="00CE4B8E" w:rsidRDefault="00CE4B8E" w:rsidP="00D873AD">
                  <w:pPr>
                    <w:pStyle w:val="a3"/>
                    <w:rPr>
                      <w:spacing w:val="0"/>
                    </w:rPr>
                  </w:pPr>
                </w:p>
              </w:tc>
            </w:tr>
          </w:tbl>
          <w:p w14:paraId="027005F3" w14:textId="287C5C0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6672" behindDoc="0" locked="0" layoutInCell="1" allowOverlap="1" wp14:anchorId="25DC22A7" wp14:editId="34D227DF">
                      <wp:simplePos x="0" y="0"/>
                      <wp:positionH relativeFrom="column">
                        <wp:posOffset>-535305</wp:posOffset>
                      </wp:positionH>
                      <wp:positionV relativeFrom="paragraph">
                        <wp:posOffset>341630</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FD0E0" w14:textId="77777777"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8" type="#_x0000_t202" style="position:absolute;left:0;text-align:left;margin-left:-42.15pt;margin-top:26.9pt;width:38.9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" strokecolor="black [3213]">
                      <v:stroke dashstyle="longDash" endcap="round"/>
                      <v:textbox style="layout-flow:vertical-ideographic" inset="5.85pt,.7pt,5.85pt,.7pt">
                        <w:txbxContent>
                          <w:p w14:paraId="353FD0E0" w14:textId="77777777"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7D506C1A">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C0981"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422734A9" w14:textId="6FB67A3C" w:rsidR="00CE4B8E"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CE4B8E">
                    <w:rPr>
                      <w:rFonts w:ascii="ＭＳ ゴシック" w:eastAsia="ＭＳ ゴシック" w:hAnsi="ＭＳ ゴシック" w:hint="eastAsia"/>
                      <w:spacing w:val="-4"/>
                      <w:sz w:val="20"/>
                      <w:szCs w:val="20"/>
                    </w:rPr>
                    <w:t>□</w:t>
                  </w:r>
                  <w:r w:rsidRPr="00CE4B8E">
                    <w:rPr>
                      <w:rFonts w:ascii="ＭＳ ゴシック" w:eastAsia="ＭＳ ゴシック" w:hAnsi="ＭＳ ゴシック"/>
                      <w:spacing w:val="-4"/>
                      <w:sz w:val="20"/>
                      <w:szCs w:val="20"/>
                    </w:rPr>
                    <w:t xml:space="preserve"> </w:t>
                  </w:r>
                  <w:r w:rsidRPr="00CE4B8E">
                    <w:rPr>
                      <w:rFonts w:ascii="ＭＳ ゴシック" w:eastAsia="ＭＳ ゴシック" w:hAnsi="ＭＳ ゴシック" w:hint="eastAsia"/>
                      <w:spacing w:val="-4"/>
                      <w:sz w:val="20"/>
                      <w:szCs w:val="20"/>
                    </w:rPr>
                    <w:t>家庭裁判所に一任</w:t>
                  </w:r>
                  <w:r w:rsidR="003F2046">
                    <w:rPr>
                      <w:rFonts w:ascii="ＭＳ ゴシック" w:eastAsia="ＭＳ ゴシック" w:hAnsi="ＭＳ ゴシック" w:hint="eastAsia"/>
                      <w:spacing w:val="-4"/>
                      <w:sz w:val="20"/>
                      <w:szCs w:val="20"/>
                    </w:rPr>
                    <w:t xml:space="preserve">　</w:t>
                  </w:r>
                  <w:r w:rsidR="003F2046" w:rsidRPr="004836D0">
                    <w:rPr>
                      <w:rFonts w:asciiTheme="minorEastAsia" w:eastAsiaTheme="minorEastAsia" w:hAnsiTheme="minorEastAsia" w:hint="eastAsia"/>
                      <w:spacing w:val="-4"/>
                      <w:sz w:val="20"/>
                      <w:szCs w:val="20"/>
                    </w:rPr>
                    <w:t>※　以下この欄の記載は不要</w:t>
                  </w:r>
                </w:p>
                <w:p w14:paraId="64397CFE" w14:textId="36B56508" w:rsidR="00CE4B8E" w:rsidRPr="005A5F82"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3F2046">
                    <w:rPr>
                      <w:rFonts w:ascii="ＭＳ ゴシック" w:eastAsia="ＭＳ ゴシック" w:hAnsi="ＭＳ ゴシック"/>
                      <w:spacing w:val="-4"/>
                      <w:sz w:val="20"/>
                      <w:szCs w:val="20"/>
                    </w:rPr>
                    <w:t xml:space="preserve">申立人　</w:t>
                  </w:r>
                  <w:r w:rsidR="003F2046" w:rsidRPr="004836D0">
                    <w:rPr>
                      <w:rFonts w:asciiTheme="minorEastAsia" w:eastAsiaTheme="minorEastAsia" w:hAnsiTheme="minorEastAsia"/>
                      <w:spacing w:val="-4"/>
                      <w:sz w:val="20"/>
                      <w:szCs w:val="20"/>
                    </w:rPr>
                    <w:t>※　申立人のみが候補者の場合は，以下この欄の記載は不要</w:t>
                  </w:r>
                </w:p>
                <w:p w14:paraId="415DFF2B" w14:textId="1FC16925" w:rsidR="00D873AD" w:rsidRPr="00CE4B8E" w:rsidRDefault="00CE4B8E" w:rsidP="004836D0">
                  <w:pPr>
                    <w:pStyle w:val="a3"/>
                    <w:spacing w:before="105" w:line="180" w:lineRule="exact"/>
                    <w:ind w:firstLineChars="100" w:firstLine="192"/>
                    <w:rPr>
                      <w:rFonts w:ascii="ＭＳ 明朝" w:hAnsi="ＭＳ 明朝"/>
                      <w:spacing w:val="-4"/>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別紙に記載の者 〕</w:t>
                  </w: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9A24A5">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FE582F">
                    <w:rPr>
                      <w:rFonts w:ascii="ＭＳ 明朝" w:hAnsi="ＭＳ 明朝" w:hint="eastAsia"/>
                      <w:spacing w:val="180"/>
                      <w:sz w:val="20"/>
                      <w:szCs w:val="20"/>
                      <w:fitText w:val="800" w:id="1915923200"/>
                    </w:rPr>
                    <w:t>住</w:t>
                  </w:r>
                  <w:r w:rsidRPr="00FE582F">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03BFCB7A"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4836D0" w:rsidRDefault="003363E4" w:rsidP="003363E4">
                  <w:pPr>
                    <w:pStyle w:val="a3"/>
                    <w:spacing w:line="280" w:lineRule="exact"/>
                    <w:rPr>
                      <w:rFonts w:ascii="メイリオ" w:eastAsia="メイリオ" w:hAnsi="メイリオ"/>
                      <w:spacing w:val="-4"/>
                      <w:sz w:val="20"/>
                      <w:szCs w:val="20"/>
                    </w:rPr>
                  </w:pPr>
                  <w:r w:rsidRPr="004836D0">
                    <w:rPr>
                      <w:rFonts w:ascii="メイリオ" w:eastAsia="メイリオ" w:hAnsi="メイリオ"/>
                      <w:spacing w:val="-4"/>
                      <w:sz w:val="20"/>
                      <w:szCs w:val="20"/>
                    </w:rPr>
                    <w:t xml:space="preserve">　</w:t>
                  </w:r>
                  <w:r w:rsidRPr="004836D0">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78D3F852" w14:textId="77777777" w:rsidTr="009A24A5">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FE582F">
                    <w:rPr>
                      <w:rFonts w:ascii="ＭＳ 明朝" w:hAnsi="ＭＳ 明朝" w:hint="eastAsia"/>
                      <w:spacing w:val="180"/>
                      <w:sz w:val="20"/>
                      <w:szCs w:val="20"/>
                      <w:fitText w:val="800" w:id="1915922176"/>
                    </w:rPr>
                    <w:t>氏</w:t>
                  </w:r>
                  <w:r w:rsidRPr="00FE582F">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4836D0"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4836D0">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3FAE285B" w:rsidR="00D873AD" w:rsidRDefault="00174D1C"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2D86653"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E70F21">
                    <w:rPr>
                      <w:rFonts w:ascii="HG正楷書体-PRO" w:eastAsia="HG正楷書体-PRO" w:hAnsi="ＭＳ 明朝" w:hint="eastAsia"/>
                      <w:b/>
                      <w:spacing w:val="-4"/>
                      <w:sz w:val="20"/>
                      <w:szCs w:val="20"/>
                    </w:rPr>
                    <w:t xml:space="preserve">　</w:t>
                  </w:r>
                  <w:r w:rsidRPr="004836D0">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4836D0">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297CA203" w:rsidR="00D873AD" w:rsidRPr="005A5F82" w:rsidRDefault="00174D1C"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9A24A5">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064D049D" w:rsidR="003363E4" w:rsidRPr="004836D0"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5F54E3" w:rsidRPr="004836D0">
                    <w:rPr>
                      <w:rFonts w:ascii="メイリオ" w:eastAsia="メイリオ" w:hAnsi="メイリオ"/>
                      <w:b/>
                      <w:spacing w:val="0"/>
                      <w:sz w:val="28"/>
                      <w:szCs w:val="28"/>
                    </w:rPr>
                    <w:t>甲</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野</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夏</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9A24A5">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FE582F">
                    <w:rPr>
                      <w:rFonts w:ascii="ＭＳ 明朝" w:hAnsi="ＭＳ 明朝" w:hint="eastAsia"/>
                      <w:spacing w:val="0"/>
                      <w:w w:val="94"/>
                      <w:sz w:val="20"/>
                      <w:szCs w:val="20"/>
                      <w:fitText w:val="800" w:id="1915921920"/>
                    </w:rPr>
                    <w:t>本人と</w:t>
                  </w:r>
                  <w:r w:rsidRPr="00FE582F">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FE582F">
                    <w:rPr>
                      <w:rFonts w:ascii="ＭＳ 明朝" w:hAnsi="ＭＳ 明朝" w:hint="eastAsia"/>
                      <w:spacing w:val="180"/>
                      <w:sz w:val="20"/>
                      <w:szCs w:val="20"/>
                      <w:fitText w:val="800" w:id="1915921921"/>
                    </w:rPr>
                    <w:t>関</w:t>
                  </w:r>
                  <w:r w:rsidRPr="00FE582F">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4D930B0D"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FE582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7EBEE75" w:rsidR="00D873AD" w:rsidRPr="00C755DB" w:rsidRDefault="003F2046" w:rsidP="004836D0">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CE4B8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4D9CF230" w14:textId="6E310D1F"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bookmarkStart w:id="0" w:name="_GoBack"/>
                  <w:bookmarkEnd w:id="0"/>
                </w:p>
                <w:p w14:paraId="3856D395" w14:textId="297E043F"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CE4B8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95B959E" w:rsidR="00D873AD" w:rsidRPr="005A5F82" w:rsidRDefault="00FE582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rsidP="00AA7B11">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FE582F" w:rsidRPr="00FE582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03F5"/>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6493D"/>
    <w:rsid w:val="00174D1C"/>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6740C"/>
    <w:rsid w:val="002756F5"/>
    <w:rsid w:val="00277A18"/>
    <w:rsid w:val="00277E82"/>
    <w:rsid w:val="0028450D"/>
    <w:rsid w:val="002934AA"/>
    <w:rsid w:val="00293C6A"/>
    <w:rsid w:val="0029424B"/>
    <w:rsid w:val="002A0A7F"/>
    <w:rsid w:val="002A79BB"/>
    <w:rsid w:val="002B4145"/>
    <w:rsid w:val="002B4FCD"/>
    <w:rsid w:val="002B5A3B"/>
    <w:rsid w:val="002C7543"/>
    <w:rsid w:val="002D536A"/>
    <w:rsid w:val="002E1944"/>
    <w:rsid w:val="002E69D4"/>
    <w:rsid w:val="002F21AB"/>
    <w:rsid w:val="002F31F1"/>
    <w:rsid w:val="002F3911"/>
    <w:rsid w:val="003020C5"/>
    <w:rsid w:val="00302DC3"/>
    <w:rsid w:val="00305054"/>
    <w:rsid w:val="003056FC"/>
    <w:rsid w:val="0031661F"/>
    <w:rsid w:val="00316712"/>
    <w:rsid w:val="003167CF"/>
    <w:rsid w:val="003172F7"/>
    <w:rsid w:val="003206CF"/>
    <w:rsid w:val="003236FC"/>
    <w:rsid w:val="0033047C"/>
    <w:rsid w:val="003363E4"/>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2046"/>
    <w:rsid w:val="003F4CF1"/>
    <w:rsid w:val="00403BD1"/>
    <w:rsid w:val="00404D39"/>
    <w:rsid w:val="004050BD"/>
    <w:rsid w:val="004130E4"/>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836D0"/>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20070"/>
    <w:rsid w:val="005271C1"/>
    <w:rsid w:val="00533840"/>
    <w:rsid w:val="00534B22"/>
    <w:rsid w:val="005439D0"/>
    <w:rsid w:val="00551688"/>
    <w:rsid w:val="00552CBA"/>
    <w:rsid w:val="00555C17"/>
    <w:rsid w:val="00556F23"/>
    <w:rsid w:val="00560FBD"/>
    <w:rsid w:val="00561AF7"/>
    <w:rsid w:val="005633A2"/>
    <w:rsid w:val="00571C77"/>
    <w:rsid w:val="00576D0D"/>
    <w:rsid w:val="00591E9E"/>
    <w:rsid w:val="00595958"/>
    <w:rsid w:val="00597502"/>
    <w:rsid w:val="005A5F82"/>
    <w:rsid w:val="005B5348"/>
    <w:rsid w:val="005C069B"/>
    <w:rsid w:val="005C7B32"/>
    <w:rsid w:val="005D55E1"/>
    <w:rsid w:val="005E2039"/>
    <w:rsid w:val="005E2C4A"/>
    <w:rsid w:val="005E4498"/>
    <w:rsid w:val="005E4843"/>
    <w:rsid w:val="005F04DF"/>
    <w:rsid w:val="005F4A27"/>
    <w:rsid w:val="005F54E3"/>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55F6"/>
    <w:rsid w:val="0072732C"/>
    <w:rsid w:val="00730470"/>
    <w:rsid w:val="0073125A"/>
    <w:rsid w:val="007367FF"/>
    <w:rsid w:val="0074067F"/>
    <w:rsid w:val="00740CCD"/>
    <w:rsid w:val="00742F0D"/>
    <w:rsid w:val="0075657B"/>
    <w:rsid w:val="00757CB4"/>
    <w:rsid w:val="007601DA"/>
    <w:rsid w:val="007645CD"/>
    <w:rsid w:val="00767D5D"/>
    <w:rsid w:val="00767D62"/>
    <w:rsid w:val="00785707"/>
    <w:rsid w:val="00786036"/>
    <w:rsid w:val="00792D8F"/>
    <w:rsid w:val="007960D4"/>
    <w:rsid w:val="007975B8"/>
    <w:rsid w:val="007A2B66"/>
    <w:rsid w:val="007B7CBB"/>
    <w:rsid w:val="007C373E"/>
    <w:rsid w:val="007D28C2"/>
    <w:rsid w:val="007E42D8"/>
    <w:rsid w:val="007E65EB"/>
    <w:rsid w:val="007F78E4"/>
    <w:rsid w:val="00806A0F"/>
    <w:rsid w:val="00821EAA"/>
    <w:rsid w:val="00824D2E"/>
    <w:rsid w:val="008333BD"/>
    <w:rsid w:val="00837399"/>
    <w:rsid w:val="008405B9"/>
    <w:rsid w:val="008443B3"/>
    <w:rsid w:val="00854730"/>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24AC"/>
    <w:rsid w:val="009578E2"/>
    <w:rsid w:val="00957AC3"/>
    <w:rsid w:val="00957F4F"/>
    <w:rsid w:val="0096221D"/>
    <w:rsid w:val="009711C8"/>
    <w:rsid w:val="00973A40"/>
    <w:rsid w:val="00973DE8"/>
    <w:rsid w:val="00984651"/>
    <w:rsid w:val="00984ECB"/>
    <w:rsid w:val="00986A73"/>
    <w:rsid w:val="00987BC1"/>
    <w:rsid w:val="0099028B"/>
    <w:rsid w:val="00992297"/>
    <w:rsid w:val="00995E16"/>
    <w:rsid w:val="0099709B"/>
    <w:rsid w:val="009A082C"/>
    <w:rsid w:val="009A24A5"/>
    <w:rsid w:val="009A311B"/>
    <w:rsid w:val="009A3F64"/>
    <w:rsid w:val="009B084D"/>
    <w:rsid w:val="009B2021"/>
    <w:rsid w:val="009B3C31"/>
    <w:rsid w:val="009C5D00"/>
    <w:rsid w:val="009D06F4"/>
    <w:rsid w:val="009E65EE"/>
    <w:rsid w:val="009F0BEB"/>
    <w:rsid w:val="009F20F0"/>
    <w:rsid w:val="009F31A3"/>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A314D"/>
    <w:rsid w:val="00BA4CEB"/>
    <w:rsid w:val="00BB4126"/>
    <w:rsid w:val="00BB53B6"/>
    <w:rsid w:val="00BC3FDC"/>
    <w:rsid w:val="00BC4B46"/>
    <w:rsid w:val="00BC5794"/>
    <w:rsid w:val="00BC693A"/>
    <w:rsid w:val="00BC7092"/>
    <w:rsid w:val="00BE2153"/>
    <w:rsid w:val="00BE716B"/>
    <w:rsid w:val="00BF5890"/>
    <w:rsid w:val="00C01243"/>
    <w:rsid w:val="00C32223"/>
    <w:rsid w:val="00C43990"/>
    <w:rsid w:val="00C43DD7"/>
    <w:rsid w:val="00C45D04"/>
    <w:rsid w:val="00C51C40"/>
    <w:rsid w:val="00C65316"/>
    <w:rsid w:val="00C70587"/>
    <w:rsid w:val="00C70BA4"/>
    <w:rsid w:val="00C7149C"/>
    <w:rsid w:val="00C755DB"/>
    <w:rsid w:val="00C8251A"/>
    <w:rsid w:val="00C832C7"/>
    <w:rsid w:val="00C908B4"/>
    <w:rsid w:val="00C9207D"/>
    <w:rsid w:val="00C92205"/>
    <w:rsid w:val="00C95AB6"/>
    <w:rsid w:val="00C9679E"/>
    <w:rsid w:val="00CD3891"/>
    <w:rsid w:val="00CD703A"/>
    <w:rsid w:val="00CE067F"/>
    <w:rsid w:val="00CE4B8E"/>
    <w:rsid w:val="00D006A5"/>
    <w:rsid w:val="00D041FD"/>
    <w:rsid w:val="00D13676"/>
    <w:rsid w:val="00D20D85"/>
    <w:rsid w:val="00D22966"/>
    <w:rsid w:val="00D3371E"/>
    <w:rsid w:val="00D376D1"/>
    <w:rsid w:val="00D44A74"/>
    <w:rsid w:val="00D501B7"/>
    <w:rsid w:val="00D5376C"/>
    <w:rsid w:val="00D54B91"/>
    <w:rsid w:val="00D6144E"/>
    <w:rsid w:val="00D63B04"/>
    <w:rsid w:val="00D643F2"/>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3BBF"/>
    <w:rsid w:val="00DC4270"/>
    <w:rsid w:val="00DC6A32"/>
    <w:rsid w:val="00DE149C"/>
    <w:rsid w:val="00DE2327"/>
    <w:rsid w:val="00DF7FA7"/>
    <w:rsid w:val="00E04C1C"/>
    <w:rsid w:val="00E1303E"/>
    <w:rsid w:val="00E167AB"/>
    <w:rsid w:val="00E25C37"/>
    <w:rsid w:val="00E25CB2"/>
    <w:rsid w:val="00E26F0F"/>
    <w:rsid w:val="00E34134"/>
    <w:rsid w:val="00E35D8C"/>
    <w:rsid w:val="00E37A30"/>
    <w:rsid w:val="00E408BD"/>
    <w:rsid w:val="00E440C2"/>
    <w:rsid w:val="00E543C6"/>
    <w:rsid w:val="00E553B1"/>
    <w:rsid w:val="00E62EC5"/>
    <w:rsid w:val="00E63A50"/>
    <w:rsid w:val="00E661AC"/>
    <w:rsid w:val="00E70F21"/>
    <w:rsid w:val="00E75EE9"/>
    <w:rsid w:val="00E92696"/>
    <w:rsid w:val="00E96B6B"/>
    <w:rsid w:val="00EA665A"/>
    <w:rsid w:val="00EB14D9"/>
    <w:rsid w:val="00EB7C71"/>
    <w:rsid w:val="00EC2E53"/>
    <w:rsid w:val="00EC5C2C"/>
    <w:rsid w:val="00EC6ADD"/>
    <w:rsid w:val="00ED166B"/>
    <w:rsid w:val="00ED1E6E"/>
    <w:rsid w:val="00ED2598"/>
    <w:rsid w:val="00ED305A"/>
    <w:rsid w:val="00ED3BC4"/>
    <w:rsid w:val="00ED4615"/>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3006"/>
    <w:rsid w:val="00FD211B"/>
    <w:rsid w:val="00FE4A44"/>
    <w:rsid w:val="00FE582F"/>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E6354-76C7-4568-8B28-E5D02F7A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67</TotalTime>
  <Pages>3</Pages>
  <Words>2389</Words>
  <Characters>1149</Characters>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2019-05-24T00:58:00Z</cp:lastPrinted>
  <dcterms:created xsi:type="dcterms:W3CDTF">2019-04-04T05:59:00Z</dcterms:created>
  <dcterms:modified xsi:type="dcterms:W3CDTF">2019-05-29T00:57:00Z</dcterms:modified>
</cp:coreProperties>
</file>