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659AEC3D" w:rsidR="00053EDE" w:rsidRPr="00AA5F37" w:rsidRDefault="00775D62" w:rsidP="00775D62">
            <w:pPr>
              <w:pStyle w:val="a3"/>
              <w:spacing w:line="280" w:lineRule="exact"/>
              <w:ind w:firstLineChars="200" w:firstLine="400"/>
              <w:rPr>
                <w:rFonts w:ascii="ＭＳ 明朝" w:hAnsi="ＭＳ 明朝"/>
                <w:spacing w:val="0"/>
                <w:sz w:val="20"/>
                <w:szCs w:val="20"/>
              </w:rPr>
            </w:pPr>
            <w:r w:rsidRPr="00AA5F37">
              <w:rPr>
                <w:rFonts w:ascii="ＭＳ 明朝" w:hAnsi="ＭＳ 明朝" w:hint="eastAsia"/>
                <w:spacing w:val="0"/>
                <w:sz w:val="20"/>
                <w:szCs w:val="20"/>
              </w:rPr>
              <w:t xml:space="preserve">新潟　</w:t>
            </w:r>
            <w:r w:rsidR="00A03806" w:rsidRPr="00AA5F37">
              <w:rPr>
                <w:rFonts w:ascii="ＭＳ 明朝" w:hAnsi="ＭＳ 明朝" w:hint="eastAsia"/>
                <w:spacing w:val="0"/>
                <w:sz w:val="20"/>
                <w:szCs w:val="20"/>
              </w:rPr>
              <w:t>家庭裁判</w:t>
            </w:r>
            <w:r w:rsidR="007975B8" w:rsidRPr="00AA5F37">
              <w:rPr>
                <w:rFonts w:ascii="ＭＳ 明朝" w:hAnsi="ＭＳ 明朝" w:hint="eastAsia"/>
                <w:spacing w:val="0"/>
                <w:sz w:val="20"/>
                <w:szCs w:val="20"/>
              </w:rPr>
              <w:t>所</w:t>
            </w:r>
            <w:r w:rsidR="00A908B5" w:rsidRPr="00AA5F37">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AA5F37">
              <w:rPr>
                <w:rFonts w:ascii="ＭＳ 明朝" w:hAnsi="ＭＳ 明朝"/>
                <w:spacing w:val="0"/>
                <w:sz w:val="20"/>
                <w:szCs w:val="20"/>
              </w:rPr>
              <w:t>支部・出</w:t>
            </w:r>
            <w:r w:rsidRPr="002D536A">
              <w:rPr>
                <w:rFonts w:ascii="ＭＳ 明朝" w:hAnsi="ＭＳ 明朝"/>
                <w:spacing w:val="0"/>
                <w:sz w:val="20"/>
                <w:szCs w:val="20"/>
              </w:rPr>
              <w:t>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2C05A1">
              <w:rPr>
                <w:rFonts w:ascii="ＭＳ 明朝" w:hAnsi="ＭＳ 明朝" w:hint="eastAsia"/>
                <w:spacing w:val="180"/>
                <w:sz w:val="20"/>
                <w:szCs w:val="20"/>
                <w:fitText w:val="800" w:id="1915919616"/>
              </w:rPr>
              <w:t>住</w:t>
            </w:r>
            <w:r w:rsidRPr="002C05A1">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2C05A1">
              <w:rPr>
                <w:rFonts w:ascii="ＭＳ 明朝" w:hAnsi="ＭＳ 明朝" w:hint="eastAsia"/>
                <w:spacing w:val="180"/>
                <w:sz w:val="20"/>
                <w:szCs w:val="20"/>
                <w:fitText w:val="800" w:id="1915920384"/>
              </w:rPr>
              <w:t>氏</w:t>
            </w:r>
            <w:r w:rsidRPr="002C05A1">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2C05A1">
              <w:rPr>
                <w:rFonts w:ascii="ＭＳ 明朝" w:hAnsi="ＭＳ 明朝" w:hint="eastAsia"/>
                <w:spacing w:val="0"/>
                <w:w w:val="94"/>
                <w:sz w:val="20"/>
                <w:szCs w:val="20"/>
                <w:fitText w:val="800" w:id="1915892225"/>
              </w:rPr>
              <w:t>本人と</w:t>
            </w:r>
            <w:r w:rsidRPr="002C05A1">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2C05A1">
              <w:rPr>
                <w:rFonts w:ascii="ＭＳ 明朝" w:hAnsi="ＭＳ 明朝" w:hint="eastAsia"/>
                <w:spacing w:val="180"/>
                <w:sz w:val="20"/>
                <w:szCs w:val="20"/>
                <w:fitText w:val="800" w:id="1915924736"/>
              </w:rPr>
              <w:t>関</w:t>
            </w:r>
            <w:r w:rsidRPr="002C05A1">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2C05A1">
              <w:rPr>
                <w:rFonts w:ascii="ＭＳ 明朝" w:hAnsi="ＭＳ 明朝"/>
                <w:spacing w:val="180"/>
                <w:sz w:val="20"/>
                <w:szCs w:val="20"/>
                <w:fitText w:val="800" w:id="1915919872"/>
              </w:rPr>
              <w:t>住</w:t>
            </w:r>
            <w:r w:rsidRPr="002C05A1">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2C05A1">
              <w:rPr>
                <w:rFonts w:ascii="ＭＳ 明朝" w:hAnsi="ＭＳ 明朝" w:hint="eastAsia"/>
                <w:spacing w:val="180"/>
                <w:sz w:val="20"/>
                <w:szCs w:val="20"/>
                <w:fitText w:val="800" w:id="1915920384"/>
              </w:rPr>
              <w:t>氏</w:t>
            </w:r>
            <w:r w:rsidRPr="002C05A1">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2C05A1">
              <w:rPr>
                <w:rFonts w:ascii="ＭＳ 明朝" w:hAnsi="ＭＳ 明朝" w:hint="eastAsia"/>
                <w:spacing w:val="180"/>
                <w:sz w:val="20"/>
                <w:szCs w:val="20"/>
                <w:fitText w:val="800" w:id="1915910400"/>
              </w:rPr>
              <w:t>本</w:t>
            </w:r>
            <w:r w:rsidRPr="002C05A1">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2C05A1">
              <w:rPr>
                <w:rFonts w:ascii="ＭＳ 明朝" w:hAnsi="ＭＳ 明朝"/>
                <w:spacing w:val="15"/>
                <w:sz w:val="20"/>
                <w:szCs w:val="20"/>
                <w:fitText w:val="1000" w:id="1915910657"/>
              </w:rPr>
              <w:t>（国籍</w:t>
            </w:r>
            <w:r w:rsidRPr="002C05A1">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2C05A1">
              <w:rPr>
                <w:rFonts w:ascii="ＭＳ 明朝" w:hAnsi="ＭＳ 明朝" w:hint="eastAsia"/>
                <w:spacing w:val="15"/>
                <w:sz w:val="20"/>
                <w:szCs w:val="20"/>
                <w:fitText w:val="900" w:id="1915892736"/>
              </w:rPr>
              <w:t>住民票</w:t>
            </w:r>
            <w:r w:rsidRPr="002C05A1">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2C05A1">
              <w:rPr>
                <w:rFonts w:ascii="ＭＳ 明朝" w:hAnsi="ＭＳ 明朝" w:hint="eastAsia"/>
                <w:spacing w:val="60"/>
                <w:sz w:val="20"/>
                <w:szCs w:val="20"/>
                <w:fitText w:val="900" w:id="1915892737"/>
              </w:rPr>
              <w:t>の住</w:t>
            </w:r>
            <w:r w:rsidRPr="002C05A1">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2C05A1">
              <w:rPr>
                <w:rFonts w:ascii="ＭＳ 明朝" w:hAnsi="ＭＳ 明朝" w:hint="eastAsia"/>
                <w:spacing w:val="90"/>
                <w:sz w:val="20"/>
                <w:szCs w:val="20"/>
                <w:fitText w:val="1000" w:id="1915893504"/>
              </w:rPr>
              <w:t>実際</w:t>
            </w:r>
            <w:r w:rsidRPr="002C05A1">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2C05A1">
              <w:rPr>
                <w:rFonts w:ascii="ＭＳ 明朝" w:hAnsi="ＭＳ 明朝" w:hint="eastAsia"/>
                <w:spacing w:val="0"/>
                <w:w w:val="94"/>
                <w:sz w:val="20"/>
                <w:szCs w:val="20"/>
                <w:fitText w:val="1000" w:id="1915893760"/>
              </w:rPr>
              <w:t>住んでい</w:t>
            </w:r>
            <w:r w:rsidRPr="002C05A1">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2C05A1">
              <w:rPr>
                <w:rFonts w:ascii="ＭＳ 明朝" w:hAnsi="ＭＳ 明朝" w:hint="eastAsia"/>
                <w:spacing w:val="285"/>
                <w:sz w:val="20"/>
                <w:szCs w:val="20"/>
                <w:fitText w:val="1000" w:id="1915893761"/>
              </w:rPr>
              <w:t>場</w:t>
            </w:r>
            <w:r w:rsidRPr="002C05A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2C05A1">
                    <w:rPr>
                      <w:rFonts w:ascii="ＭＳ 明朝" w:hAnsi="ＭＳ 明朝" w:hint="eastAsia"/>
                      <w:spacing w:val="180"/>
                      <w:sz w:val="20"/>
                      <w:szCs w:val="20"/>
                      <w:fitText w:val="800" w:id="1915923200"/>
                    </w:rPr>
                    <w:t>住</w:t>
                  </w:r>
                  <w:r w:rsidRPr="002C05A1">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2C05A1">
                    <w:rPr>
                      <w:rFonts w:ascii="ＭＳ 明朝" w:hAnsi="ＭＳ 明朝" w:hint="eastAsia"/>
                      <w:spacing w:val="180"/>
                      <w:sz w:val="20"/>
                      <w:szCs w:val="20"/>
                      <w:fitText w:val="800" w:id="1915922176"/>
                    </w:rPr>
                    <w:t>氏</w:t>
                  </w:r>
                  <w:r w:rsidRPr="002C05A1">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2C05A1">
                    <w:rPr>
                      <w:rFonts w:ascii="ＭＳ 明朝" w:hAnsi="ＭＳ 明朝" w:hint="eastAsia"/>
                      <w:spacing w:val="0"/>
                      <w:w w:val="94"/>
                      <w:sz w:val="20"/>
                      <w:szCs w:val="20"/>
                      <w:fitText w:val="800" w:id="1915921920"/>
                    </w:rPr>
                    <w:t>本人と</w:t>
                  </w:r>
                  <w:r w:rsidRPr="002C05A1">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2C05A1">
                    <w:rPr>
                      <w:rFonts w:ascii="ＭＳ 明朝" w:hAnsi="ＭＳ 明朝" w:hint="eastAsia"/>
                      <w:spacing w:val="180"/>
                      <w:sz w:val="20"/>
                      <w:szCs w:val="20"/>
                      <w:fitText w:val="800" w:id="1915921921"/>
                    </w:rPr>
                    <w:t>関</w:t>
                  </w:r>
                  <w:r w:rsidRPr="002C05A1">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AA5F37" w:rsidRPr="00AA5F37" w14:paraId="319ADCED" w14:textId="77777777" w:rsidTr="00DE0D46">
              <w:trPr>
                <w:trHeight w:val="7338"/>
              </w:trPr>
              <w:tc>
                <w:tcPr>
                  <w:tcW w:w="1250" w:type="dxa"/>
                </w:tcPr>
                <w:p w14:paraId="2CDAA19F" w14:textId="77777777" w:rsidR="00D873AD" w:rsidRPr="00AA5F37" w:rsidRDefault="00D873AD" w:rsidP="00C755DB">
                  <w:pPr>
                    <w:pStyle w:val="a3"/>
                    <w:spacing w:line="280" w:lineRule="exact"/>
                    <w:rPr>
                      <w:spacing w:val="0"/>
                    </w:rPr>
                  </w:pPr>
                  <w:bookmarkStart w:id="0" w:name="_GoBack"/>
                </w:p>
                <w:p w14:paraId="5A771133" w14:textId="77777777" w:rsidR="00D873AD" w:rsidRPr="00AA5F37" w:rsidRDefault="00D873AD" w:rsidP="00A24805">
                  <w:pPr>
                    <w:pStyle w:val="a3"/>
                    <w:spacing w:line="280" w:lineRule="exact"/>
                    <w:jc w:val="center"/>
                    <w:rPr>
                      <w:rFonts w:asciiTheme="majorEastAsia" w:eastAsiaTheme="majorEastAsia" w:hAnsiTheme="majorEastAsia"/>
                      <w:spacing w:val="0"/>
                      <w:sz w:val="20"/>
                      <w:szCs w:val="20"/>
                    </w:rPr>
                  </w:pPr>
                  <w:r w:rsidRPr="00AA5F37">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AA5F37" w:rsidRDefault="00BF67CE" w:rsidP="008D4A21">
                  <w:pPr>
                    <w:pStyle w:val="a3"/>
                    <w:spacing w:line="240" w:lineRule="exact"/>
                    <w:ind w:left="200" w:hangingChars="100" w:hanging="200"/>
                    <w:rPr>
                      <w:spacing w:val="0"/>
                      <w:sz w:val="20"/>
                      <w:szCs w:val="20"/>
                    </w:rPr>
                  </w:pPr>
                  <w:r w:rsidRPr="00AA5F37">
                    <w:rPr>
                      <w:rFonts w:ascii="ＭＳ 明朝" w:hAnsi="ＭＳ 明朝"/>
                      <w:spacing w:val="0"/>
                      <w:sz w:val="20"/>
                      <w:szCs w:val="20"/>
                    </w:rPr>
                    <w:t xml:space="preserve">※　</w:t>
                  </w:r>
                  <w:r w:rsidR="00D873AD" w:rsidRPr="00AA5F37">
                    <w:rPr>
                      <w:spacing w:val="0"/>
                      <w:sz w:val="20"/>
                      <w:szCs w:val="20"/>
                    </w:rPr>
                    <w:t>同じ書類は</w:t>
                  </w:r>
                  <w:r w:rsidR="005F4A6B" w:rsidRPr="00AA5F37">
                    <w:rPr>
                      <w:spacing w:val="0"/>
                      <w:sz w:val="20"/>
                      <w:szCs w:val="20"/>
                    </w:rPr>
                    <w:t>本人１人につき</w:t>
                  </w:r>
                  <w:r w:rsidR="00D873AD" w:rsidRPr="00AA5F37">
                    <w:rPr>
                      <w:spacing w:val="0"/>
                      <w:sz w:val="20"/>
                      <w:szCs w:val="20"/>
                    </w:rPr>
                    <w:t>１通で足ります。審理のために必要な場合は，追加書類の提出をお願いすることがあります。</w:t>
                  </w:r>
                </w:p>
                <w:p w14:paraId="2D632924" w14:textId="77777777" w:rsidR="00223526" w:rsidRPr="00AA5F37" w:rsidRDefault="00223526" w:rsidP="00223526">
                  <w:pPr>
                    <w:spacing w:line="320" w:lineRule="exact"/>
                    <w:rPr>
                      <w:rFonts w:asciiTheme="majorEastAsia" w:eastAsiaTheme="majorEastAsia" w:hAnsiTheme="majorEastAsia" w:cs="ＭＳ ゴシック"/>
                      <w:b/>
                      <w:bCs/>
                      <w:sz w:val="18"/>
                      <w:szCs w:val="18"/>
                    </w:rPr>
                  </w:pPr>
                  <w:r w:rsidRPr="00AA5F37">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49E3B650" w14:textId="63C2FD86" w:rsidR="005930A1" w:rsidRPr="00AA5F37" w:rsidRDefault="005930A1"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申立事情説明書</w:t>
                  </w:r>
                </w:p>
                <w:p w14:paraId="4A84ECB9" w14:textId="44D19368" w:rsidR="005930A1" w:rsidRPr="00AA5F37" w:rsidRDefault="005930A1"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親族関係図</w:t>
                  </w:r>
                </w:p>
                <w:p w14:paraId="3710CEFA" w14:textId="2595BB91" w:rsidR="005930A1" w:rsidRPr="00AA5F37" w:rsidRDefault="005930A1"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親族の意見書</w:t>
                  </w:r>
                </w:p>
                <w:p w14:paraId="7C4964DE" w14:textId="6E13761D" w:rsidR="005930A1" w:rsidRPr="00AA5F37" w:rsidRDefault="005930A1"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後見人等候補者事情説明書</w:t>
                  </w:r>
                </w:p>
                <w:p w14:paraId="7BA72966" w14:textId="42A96C65" w:rsidR="005930A1" w:rsidRPr="00AA5F37" w:rsidRDefault="005930A1"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財産目録</w:t>
                  </w:r>
                </w:p>
                <w:p w14:paraId="568E9A7E" w14:textId="1F325265" w:rsidR="00E41181" w:rsidRPr="00AA5F37" w:rsidRDefault="005930A1"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相続財産目録（本人</w:t>
                  </w:r>
                  <w:r w:rsidR="00E41181" w:rsidRPr="00AA5F37">
                    <w:rPr>
                      <w:rFonts w:asciiTheme="minorEastAsia" w:eastAsiaTheme="minorEastAsia" w:hAnsiTheme="minorEastAsia" w:cs="ＭＳ ゴシック" w:hint="eastAsia"/>
                      <w:bCs/>
                      <w:sz w:val="20"/>
                      <w:szCs w:val="20"/>
                    </w:rPr>
                    <w:t>を相続人とする相続財産がある場合）</w:t>
                  </w:r>
                </w:p>
                <w:p w14:paraId="78B0280B" w14:textId="49D08C0A" w:rsidR="005930A1" w:rsidRPr="00AA5F37" w:rsidRDefault="00E41181"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収支予定表</w:t>
                  </w:r>
                </w:p>
                <w:p w14:paraId="502E112F" w14:textId="6EFBB8D5" w:rsidR="00223526" w:rsidRPr="00AA5F37"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AA5F37"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本人の住民票又は戸籍附票</w:t>
                  </w:r>
                </w:p>
                <w:p w14:paraId="594E347F" w14:textId="6A7EB217" w:rsidR="00223526" w:rsidRPr="00AA5F37" w:rsidRDefault="00223526" w:rsidP="00E41181">
                  <w:pPr>
                    <w:spacing w:line="320" w:lineRule="exact"/>
                    <w:ind w:leftChars="200" w:left="620" w:hangingChars="100" w:hanging="2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成年後見人等候補者の住民票又は戸籍附票（成年後見人等候補者が法人の場合には，当該法人の商業登記簿謄本（登記事項証明書））</w:t>
                  </w:r>
                </w:p>
                <w:p w14:paraId="5B5072F4" w14:textId="14D1DFD6" w:rsidR="00223526" w:rsidRPr="00AA5F37"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本人の診断書</w:t>
                  </w:r>
                  <w:r w:rsidR="00197CF6" w:rsidRPr="00AA5F37">
                    <w:rPr>
                      <w:rFonts w:asciiTheme="minorEastAsia" w:eastAsiaTheme="minorEastAsia" w:hAnsiTheme="minorEastAsia" w:cs="ＭＳ ゴシック" w:hint="eastAsia"/>
                      <w:bCs/>
                      <w:sz w:val="20"/>
                      <w:szCs w:val="20"/>
                    </w:rPr>
                    <w:t>及び診断書付票</w:t>
                  </w:r>
                </w:p>
                <w:p w14:paraId="3856D395" w14:textId="67C44E44" w:rsidR="00223526" w:rsidRPr="00AA5F37" w:rsidRDefault="00223526" w:rsidP="00223526">
                  <w:pPr>
                    <w:spacing w:line="320" w:lineRule="exact"/>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bCs/>
                      <w:sz w:val="20"/>
                      <w:szCs w:val="20"/>
                    </w:rPr>
                    <w:t xml:space="preserve">　　□　本人情報シート</w:t>
                  </w:r>
                  <w:r w:rsidR="00691BD2" w:rsidRPr="00AA5F37">
                    <w:rPr>
                      <w:rFonts w:asciiTheme="minorEastAsia" w:eastAsiaTheme="minorEastAsia" w:hAnsiTheme="minorEastAsia" w:cs="ＭＳ ゴシック"/>
                      <w:bCs/>
                      <w:sz w:val="20"/>
                      <w:szCs w:val="20"/>
                    </w:rPr>
                    <w:t>写し</w:t>
                  </w:r>
                </w:p>
                <w:p w14:paraId="705839C2" w14:textId="77777777" w:rsidR="00223526" w:rsidRPr="00AA5F37"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AA5F37"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AA5F37"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本人の財産に関する資料</w:t>
                  </w:r>
                </w:p>
                <w:p w14:paraId="22A9F3FC" w14:textId="77777777" w:rsidR="00223526" w:rsidRPr="00AA5F37"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xml:space="preserve">□　</w:t>
                  </w:r>
                  <w:r w:rsidRPr="00AA5F37">
                    <w:rPr>
                      <w:rFonts w:asciiTheme="minorEastAsia" w:eastAsiaTheme="minorEastAsia" w:hAnsiTheme="minorEastAsia" w:cs="ＭＳ ゴシック"/>
                      <w:bCs/>
                      <w:sz w:val="20"/>
                      <w:szCs w:val="20"/>
                    </w:rPr>
                    <w:t>本人の</w:t>
                  </w:r>
                  <w:r w:rsidRPr="00AA5F37">
                    <w:rPr>
                      <w:rFonts w:asciiTheme="minorEastAsia" w:eastAsiaTheme="minorEastAsia" w:hAnsiTheme="minorEastAsia" w:cs="ＭＳ ゴシック" w:hint="eastAsia"/>
                      <w:bCs/>
                      <w:sz w:val="20"/>
                      <w:szCs w:val="20"/>
                    </w:rPr>
                    <w:t>収支に関する資料</w:t>
                  </w:r>
                </w:p>
                <w:p w14:paraId="77B59468" w14:textId="77777777" w:rsidR="00223526" w:rsidRPr="00AA5F37"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57417D3D" w14:textId="77777777" w:rsidR="00426007" w:rsidRPr="00AA5F37" w:rsidRDefault="00DE0D46" w:rsidP="00426007">
                  <w:pPr>
                    <w:spacing w:line="320" w:lineRule="exact"/>
                    <w:ind w:firstLineChars="300" w:firstLine="6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 xml:space="preserve">□　</w:t>
                  </w:r>
                  <w:r w:rsidR="00223526" w:rsidRPr="00AA5F37">
                    <w:rPr>
                      <w:rFonts w:asciiTheme="minorEastAsia" w:eastAsiaTheme="minorEastAsia" w:hAnsiTheme="minorEastAsia" w:cs="ＭＳ ゴシック" w:hint="eastAsia"/>
                      <w:bCs/>
                      <w:sz w:val="20"/>
                      <w:szCs w:val="20"/>
                    </w:rPr>
                    <w:t>同意権，代理権を要する行為に関する資料（契約書写しなど）</w:t>
                  </w:r>
                </w:p>
                <w:p w14:paraId="09ECA9F9" w14:textId="2A830C94" w:rsidR="00426007" w:rsidRPr="00AA5F37" w:rsidRDefault="00426007" w:rsidP="00426007">
                  <w:pPr>
                    <w:spacing w:line="320" w:lineRule="exact"/>
                    <w:ind w:firstLineChars="300" w:firstLine="600"/>
                    <w:rPr>
                      <w:rFonts w:asciiTheme="minorEastAsia" w:eastAsiaTheme="minorEastAsia" w:hAnsiTheme="minorEastAsia" w:cs="ＭＳ ゴシック"/>
                      <w:bCs/>
                      <w:sz w:val="20"/>
                      <w:szCs w:val="20"/>
                    </w:rPr>
                  </w:pPr>
                  <w:r w:rsidRPr="00AA5F37">
                    <w:rPr>
                      <w:rFonts w:asciiTheme="minorEastAsia" w:eastAsiaTheme="minorEastAsia" w:hAnsiTheme="minorEastAsia" w:cs="ＭＳ ゴシック" w:hint="eastAsia"/>
                      <w:bCs/>
                      <w:sz w:val="20"/>
                      <w:szCs w:val="20"/>
                    </w:rPr>
                    <w:t>□（申立人が本人以外の場合）本人</w:t>
                  </w:r>
                  <w:r w:rsidR="00CA569D" w:rsidRPr="00AA5F37">
                    <w:rPr>
                      <w:rFonts w:asciiTheme="minorEastAsia" w:eastAsiaTheme="minorEastAsia" w:hAnsiTheme="minorEastAsia" w:cs="ＭＳ ゴシック" w:hint="eastAsia"/>
                      <w:bCs/>
                      <w:sz w:val="20"/>
                      <w:szCs w:val="20"/>
                    </w:rPr>
                    <w:t>の</w:t>
                  </w:r>
                  <w:r w:rsidRPr="00AA5F37">
                    <w:rPr>
                      <w:rFonts w:asciiTheme="minorEastAsia" w:eastAsiaTheme="minorEastAsia" w:hAnsiTheme="minorEastAsia" w:cs="ＭＳ ゴシック" w:hint="eastAsia"/>
                      <w:bCs/>
                      <w:sz w:val="20"/>
                      <w:szCs w:val="20"/>
                    </w:rPr>
                    <w:t>同意書（保佐用，補助用）</w:t>
                  </w:r>
                </w:p>
                <w:p w14:paraId="5038E44A" w14:textId="7001FCE2" w:rsidR="00223526" w:rsidRPr="00AA5F37" w:rsidRDefault="00223526" w:rsidP="00DE0D46">
                  <w:pPr>
                    <w:spacing w:line="320" w:lineRule="exact"/>
                    <w:ind w:firstLineChars="300" w:firstLine="600"/>
                    <w:rPr>
                      <w:rFonts w:asciiTheme="minorEastAsia" w:eastAsiaTheme="minorEastAsia" w:hAnsiTheme="minorEastAsia" w:cs="ＭＳ ゴシック"/>
                      <w:bCs/>
                      <w:sz w:val="20"/>
                      <w:szCs w:val="20"/>
                    </w:rPr>
                  </w:pPr>
                </w:p>
              </w:tc>
            </w:tr>
          </w:tbl>
          <w:p w14:paraId="79489A17" w14:textId="15648C0E" w:rsidR="00D873AD" w:rsidRPr="00AA5F37" w:rsidRDefault="0031504F" w:rsidP="00A55A6F">
            <w:pPr>
              <w:pStyle w:val="a3"/>
              <w:spacing w:line="200" w:lineRule="exact"/>
              <w:ind w:firstLineChars="50" w:firstLine="100"/>
              <w:rPr>
                <w:rFonts w:ascii="ＭＳ 明朝" w:hAnsi="ＭＳ 明朝"/>
                <w:spacing w:val="0"/>
                <w:sz w:val="20"/>
                <w:szCs w:val="20"/>
              </w:rPr>
            </w:pPr>
            <w:r w:rsidRPr="00AA5F37">
              <w:rPr>
                <w:rFonts w:ascii="ＭＳ 明朝" w:hAnsi="ＭＳ 明朝" w:hint="eastAsia"/>
                <w:spacing w:val="0"/>
                <w:sz w:val="20"/>
                <w:szCs w:val="20"/>
              </w:rPr>
              <w:t>※　太わくの中だけ記載</w:t>
            </w:r>
            <w:r w:rsidR="00D873AD" w:rsidRPr="00AA5F37">
              <w:rPr>
                <w:rFonts w:ascii="ＭＳ 明朝" w:hAnsi="ＭＳ 明朝" w:hint="eastAsia"/>
                <w:spacing w:val="0"/>
                <w:sz w:val="20"/>
                <w:szCs w:val="20"/>
              </w:rPr>
              <w:t>してください。</w:t>
            </w:r>
          </w:p>
          <w:p w14:paraId="13ED5DEB" w14:textId="63427112" w:rsidR="00D873AD" w:rsidRPr="00ED3BC4" w:rsidRDefault="00D873AD" w:rsidP="005930A1">
            <w:pPr>
              <w:pStyle w:val="a3"/>
              <w:spacing w:line="200" w:lineRule="exact"/>
              <w:ind w:firstLineChars="50" w:firstLine="100"/>
              <w:rPr>
                <w:spacing w:val="0"/>
                <w:sz w:val="20"/>
                <w:szCs w:val="20"/>
              </w:rPr>
            </w:pPr>
            <w:r w:rsidRPr="00AA5F37">
              <w:rPr>
                <w:rFonts w:ascii="ＭＳ 明朝" w:hAnsi="ＭＳ 明朝" w:hint="eastAsia"/>
                <w:spacing w:val="0"/>
                <w:sz w:val="20"/>
                <w:szCs w:val="20"/>
              </w:rPr>
              <w:t xml:space="preserve">※　</w:t>
            </w:r>
            <w:r w:rsidRPr="00AA5F37">
              <w:rPr>
                <w:rFonts w:hint="eastAsia"/>
                <w:spacing w:val="0"/>
                <w:sz w:val="20"/>
                <w:szCs w:val="20"/>
              </w:rPr>
              <w:t>該当する部分の□にレ点（チェック）</w:t>
            </w:r>
            <w:bookmarkEnd w:id="0"/>
            <w:r w:rsidRPr="005A5F82">
              <w:rPr>
                <w:rFonts w:hint="eastAsia"/>
                <w:spacing w:val="0"/>
                <w:sz w:val="20"/>
                <w:szCs w:val="20"/>
              </w:rPr>
              <w:t>を付してください。</w:t>
            </w: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362E0" w14:textId="77777777" w:rsidR="002C05A1" w:rsidRDefault="002C05A1">
      <w:r>
        <w:separator/>
      </w:r>
    </w:p>
  </w:endnote>
  <w:endnote w:type="continuationSeparator" w:id="0">
    <w:p w14:paraId="62D6F01D" w14:textId="77777777" w:rsidR="002C05A1" w:rsidRDefault="002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AA5F37" w:rsidRPr="00AA5F3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FEBC1" w14:textId="77777777" w:rsidR="002C05A1" w:rsidRDefault="002C05A1">
      <w:r>
        <w:separator/>
      </w:r>
    </w:p>
  </w:footnote>
  <w:footnote w:type="continuationSeparator" w:id="0">
    <w:p w14:paraId="351A0016" w14:textId="77777777" w:rsidR="002C05A1" w:rsidRDefault="002C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0662"/>
    <w:rsid w:val="00101997"/>
    <w:rsid w:val="001102D5"/>
    <w:rsid w:val="00113553"/>
    <w:rsid w:val="00122189"/>
    <w:rsid w:val="00122F5E"/>
    <w:rsid w:val="00126019"/>
    <w:rsid w:val="001328DD"/>
    <w:rsid w:val="00143273"/>
    <w:rsid w:val="001471A4"/>
    <w:rsid w:val="0016493D"/>
    <w:rsid w:val="001671CE"/>
    <w:rsid w:val="00172A7B"/>
    <w:rsid w:val="00197194"/>
    <w:rsid w:val="00197CF6"/>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2170"/>
    <w:rsid w:val="002934AA"/>
    <w:rsid w:val="00293C6A"/>
    <w:rsid w:val="0029424B"/>
    <w:rsid w:val="002A0CCD"/>
    <w:rsid w:val="002A79BB"/>
    <w:rsid w:val="002B4145"/>
    <w:rsid w:val="002B4FCD"/>
    <w:rsid w:val="002B5A3B"/>
    <w:rsid w:val="002C05A1"/>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04E6"/>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07"/>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65BC"/>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30A1"/>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A600F"/>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75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5F37"/>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A569D"/>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E0D46"/>
    <w:rsid w:val="00DF7FA7"/>
    <w:rsid w:val="00E04C1C"/>
    <w:rsid w:val="00E1303E"/>
    <w:rsid w:val="00E167AB"/>
    <w:rsid w:val="00E25C37"/>
    <w:rsid w:val="00E25CB2"/>
    <w:rsid w:val="00E26F0F"/>
    <w:rsid w:val="00E35D8C"/>
    <w:rsid w:val="00E37A30"/>
    <w:rsid w:val="00E408BD"/>
    <w:rsid w:val="00E41181"/>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1BA"/>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B46C5-E83E-494D-AF6F-AD0A82AE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104</TotalTime>
  <Pages>1</Pages>
  <Words>502</Words>
  <Characters>2864</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2019-09-17T06:22:00Z</cp:lastPrinted>
  <dcterms:created xsi:type="dcterms:W3CDTF">2019-09-13T07:43:00Z</dcterms:created>
  <dcterms:modified xsi:type="dcterms:W3CDTF">2019-12-19T00:31:00Z</dcterms:modified>
</cp:coreProperties>
</file>