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  <w:bookmarkStart w:id="0" w:name="_GoBack"/>
      <w:bookmarkEnd w:id="0"/>
    </w:p>
    <w:sectPr w:rsidR="00631AF4" w:rsidRPr="00556E5A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A413" w14:textId="77777777" w:rsidR="00617C47" w:rsidRDefault="00617C47" w:rsidP="00674CF1">
      <w:r>
        <w:separator/>
      </w:r>
    </w:p>
  </w:endnote>
  <w:endnote w:type="continuationSeparator" w:id="0">
    <w:p w14:paraId="23651B19" w14:textId="77777777" w:rsidR="00617C47" w:rsidRDefault="00617C47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B108" w14:textId="77777777" w:rsidR="00617C47" w:rsidRDefault="00617C47" w:rsidP="00674CF1">
      <w:r>
        <w:separator/>
      </w:r>
    </w:p>
  </w:footnote>
  <w:footnote w:type="continuationSeparator" w:id="0">
    <w:p w14:paraId="2A81A4D7" w14:textId="77777777" w:rsidR="00617C47" w:rsidRDefault="00617C47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17C47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A7728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44D9-92D2-4416-9A38-9DD4C4B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2019-12-24T06:45:00Z</dcterms:modified>
</cp:coreProperties>
</file>