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611677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611677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611677">
              <w:rPr>
                <w:rFonts w:eastAsia="ＭＳ Ｐゴシック" w:cs="ＭＳ Ｐゴシック" w:hint="eastAsia"/>
                <w:b/>
                <w:spacing w:val="-307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611677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Pr="00611677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683922" w:rsidP="00F075F8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0" w:firstLine="800"/>
              <w:rPr>
                <w:rFonts w:hAnsi="Times New Roman" w:cs="Times New Roman"/>
              </w:rPr>
            </w:pPr>
            <w:r>
              <w:rPr>
                <w:rFonts w:hint="eastAsia"/>
              </w:rPr>
              <w:t>大　分</w:t>
            </w:r>
            <w:r w:rsidR="00F956BA"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CF0FE3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CF0FE3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CF0FE3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77" w:rsidRDefault="00611677">
      <w:r>
        <w:separator/>
      </w:r>
    </w:p>
  </w:endnote>
  <w:endnote w:type="continuationSeparator" w:id="0">
    <w:p w:rsidR="00611677" w:rsidRDefault="0061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77" w:rsidRDefault="006116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1677" w:rsidRDefault="00611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B" w:rsidRPr="00E0507B" w:rsidRDefault="00E0507B">
    <w:pPr>
      <w:pStyle w:val="a3"/>
      <w:rPr>
        <w:rFonts w:asciiTheme="majorEastAsia" w:eastAsiaTheme="majorEastAsia" w:hAnsiTheme="majorEastAsia"/>
        <w:sz w:val="18"/>
        <w:szCs w:val="18"/>
      </w:rPr>
    </w:pPr>
    <w:r w:rsidRPr="00E0507B">
      <w:rPr>
        <w:rFonts w:asciiTheme="majorEastAsia" w:eastAsiaTheme="majorEastAsia" w:hAnsiTheme="majorEastAsia" w:hint="eastAsia"/>
        <w:sz w:val="18"/>
        <w:szCs w:val="18"/>
      </w:rPr>
      <w:t>（書式１－１）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86A79"/>
    <w:rsid w:val="000C224C"/>
    <w:rsid w:val="0012413D"/>
    <w:rsid w:val="00150CEF"/>
    <w:rsid w:val="0016115D"/>
    <w:rsid w:val="00232760"/>
    <w:rsid w:val="00263A2A"/>
    <w:rsid w:val="002F0EC0"/>
    <w:rsid w:val="003268CA"/>
    <w:rsid w:val="0034723B"/>
    <w:rsid w:val="00385C84"/>
    <w:rsid w:val="003A6C6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801A1"/>
    <w:rsid w:val="005936AE"/>
    <w:rsid w:val="006045D1"/>
    <w:rsid w:val="00611677"/>
    <w:rsid w:val="00617031"/>
    <w:rsid w:val="006350DA"/>
    <w:rsid w:val="00655082"/>
    <w:rsid w:val="00675D26"/>
    <w:rsid w:val="00683922"/>
    <w:rsid w:val="006E6639"/>
    <w:rsid w:val="007A7BCC"/>
    <w:rsid w:val="007C6F4D"/>
    <w:rsid w:val="007F0B8F"/>
    <w:rsid w:val="00861C58"/>
    <w:rsid w:val="009138FC"/>
    <w:rsid w:val="0092076F"/>
    <w:rsid w:val="00934227"/>
    <w:rsid w:val="009A2F65"/>
    <w:rsid w:val="00A302E0"/>
    <w:rsid w:val="00A515EA"/>
    <w:rsid w:val="00A52959"/>
    <w:rsid w:val="00A6495F"/>
    <w:rsid w:val="00AC1B96"/>
    <w:rsid w:val="00B17BE3"/>
    <w:rsid w:val="00B356D7"/>
    <w:rsid w:val="00BB406F"/>
    <w:rsid w:val="00C16D10"/>
    <w:rsid w:val="00CF0FE3"/>
    <w:rsid w:val="00D527DE"/>
    <w:rsid w:val="00D5284B"/>
    <w:rsid w:val="00DD38B3"/>
    <w:rsid w:val="00DF756C"/>
    <w:rsid w:val="00E0507B"/>
    <w:rsid w:val="00E231AB"/>
    <w:rsid w:val="00E6349D"/>
    <w:rsid w:val="00E731EC"/>
    <w:rsid w:val="00E76BA7"/>
    <w:rsid w:val="00EA1728"/>
    <w:rsid w:val="00EC3871"/>
    <w:rsid w:val="00F075F8"/>
    <w:rsid w:val="00F1050D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6C90-DF9A-4FCE-A42B-72B2F2FE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15</cp:revision>
  <cp:lastPrinted>2016-08-08T07:12:00Z</cp:lastPrinted>
  <dcterms:created xsi:type="dcterms:W3CDTF">2016-08-01T02:03:00Z</dcterms:created>
  <dcterms:modified xsi:type="dcterms:W3CDTF">2016-11-10T03:10:00Z</dcterms:modified>
</cp:coreProperties>
</file>