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91" w:rsidRPr="00C45737" w:rsidRDefault="00815C91" w:rsidP="00815C91">
      <w:pPr>
        <w:jc w:val="center"/>
        <w:rPr>
          <w:rFonts w:ascii="ＭＳ 明朝" w:eastAsia="ＭＳ 明朝" w:hAnsi="ＭＳ 明朝"/>
          <w:b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sz w:val="36"/>
          <w:szCs w:val="36"/>
        </w:rPr>
        <w:t>原本還付申請書</w:t>
      </w:r>
    </w:p>
    <w:p w:rsidR="00815C91" w:rsidRDefault="00815C91" w:rsidP="00C45737">
      <w:pPr>
        <w:ind w:right="564"/>
        <w:jc w:val="right"/>
        <w:rPr>
          <w:rFonts w:ascii="ＭＳ 明朝" w:eastAsia="ＭＳ 明朝" w:hAnsi="ＭＳ 明朝"/>
          <w:sz w:val="24"/>
          <w:szCs w:val="24"/>
        </w:rPr>
      </w:pPr>
    </w:p>
    <w:p w:rsidR="0097322F" w:rsidRDefault="00815C91" w:rsidP="0097322F">
      <w:pPr>
        <w:ind w:right="-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平成</w:t>
      </w:r>
      <w:r w:rsidR="00E72E5A">
        <w:rPr>
          <w:rFonts w:ascii="ＭＳ 明朝" w:eastAsia="ＭＳ 明朝" w:hAnsi="ＭＳ 明朝" w:hint="eastAsia"/>
          <w:sz w:val="24"/>
          <w:szCs w:val="24"/>
        </w:rPr>
        <w:t>・令和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年（家</w:t>
      </w:r>
      <w:r w:rsidR="00E72E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）第　　　　　号に関し，</w:t>
      </w:r>
      <w:r w:rsidR="0097322F">
        <w:rPr>
          <w:rFonts w:ascii="ＭＳ 明朝" w:eastAsia="ＭＳ 明朝" w:hAnsi="ＭＳ 明朝" w:hint="eastAsia"/>
          <w:sz w:val="24"/>
          <w:szCs w:val="24"/>
        </w:rPr>
        <w:t>□相続関係</w:t>
      </w:r>
      <w:r>
        <w:rPr>
          <w:rFonts w:ascii="ＭＳ 明朝" w:eastAsia="ＭＳ 明朝" w:hAnsi="ＭＳ 明朝" w:hint="eastAsia"/>
          <w:sz w:val="24"/>
          <w:szCs w:val="24"/>
        </w:rPr>
        <w:t>書類</w:t>
      </w:r>
      <w:r w:rsidR="0097322F">
        <w:rPr>
          <w:rFonts w:ascii="ＭＳ 明朝" w:eastAsia="ＭＳ 明朝" w:hAnsi="ＭＳ 明朝" w:hint="eastAsia"/>
          <w:sz w:val="24"/>
          <w:szCs w:val="24"/>
        </w:rPr>
        <w:t xml:space="preserve">一式　</w:t>
      </w:r>
    </w:p>
    <w:p w:rsidR="00815C91" w:rsidRDefault="0097322F" w:rsidP="0097322F">
      <w:pPr>
        <w:ind w:right="-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□下記の書類</w:t>
      </w:r>
      <w:r w:rsidR="00813714">
        <w:rPr>
          <w:rFonts w:ascii="ＭＳ 明朝" w:eastAsia="ＭＳ 明朝" w:hAnsi="ＭＳ 明朝" w:hint="eastAsia"/>
          <w:sz w:val="24"/>
          <w:szCs w:val="24"/>
        </w:rPr>
        <w:t>の</w:t>
      </w:r>
      <w:r w:rsidR="00815C91">
        <w:rPr>
          <w:rFonts w:ascii="ＭＳ 明朝" w:eastAsia="ＭＳ 明朝" w:hAnsi="ＭＳ 明朝" w:hint="eastAsia"/>
          <w:sz w:val="24"/>
          <w:szCs w:val="24"/>
        </w:rPr>
        <w:t>原本</w:t>
      </w:r>
      <w:r w:rsidR="00813714">
        <w:rPr>
          <w:rFonts w:ascii="ＭＳ 明朝" w:eastAsia="ＭＳ 明朝" w:hAnsi="ＭＳ 明朝" w:hint="eastAsia"/>
          <w:sz w:val="24"/>
          <w:szCs w:val="24"/>
        </w:rPr>
        <w:t>を</w:t>
      </w:r>
      <w:r w:rsidR="00815C91">
        <w:rPr>
          <w:rFonts w:ascii="ＭＳ 明朝" w:eastAsia="ＭＳ 明朝" w:hAnsi="ＭＳ 明朝" w:hint="eastAsia"/>
          <w:sz w:val="24"/>
          <w:szCs w:val="24"/>
        </w:rPr>
        <w:t>還付して</w:t>
      </w:r>
      <w:r w:rsidR="00813714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:rsidR="00760782" w:rsidRDefault="00760782" w:rsidP="00760782">
      <w:pPr>
        <w:pStyle w:val="a9"/>
      </w:pPr>
      <w:r>
        <w:rPr>
          <w:rFonts w:hint="eastAsia"/>
        </w:rPr>
        <w:t>記</w:t>
      </w:r>
    </w:p>
    <w:p w:rsidR="00F33698" w:rsidRDefault="00760782" w:rsidP="00F33698">
      <w:pPr>
        <w:rPr>
          <w:rFonts w:ascii="ＭＳ 明朝" w:eastAsia="ＭＳ 明朝" w:hAnsi="ＭＳ 明朝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F33698">
        <w:rPr>
          <w:rFonts w:ascii="ＭＳ 明朝" w:eastAsia="ＭＳ 明朝" w:hAnsi="ＭＳ 明朝" w:hint="eastAsia"/>
          <w:sz w:val="24"/>
          <w:szCs w:val="24"/>
        </w:rPr>
        <w:t>１　戸籍謄本　　　　　　　　　　　　　　　　　　　　通</w:t>
      </w:r>
    </w:p>
    <w:p w:rsidR="00F33698" w:rsidRDefault="00F33698" w:rsidP="00F33698">
      <w:pPr>
        <w:ind w:firstLineChars="300" w:firstLine="84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戸籍附票　　　　　　　　　　　　　　　　　　　　通</w:t>
      </w:r>
    </w:p>
    <w:p w:rsidR="00F33698" w:rsidRDefault="00F33698" w:rsidP="00F33698">
      <w:pPr>
        <w:ind w:firstLineChars="300" w:firstLine="84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住民票除票　　　　　　　　　　　　　　　　　　　通</w:t>
      </w:r>
    </w:p>
    <w:p w:rsidR="00F33698" w:rsidRPr="00274ED3" w:rsidRDefault="00F33698" w:rsidP="00F33698">
      <w:pPr>
        <w:ind w:firstLineChars="300" w:firstLine="84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廃棄済証明書　　　　　　　　　　　　　　　　　　通</w:t>
      </w:r>
    </w:p>
    <w:p w:rsidR="00197393" w:rsidRDefault="00760782" w:rsidP="00F3369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５　</w:t>
      </w:r>
      <w:r w:rsidRPr="00E72E5A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D651A4">
        <w:rPr>
          <w:rFonts w:asciiTheme="minorEastAsia" w:hAnsiTheme="minorEastAsia" w:hint="eastAsia"/>
          <w:sz w:val="24"/>
          <w:szCs w:val="24"/>
        </w:rPr>
        <w:t xml:space="preserve">　　</w:t>
      </w:r>
      <w:r w:rsidR="001B7E50">
        <w:rPr>
          <w:rFonts w:asciiTheme="minorEastAsia" w:hAnsiTheme="minorEastAsia" w:hint="eastAsia"/>
          <w:sz w:val="24"/>
          <w:szCs w:val="24"/>
        </w:rPr>
        <w:t xml:space="preserve">　</w:t>
      </w:r>
      <w:r w:rsidR="004C0ED8">
        <w:rPr>
          <w:rFonts w:asciiTheme="minorEastAsia" w:hAnsiTheme="minorEastAsia" w:hint="eastAsia"/>
          <w:sz w:val="24"/>
          <w:szCs w:val="24"/>
        </w:rPr>
        <w:t xml:space="preserve">　</w:t>
      </w:r>
      <w:r w:rsidR="001B7E5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通</w:t>
      </w:r>
    </w:p>
    <w:p w:rsidR="00F33698" w:rsidRDefault="00F33698" w:rsidP="00F3369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６</w:t>
      </w:r>
      <w:r w:rsidR="00270C5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通</w:t>
      </w:r>
    </w:p>
    <w:p w:rsidR="00270C5F" w:rsidRDefault="00270C5F" w:rsidP="00F3369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７　　　　　　　　　　　　　　　　　　　　　　　　　通</w:t>
      </w:r>
    </w:p>
    <w:p w:rsidR="00B30F81" w:rsidRDefault="00E72E5A" w:rsidP="00270C5F">
      <w:pPr>
        <w:ind w:firstLineChars="600" w:firstLine="169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C45737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B30F81" w:rsidRPr="00760782" w:rsidRDefault="00D651A4" w:rsidP="00270C5F">
      <w:pPr>
        <w:ind w:firstLineChars="700" w:firstLine="19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760782">
        <w:rPr>
          <w:rFonts w:ascii="ＭＳ 明朝" w:eastAsia="ＭＳ 明朝" w:hAnsi="ＭＳ 明朝" w:hint="eastAsia"/>
          <w:sz w:val="24"/>
          <w:szCs w:val="24"/>
        </w:rPr>
        <w:t>申立人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□相手方</w:t>
      </w:r>
      <w:r w:rsidR="00270C5F">
        <w:rPr>
          <w:rFonts w:ascii="ＭＳ 明朝" w:eastAsia="ＭＳ 明朝" w:hAnsi="ＭＳ 明朝" w:hint="eastAsia"/>
          <w:sz w:val="24"/>
          <w:szCs w:val="24"/>
        </w:rPr>
        <w:t>□申述人</w:t>
      </w:r>
      <w:r w:rsidR="0076078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6078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E72E5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6078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60782">
        <w:rPr>
          <w:rFonts w:ascii="ＭＳ 明朝" w:eastAsia="ＭＳ 明朝" w:hAnsi="ＭＳ 明朝" w:hint="eastAsia"/>
          <w:sz w:val="24"/>
          <w:szCs w:val="24"/>
        </w:rPr>
        <w:t>㊞</w:t>
      </w:r>
    </w:p>
    <w:p w:rsidR="001B7E50" w:rsidRDefault="001B7E50" w:rsidP="00B30F81">
      <w:pPr>
        <w:ind w:firstLineChars="100" w:firstLine="282"/>
        <w:jc w:val="left"/>
        <w:rPr>
          <w:rFonts w:ascii="ＭＳ 明朝" w:eastAsia="ＭＳ 明朝" w:hAnsi="ＭＳ 明朝"/>
          <w:sz w:val="24"/>
          <w:szCs w:val="24"/>
        </w:rPr>
      </w:pPr>
    </w:p>
    <w:p w:rsidR="00B30F81" w:rsidRDefault="00B30F81" w:rsidP="001B7E50">
      <w:pPr>
        <w:ind w:firstLineChars="100" w:firstLine="28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大分家庭裁判所　御中</w:t>
      </w:r>
    </w:p>
    <w:p w:rsidR="00C45737" w:rsidRDefault="00C45737" w:rsidP="00651502">
      <w:pPr>
        <w:ind w:firstLineChars="1500" w:firstLine="4230"/>
        <w:rPr>
          <w:rFonts w:ascii="ＭＳ 明朝" w:eastAsia="ＭＳ 明朝" w:hAnsi="ＭＳ 明朝"/>
          <w:sz w:val="24"/>
          <w:szCs w:val="24"/>
        </w:rPr>
      </w:pPr>
    </w:p>
    <w:p w:rsidR="00760782" w:rsidRPr="003E1FBC" w:rsidRDefault="00760782" w:rsidP="003E1FBC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3E1FBC">
        <w:rPr>
          <w:rFonts w:ascii="ＭＳ 明朝" w:eastAsia="ＭＳ 明朝" w:hAnsi="ＭＳ 明朝" w:hint="eastAsia"/>
          <w:b/>
          <w:sz w:val="36"/>
          <w:szCs w:val="36"/>
        </w:rPr>
        <w:t>受</w:t>
      </w:r>
      <w:r w:rsidR="003E1FBC" w:rsidRPr="003E1FBC"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Pr="003E1FBC">
        <w:rPr>
          <w:rFonts w:ascii="ＭＳ 明朝" w:eastAsia="ＭＳ 明朝" w:hAnsi="ＭＳ 明朝" w:hint="eastAsia"/>
          <w:b/>
          <w:sz w:val="36"/>
          <w:szCs w:val="36"/>
        </w:rPr>
        <w:t>領</w:t>
      </w:r>
      <w:r w:rsidR="003E1FBC" w:rsidRPr="003E1FBC"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Pr="003E1FBC">
        <w:rPr>
          <w:rFonts w:ascii="ＭＳ 明朝" w:eastAsia="ＭＳ 明朝" w:hAnsi="ＭＳ 明朝" w:hint="eastAsia"/>
          <w:b/>
          <w:sz w:val="36"/>
          <w:szCs w:val="36"/>
        </w:rPr>
        <w:t>書</w:t>
      </w:r>
    </w:p>
    <w:p w:rsidR="003E1FBC" w:rsidRDefault="003E1FBC" w:rsidP="003E1FBC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</w:p>
    <w:p w:rsidR="00651502" w:rsidRDefault="003E1FBC" w:rsidP="003E1FBC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上記書類を受領しました。</w:t>
      </w:r>
    </w:p>
    <w:p w:rsidR="003E1FBC" w:rsidRDefault="00E72E5A" w:rsidP="00270C5F">
      <w:pPr>
        <w:ind w:firstLineChars="200" w:firstLine="56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3E1FBC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3E1FBC" w:rsidRPr="00760782" w:rsidRDefault="001B7E50" w:rsidP="00270C5F">
      <w:pPr>
        <w:ind w:firstLineChars="400" w:firstLine="112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□申立人　□相手方</w:t>
      </w:r>
      <w:r w:rsidR="00270C5F">
        <w:rPr>
          <w:rFonts w:ascii="ＭＳ 明朝" w:eastAsia="ＭＳ 明朝" w:hAnsi="ＭＳ 明朝" w:hint="eastAsia"/>
          <w:sz w:val="24"/>
          <w:szCs w:val="24"/>
        </w:rPr>
        <w:t xml:space="preserve">　□申述人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㊞</w:t>
      </w:r>
    </w:p>
    <w:p w:rsidR="00EC6842" w:rsidRDefault="00EC6842" w:rsidP="003E1FBC">
      <w:pPr>
        <w:rPr>
          <w:rFonts w:ascii="ＭＳ 明朝" w:eastAsia="ＭＳ 明朝" w:hAnsi="ＭＳ 明朝"/>
          <w:sz w:val="24"/>
          <w:szCs w:val="24"/>
        </w:rPr>
      </w:pPr>
    </w:p>
    <w:p w:rsidR="001B7E50" w:rsidRDefault="001B7E50" w:rsidP="00D651A4">
      <w:pPr>
        <w:rPr>
          <w:rFonts w:ascii="ＭＳ 明朝" w:eastAsia="ＭＳ 明朝" w:hAnsi="ＭＳ 明朝"/>
          <w:sz w:val="24"/>
          <w:szCs w:val="24"/>
        </w:rPr>
      </w:pPr>
    </w:p>
    <w:p w:rsidR="00D651A4" w:rsidRDefault="00D651A4" w:rsidP="001B7E50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日上記書類を</w:t>
      </w:r>
      <w:r w:rsidR="00EC5A4C">
        <w:rPr>
          <w:rFonts w:ascii="ＭＳ 明朝" w:eastAsia="ＭＳ 明朝" w:hAnsi="ＭＳ 明朝" w:hint="eastAsia"/>
          <w:sz w:val="24"/>
          <w:szCs w:val="24"/>
        </w:rPr>
        <w:t>□レターパック</w:t>
      </w:r>
      <w:r>
        <w:rPr>
          <w:rFonts w:ascii="ＭＳ 明朝" w:eastAsia="ＭＳ 明朝" w:hAnsi="ＭＳ 明朝" w:hint="eastAsia"/>
          <w:sz w:val="24"/>
          <w:szCs w:val="24"/>
        </w:rPr>
        <w:t>にて返還した。　㊞</w:t>
      </w:r>
    </w:p>
    <w:p w:rsidR="00D651A4" w:rsidRDefault="00EC5A4C" w:rsidP="003E1F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□</w:t>
      </w:r>
      <w:r w:rsidR="008C58CE">
        <w:rPr>
          <w:rFonts w:ascii="ＭＳ 明朝" w:eastAsia="ＭＳ 明朝" w:hAnsi="ＭＳ 明朝" w:hint="eastAsia"/>
          <w:sz w:val="24"/>
          <w:szCs w:val="24"/>
        </w:rPr>
        <w:t>特定</w:t>
      </w:r>
      <w:r>
        <w:rPr>
          <w:rFonts w:ascii="ＭＳ 明朝" w:eastAsia="ＭＳ 明朝" w:hAnsi="ＭＳ 明朝" w:hint="eastAsia"/>
          <w:sz w:val="24"/>
          <w:szCs w:val="24"/>
        </w:rPr>
        <w:t>記録郵便</w:t>
      </w:r>
    </w:p>
    <w:p w:rsidR="001B7E50" w:rsidRDefault="00897D54" w:rsidP="003E1F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□</w:t>
      </w:r>
    </w:p>
    <w:p w:rsidR="00D651A4" w:rsidRDefault="00D651A4" w:rsidP="001B7E50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上記書類</w:t>
      </w:r>
      <w:r w:rsidR="0097322F">
        <w:rPr>
          <w:rFonts w:ascii="ＭＳ 明朝" w:eastAsia="ＭＳ 明朝" w:hAnsi="ＭＳ 明朝" w:hint="eastAsia"/>
          <w:sz w:val="24"/>
          <w:szCs w:val="24"/>
        </w:rPr>
        <w:t>（　　　～　　　）</w:t>
      </w:r>
      <w:r>
        <w:rPr>
          <w:rFonts w:ascii="ＭＳ 明朝" w:eastAsia="ＭＳ 明朝" w:hAnsi="ＭＳ 明朝" w:hint="eastAsia"/>
          <w:sz w:val="24"/>
          <w:szCs w:val="24"/>
        </w:rPr>
        <w:t>につき，原本照合済み　㊞</w:t>
      </w:r>
    </w:p>
    <w:sectPr w:rsidR="00D651A4" w:rsidSect="001B7E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418" w:left="1418" w:header="851" w:footer="992" w:gutter="0"/>
      <w:cols w:space="425"/>
      <w:docGrid w:type="linesAndChars" w:linePitch="475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A0C" w:rsidRDefault="00241A0C" w:rsidP="00E87B25">
      <w:r>
        <w:separator/>
      </w:r>
    </w:p>
  </w:endnote>
  <w:endnote w:type="continuationSeparator" w:id="0">
    <w:p w:rsidR="00241A0C" w:rsidRDefault="00241A0C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132" w:rsidRDefault="00AC21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132" w:rsidRDefault="00AC21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132" w:rsidRDefault="00AC21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A0C" w:rsidRDefault="00241A0C" w:rsidP="00E87B25">
      <w:r>
        <w:separator/>
      </w:r>
    </w:p>
  </w:footnote>
  <w:footnote w:type="continuationSeparator" w:id="0">
    <w:p w:rsidR="00241A0C" w:rsidRDefault="00241A0C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132" w:rsidRDefault="00AC21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132" w:rsidRDefault="00AC21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132" w:rsidRDefault="00AC21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6"/>
  <w:drawingGridVerticalSpacing w:val="4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F3"/>
    <w:rsid w:val="00046A5E"/>
    <w:rsid w:val="00064A5E"/>
    <w:rsid w:val="00075150"/>
    <w:rsid w:val="00075787"/>
    <w:rsid w:val="0009529F"/>
    <w:rsid w:val="000A1574"/>
    <w:rsid w:val="000C04B5"/>
    <w:rsid w:val="001243E5"/>
    <w:rsid w:val="00197393"/>
    <w:rsid w:val="001B7E50"/>
    <w:rsid w:val="001D6AA6"/>
    <w:rsid w:val="00233637"/>
    <w:rsid w:val="00241A0C"/>
    <w:rsid w:val="0026356E"/>
    <w:rsid w:val="00270C5F"/>
    <w:rsid w:val="0033323E"/>
    <w:rsid w:val="00362E3D"/>
    <w:rsid w:val="003C7AB6"/>
    <w:rsid w:val="003E1FBC"/>
    <w:rsid w:val="00402270"/>
    <w:rsid w:val="00471974"/>
    <w:rsid w:val="004B091C"/>
    <w:rsid w:val="004C0ED8"/>
    <w:rsid w:val="005E4531"/>
    <w:rsid w:val="00651502"/>
    <w:rsid w:val="006623A2"/>
    <w:rsid w:val="00684BDE"/>
    <w:rsid w:val="006E1954"/>
    <w:rsid w:val="00737249"/>
    <w:rsid w:val="00745640"/>
    <w:rsid w:val="00760782"/>
    <w:rsid w:val="00771C2D"/>
    <w:rsid w:val="00813714"/>
    <w:rsid w:val="00815C91"/>
    <w:rsid w:val="008709F3"/>
    <w:rsid w:val="00897D54"/>
    <w:rsid w:val="008C0BE7"/>
    <w:rsid w:val="008C58CE"/>
    <w:rsid w:val="009007B4"/>
    <w:rsid w:val="0097322F"/>
    <w:rsid w:val="00A12892"/>
    <w:rsid w:val="00A31A24"/>
    <w:rsid w:val="00AC2132"/>
    <w:rsid w:val="00B30F81"/>
    <w:rsid w:val="00B33B89"/>
    <w:rsid w:val="00B50537"/>
    <w:rsid w:val="00BE6BA3"/>
    <w:rsid w:val="00C45737"/>
    <w:rsid w:val="00C5242A"/>
    <w:rsid w:val="00CF68E9"/>
    <w:rsid w:val="00D16EC1"/>
    <w:rsid w:val="00D345C4"/>
    <w:rsid w:val="00D651A4"/>
    <w:rsid w:val="00D9192D"/>
    <w:rsid w:val="00DC2AB8"/>
    <w:rsid w:val="00E66ABA"/>
    <w:rsid w:val="00E72E5A"/>
    <w:rsid w:val="00E82AD6"/>
    <w:rsid w:val="00E87B25"/>
    <w:rsid w:val="00EC5A4C"/>
    <w:rsid w:val="00EC6842"/>
    <w:rsid w:val="00ED478D"/>
    <w:rsid w:val="00EE4B54"/>
    <w:rsid w:val="00F33698"/>
    <w:rsid w:val="00F558B6"/>
    <w:rsid w:val="00F74E71"/>
    <w:rsid w:val="00F903A5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651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15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6078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60782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6078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60782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2023-01-11T01:09:00Z</dcterms:created>
  <dcterms:modified xsi:type="dcterms:W3CDTF">2023-01-11T01:10:00Z</dcterms:modified>
</cp:coreProperties>
</file>