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0B1B" w:rsidRDefault="005C67E1" w:rsidP="00D6621B">
      <w:pPr>
        <w:snapToGrid w:val="0"/>
        <w:spacing w:line="20" w:lineRule="exac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12065</wp:posOffset>
                </wp:positionV>
                <wp:extent cx="6176010" cy="1190625"/>
                <wp:effectExtent l="0" t="0" r="15240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ABA" w:rsidRDefault="00E873D6" w:rsidP="002F518D">
                            <w:pPr>
                              <w:spacing w:line="440" w:lineRule="exact"/>
                              <w:ind w:left="732" w:hangingChars="300" w:hanging="732"/>
                              <w:rPr>
                                <w:rFonts w:ascii="HGPｺﾞｼｯｸM" w:eastAsia="HGPｺﾞｼｯｸM"/>
                                <w:b/>
                                <w:sz w:val="32"/>
                                <w:szCs w:val="32"/>
                                <w:u w:val="single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</w:rPr>
                              <w:t>【</w:t>
                            </w:r>
                            <w:r w:rsidRPr="000D302D">
                              <w:rPr>
                                <w:rFonts w:ascii="HGPｺﾞｼｯｸM" w:eastAsia="HGPｺﾞｼｯｸM" w:hint="eastAsia"/>
                                <w:b/>
                              </w:rPr>
                              <w:t>注意】</w:t>
                            </w:r>
                            <w:r w:rsidR="0066655C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この書面</w:t>
                            </w:r>
                            <w:r w:rsidR="00A90B1B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は</w:t>
                            </w:r>
                            <w:r w:rsidR="00AF265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相手に見られる可能性がありますので</w:t>
                            </w:r>
                            <w:r w:rsidR="0066655C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，</w:t>
                            </w:r>
                            <w:r w:rsidR="00A90B1B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できるだけ</w:t>
                            </w:r>
                            <w:r w:rsidR="006A3D43" w:rsidRPr="00AF2654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，</w:t>
                            </w:r>
                            <w:r w:rsidR="006A3D43" w:rsidRPr="004145D0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  <w:highlight w:val="lightGray"/>
                                <w:u w:val="single"/>
                                <w:shd w:val="pct15" w:color="auto" w:fill="FFFFFF"/>
                              </w:rPr>
                              <w:t>相手に知られたくない</w:t>
                            </w:r>
                            <w:r w:rsidRPr="004145D0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  <w:highlight w:val="lightGray"/>
                                <w:u w:val="single"/>
                                <w:shd w:val="pct15" w:color="auto" w:fill="FFFFFF"/>
                              </w:rPr>
                              <w:t>住所等を記載しないでください</w:t>
                            </w:r>
                            <w:r w:rsidR="00A70ABA" w:rsidRPr="004145D0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szCs w:val="32"/>
                                <w:highlight w:val="lightGray"/>
                                <w:u w:val="single"/>
                                <w:shd w:val="pct15" w:color="auto" w:fill="FFFFFF"/>
                              </w:rPr>
                              <w:t>。</w:t>
                            </w:r>
                          </w:p>
                          <w:p w:rsidR="00AF2654" w:rsidRPr="00A90B1B" w:rsidRDefault="00AF2654" w:rsidP="002F518D">
                            <w:pPr>
                              <w:spacing w:line="440" w:lineRule="exact"/>
                              <w:ind w:leftChars="300" w:left="729"/>
                              <w:rPr>
                                <w:rFonts w:ascii="HGPｺﾞｼｯｸM" w:eastAsia="HGPｺﾞｼｯｸM"/>
                                <w:b/>
                                <w:shd w:val="pct15" w:color="auto" w:fill="FFFFFF"/>
                              </w:rPr>
                            </w:pPr>
                            <w:r w:rsidRPr="00A90B1B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（やむをえず記載する場合は，</w:t>
                            </w:r>
                            <w:r w:rsidR="00FE5CAE" w:rsidRPr="004145D0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32"/>
                                <w:szCs w:val="32"/>
                                <w:highlight w:val="lightGray"/>
                                <w:shd w:val="pct15" w:color="auto" w:fill="FFFFFF"/>
                              </w:rPr>
                              <w:t>「非開示の希望に関する申出書」</w:t>
                            </w:r>
                            <w:r w:rsidR="00FE5CAE" w:rsidRPr="00E27425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>を作成</w:t>
                            </w:r>
                            <w:r w:rsidR="00EA1C80">
                              <w:rPr>
                                <w:rFonts w:ascii="HGPｺﾞｼｯｸM" w:eastAsia="HGPｺﾞｼｯｸM" w:hAnsi="ＭＳ ゴシック" w:hint="eastAsia"/>
                                <w:b/>
                              </w:rPr>
                              <w:t>する必要がありますので，受付又は担当書記官にお問い合わせください。</w:t>
                            </w:r>
                            <w:r w:rsidRPr="00A90B1B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55pt;margin-top:.95pt;width:486.3pt;height:9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">
                <v:textbox>
                  <w:txbxContent>
                    <w:p w:rsidR="00A70ABA" w:rsidRDefault="00E873D6" w:rsidP="002F518D">
                      <w:pPr>
                        <w:spacing w:line="440" w:lineRule="exact"/>
                        <w:ind w:left="732" w:hangingChars="300" w:hanging="732"/>
                        <w:rPr>
                          <w:rFonts w:ascii="HGPｺﾞｼｯｸM" w:eastAsia="HGPｺﾞｼｯｸM"/>
                          <w:b/>
                          <w:sz w:val="32"/>
                          <w:szCs w:val="32"/>
                          <w:u w:val="single"/>
                          <w:shd w:val="pct15" w:color="auto" w:fill="FFFFFF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</w:rPr>
                        <w:t>【</w:t>
                      </w:r>
                      <w:r w:rsidRPr="000D302D">
                        <w:rPr>
                          <w:rFonts w:ascii="HGPｺﾞｼｯｸM" w:eastAsia="HGPｺﾞｼｯｸM" w:hint="eastAsia"/>
                          <w:b/>
                        </w:rPr>
                        <w:t>注意】</w:t>
                      </w:r>
                      <w:r w:rsidR="0066655C">
                        <w:rPr>
                          <w:rFonts w:ascii="HGPｺﾞｼｯｸM" w:eastAsia="HGPｺﾞｼｯｸM" w:hint="eastAsia"/>
                          <w:b/>
                        </w:rPr>
                        <w:t>この書面</w:t>
                      </w:r>
                      <w:r w:rsidR="00A90B1B">
                        <w:rPr>
                          <w:rFonts w:ascii="HGPｺﾞｼｯｸM" w:eastAsia="HGPｺﾞｼｯｸM" w:hint="eastAsia"/>
                          <w:b/>
                        </w:rPr>
                        <w:t>は</w:t>
                      </w:r>
                      <w:r w:rsidR="00AF2654">
                        <w:rPr>
                          <w:rFonts w:ascii="HGPｺﾞｼｯｸM" w:eastAsia="HGPｺﾞｼｯｸM" w:hint="eastAsia"/>
                          <w:b/>
                        </w:rPr>
                        <w:t>相手に見られる可能性がありますので</w:t>
                      </w:r>
                      <w:r w:rsidR="0066655C">
                        <w:rPr>
                          <w:rFonts w:ascii="HGPｺﾞｼｯｸM" w:eastAsia="HGPｺﾞｼｯｸM" w:hint="eastAsia"/>
                          <w:b/>
                        </w:rPr>
                        <w:t>，</w:t>
                      </w:r>
                      <w:r w:rsidR="00A90B1B">
                        <w:rPr>
                          <w:rFonts w:ascii="HGPｺﾞｼｯｸM" w:eastAsia="HGPｺﾞｼｯｸM" w:hint="eastAsia"/>
                          <w:b/>
                        </w:rPr>
                        <w:t>できるだけ</w:t>
                      </w:r>
                      <w:r w:rsidR="006A3D43" w:rsidRPr="00AF2654">
                        <w:rPr>
                          <w:rFonts w:ascii="HGPｺﾞｼｯｸM" w:eastAsia="HGPｺﾞｼｯｸM" w:hint="eastAsia"/>
                          <w:b/>
                        </w:rPr>
                        <w:t>，</w:t>
                      </w:r>
                      <w:r w:rsidR="006A3D43" w:rsidRPr="004145D0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  <w:highlight w:val="lightGray"/>
                          <w:u w:val="single"/>
                          <w:shd w:val="pct15" w:color="auto" w:fill="FFFFFF"/>
                        </w:rPr>
                        <w:t>相手に知られたくない</w:t>
                      </w:r>
                      <w:r w:rsidRPr="004145D0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  <w:highlight w:val="lightGray"/>
                          <w:u w:val="single"/>
                          <w:shd w:val="pct15" w:color="auto" w:fill="FFFFFF"/>
                        </w:rPr>
                        <w:t>住所等を記載しないでください</w:t>
                      </w:r>
                      <w:r w:rsidR="00A70ABA" w:rsidRPr="004145D0">
                        <w:rPr>
                          <w:rFonts w:ascii="HGPｺﾞｼｯｸM" w:eastAsia="HGPｺﾞｼｯｸM" w:hint="eastAsia"/>
                          <w:b/>
                          <w:sz w:val="32"/>
                          <w:szCs w:val="32"/>
                          <w:highlight w:val="lightGray"/>
                          <w:u w:val="single"/>
                          <w:shd w:val="pct15" w:color="auto" w:fill="FFFFFF"/>
                        </w:rPr>
                        <w:t>。</w:t>
                      </w:r>
                    </w:p>
                    <w:p w:rsidR="00AF2654" w:rsidRPr="00A90B1B" w:rsidRDefault="00AF2654" w:rsidP="002F518D">
                      <w:pPr>
                        <w:spacing w:line="440" w:lineRule="exact"/>
                        <w:ind w:leftChars="300" w:left="729"/>
                        <w:rPr>
                          <w:rFonts w:ascii="HGPｺﾞｼｯｸM" w:eastAsia="HGPｺﾞｼｯｸM" w:hint="eastAsia"/>
                          <w:b/>
                          <w:shd w:val="pct15" w:color="auto" w:fill="FFFFFF"/>
                        </w:rPr>
                      </w:pPr>
                      <w:r w:rsidRPr="00A90B1B">
                        <w:rPr>
                          <w:rFonts w:ascii="HGPｺﾞｼｯｸM" w:eastAsia="HGPｺﾞｼｯｸM" w:hint="eastAsia"/>
                          <w:b/>
                        </w:rPr>
                        <w:t>（やむをえず記載する場合は，</w:t>
                      </w:r>
                      <w:r w:rsidR="00FE5CAE" w:rsidRPr="004145D0">
                        <w:rPr>
                          <w:rFonts w:ascii="HGPｺﾞｼｯｸM" w:eastAsia="HGPｺﾞｼｯｸM" w:hAnsi="ＭＳ ゴシック" w:hint="eastAsia"/>
                          <w:b/>
                          <w:sz w:val="32"/>
                          <w:szCs w:val="32"/>
                          <w:highlight w:val="lightGray"/>
                          <w:shd w:val="pct15" w:color="auto" w:fill="FFFFFF"/>
                        </w:rPr>
                        <w:t>「非開示の希望に関する申出書」</w:t>
                      </w:r>
                      <w:r w:rsidR="00FE5CAE" w:rsidRPr="00E27425">
                        <w:rPr>
                          <w:rFonts w:ascii="HGPｺﾞｼｯｸM" w:eastAsia="HGPｺﾞｼｯｸM" w:hAnsi="ＭＳ ゴシック" w:hint="eastAsia"/>
                          <w:b/>
                        </w:rPr>
                        <w:t>を作成</w:t>
                      </w:r>
                      <w:r w:rsidR="00EA1C80">
                        <w:rPr>
                          <w:rFonts w:ascii="HGPｺﾞｼｯｸM" w:eastAsia="HGPｺﾞｼｯｸM" w:hAnsi="ＭＳ ゴシック" w:hint="eastAsia"/>
                          <w:b/>
                        </w:rPr>
                        <w:t>する必要がありますので，受付又は担当書記官にお問い合わせください。</w:t>
                      </w:r>
                      <w:r w:rsidRPr="00A90B1B">
                        <w:rPr>
                          <w:rFonts w:ascii="HGPｺﾞｼｯｸM" w:eastAsia="HGPｺﾞｼｯｸM" w:hint="eastAsia"/>
                          <w:b/>
                        </w:rPr>
                        <w:t>）。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0B1B" w:rsidRDefault="00AF0FFC" w:rsidP="004B511E">
      <w:pPr>
        <w:snapToGrid w:val="0"/>
        <w:spacing w:line="0" w:lineRule="atLeast"/>
        <w:rPr>
          <w:sz w:val="20"/>
        </w:rPr>
      </w:pPr>
      <w:r>
        <w:rPr>
          <w:rFonts w:hint="eastAsia"/>
          <w:sz w:val="20"/>
        </w:rPr>
        <w:t>令和</w:t>
      </w:r>
      <w:r w:rsidR="00031A73" w:rsidRPr="00C1616F">
        <w:rPr>
          <w:rFonts w:hint="eastAsia"/>
          <w:sz w:val="20"/>
        </w:rPr>
        <w:t xml:space="preserve">　　年</w:t>
      </w:r>
      <w:r w:rsidR="000F5BBC">
        <w:rPr>
          <w:rFonts w:hint="eastAsia"/>
          <w:sz w:val="20"/>
        </w:rPr>
        <w:t>（家</w:t>
      </w:r>
      <w:r w:rsidR="00BD1BF1">
        <w:rPr>
          <w:rFonts w:hint="eastAsia"/>
          <w:sz w:val="20"/>
        </w:rPr>
        <w:t>イ</w:t>
      </w:r>
      <w:r w:rsidR="000F5BBC">
        <w:rPr>
          <w:rFonts w:hint="eastAsia"/>
          <w:sz w:val="20"/>
        </w:rPr>
        <w:t>）</w:t>
      </w:r>
      <w:r w:rsidR="00F960D2">
        <w:rPr>
          <w:rFonts w:hint="eastAsia"/>
          <w:sz w:val="20"/>
        </w:rPr>
        <w:t xml:space="preserve">第　　　　　</w:t>
      </w:r>
      <w:r w:rsidR="00031A73" w:rsidRPr="00C1616F">
        <w:rPr>
          <w:rFonts w:hint="eastAsia"/>
          <w:sz w:val="20"/>
        </w:rPr>
        <w:t>号</w:t>
      </w:r>
    </w:p>
    <w:p w:rsidR="00031A73" w:rsidRDefault="002F77F0" w:rsidP="00D6621B">
      <w:pPr>
        <w:spacing w:line="280" w:lineRule="exact"/>
        <w:ind w:leftChars="800" w:left="1944"/>
        <w:rPr>
          <w:rFonts w:ascii="ＭＳ ゴシック" w:eastAsia="ＭＳ ゴシック"/>
          <w:sz w:val="28"/>
        </w:rPr>
      </w:pPr>
      <w:r w:rsidRPr="00772CE5">
        <w:rPr>
          <w:rFonts w:ascii="ＭＳ ゴシック" w:eastAsia="ＭＳ ゴシック" w:hint="eastAsia"/>
          <w:sz w:val="28"/>
        </w:rPr>
        <w:t xml:space="preserve">送　達　場　所　</w:t>
      </w:r>
      <w:r w:rsidR="00AF2654">
        <w:rPr>
          <w:rFonts w:ascii="ＭＳ ゴシック" w:eastAsia="ＭＳ ゴシック" w:hint="eastAsia"/>
          <w:sz w:val="28"/>
        </w:rPr>
        <w:t xml:space="preserve">等　</w:t>
      </w:r>
      <w:r w:rsidRPr="00772CE5">
        <w:rPr>
          <w:rFonts w:ascii="ＭＳ ゴシック" w:eastAsia="ＭＳ ゴシック" w:hint="eastAsia"/>
          <w:sz w:val="28"/>
        </w:rPr>
        <w:t>届　出　書</w:t>
      </w:r>
      <w:r w:rsidR="004F1F37">
        <w:rPr>
          <w:rFonts w:ascii="ＭＳ ゴシック" w:eastAsia="ＭＳ ゴシック" w:hint="eastAsia"/>
          <w:sz w:val="28"/>
        </w:rPr>
        <w:t xml:space="preserve">　</w:t>
      </w:r>
      <w:r w:rsidR="004F1F37" w:rsidRPr="004150B9">
        <w:rPr>
          <w:rFonts w:ascii="ＭＳ ゴシック" w:eastAsia="ＭＳ ゴシック" w:hint="eastAsia"/>
          <w:sz w:val="28"/>
        </w:rPr>
        <w:t>（□変更）</w:t>
      </w:r>
    </w:p>
    <w:p w:rsidR="00A90B1B" w:rsidRDefault="00A90B1B" w:rsidP="0037361C">
      <w:pPr>
        <w:spacing w:line="160" w:lineRule="exact"/>
        <w:jc w:val="center"/>
        <w:rPr>
          <w:rFonts w:ascii="ＭＳ ゴシック" w:eastAsia="ＭＳ ゴシック"/>
          <w:sz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072"/>
      </w:tblGrid>
      <w:tr w:rsidR="00AF2654" w:rsidRPr="00CA0AB8" w:rsidTr="00457D3E">
        <w:trPr>
          <w:trHeight w:val="2031"/>
        </w:trPr>
        <w:tc>
          <w:tcPr>
            <w:tcW w:w="97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73925" w:rsidRDefault="00AF2654" w:rsidP="004054F7">
            <w:pPr>
              <w:spacing w:line="480" w:lineRule="exact"/>
              <w:ind w:firstLineChars="100" w:firstLine="243"/>
            </w:pPr>
            <w:r w:rsidRPr="00AF2654">
              <w:rPr>
                <w:rFonts w:hint="eastAsia"/>
              </w:rPr>
              <w:t>標記の事件について，書類は次の場所に送付・送達してください。</w:t>
            </w:r>
          </w:p>
          <w:p w:rsidR="00CA0AB8" w:rsidRPr="00205E5B" w:rsidRDefault="00CA0AB8" w:rsidP="00D6621B">
            <w:pPr>
              <w:spacing w:line="120" w:lineRule="exact"/>
              <w:ind w:firstLineChars="100" w:firstLine="243"/>
            </w:pPr>
          </w:p>
          <w:p w:rsidR="00CA0AB8" w:rsidRDefault="00CA0AB8" w:rsidP="00EA1C80">
            <w:pPr>
              <w:ind w:firstLineChars="100" w:firstLine="243"/>
            </w:pPr>
            <w:r w:rsidRPr="004150B9">
              <w:rPr>
                <w:rFonts w:hint="eastAsia"/>
              </w:rPr>
              <w:t xml:space="preserve">岡山家庭裁判所　</w:t>
            </w:r>
            <w:r w:rsidR="00674820">
              <w:rPr>
                <w:rFonts w:hint="eastAsia"/>
              </w:rPr>
              <w:t xml:space="preserve">　　　　</w:t>
            </w:r>
            <w:r w:rsidRPr="004150B9">
              <w:rPr>
                <w:rFonts w:hint="eastAsia"/>
              </w:rPr>
              <w:t>御中</w:t>
            </w:r>
          </w:p>
          <w:p w:rsidR="004054F7" w:rsidRPr="00E73925" w:rsidRDefault="00AF0FFC" w:rsidP="004054F7">
            <w:pPr>
              <w:spacing w:line="480" w:lineRule="exact"/>
              <w:ind w:firstLineChars="1800" w:firstLine="4373"/>
            </w:pPr>
            <w:r>
              <w:rPr>
                <w:rFonts w:hint="eastAsia"/>
              </w:rPr>
              <w:t>令和</w:t>
            </w:r>
            <w:r w:rsidR="00CA0AB8" w:rsidRPr="00E73925">
              <w:rPr>
                <w:rFonts w:hint="eastAsia"/>
              </w:rPr>
              <w:t xml:space="preserve">　　年　　月　　日</w:t>
            </w:r>
          </w:p>
          <w:p w:rsidR="00CA0AB8" w:rsidRPr="00EA1C80" w:rsidRDefault="00CA0AB8" w:rsidP="004054F7">
            <w:pPr>
              <w:spacing w:line="480" w:lineRule="exact"/>
              <w:ind w:firstLineChars="1800" w:firstLine="4373"/>
            </w:pPr>
            <w:r w:rsidRPr="00E73925">
              <w:rPr>
                <w:rFonts w:hint="eastAsia"/>
              </w:rPr>
              <w:t xml:space="preserve">氏名　</w:t>
            </w:r>
            <w:r w:rsidRPr="00C51F6E">
              <w:rPr>
                <w:rFonts w:hint="eastAsia"/>
                <w:u w:val="single"/>
              </w:rPr>
              <w:t xml:space="preserve">　　　　　　　　　　　　　</w:t>
            </w:r>
            <w:r w:rsidRPr="00E73925">
              <w:rPr>
                <w:rFonts w:hint="eastAsia"/>
              </w:rPr>
              <w:t xml:space="preserve">　印</w:t>
            </w:r>
          </w:p>
        </w:tc>
      </w:tr>
      <w:tr w:rsidR="00A20EF9" w:rsidRPr="00AF2654" w:rsidTr="00457D3E">
        <w:trPr>
          <w:trHeight w:val="711"/>
        </w:trPr>
        <w:tc>
          <w:tcPr>
            <w:tcW w:w="978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0EF9" w:rsidRDefault="00A20EF9" w:rsidP="0037361C">
            <w:pPr>
              <w:spacing w:line="200" w:lineRule="exact"/>
            </w:pPr>
          </w:p>
          <w:p w:rsidR="00457D3E" w:rsidRPr="00457D3E" w:rsidRDefault="005C67E1" w:rsidP="00D5556D">
            <w:pPr>
              <w:spacing w:line="400" w:lineRule="exact"/>
              <w:rPr>
                <w:rFonts w:ascii="HGPｺﾞｼｯｸM" w:eastAsia="HGPｺﾞｼｯｸM"/>
                <w:b/>
              </w:rPr>
            </w:pPr>
            <w:r w:rsidRPr="004145D0">
              <w:rPr>
                <w:rFonts w:hint="eastAsia"/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666115</wp:posOffset>
                      </wp:positionV>
                      <wp:extent cx="4724400" cy="238125"/>
                      <wp:effectExtent l="0" t="0" r="0" b="190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18D" w:rsidRPr="002F518D" w:rsidRDefault="002F518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150B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（申立書記載の住所とは別の場所への送付・送達を希望する場合）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-.15pt;margin-top:52.45pt;width:372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mzgwIAABQ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" stroked="f">
                      <v:textbox inset="5.85pt,.7pt,5.85pt,.7pt">
                        <w:txbxContent>
                          <w:p w:rsidR="002F518D" w:rsidRPr="002F518D" w:rsidRDefault="002F518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150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4150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申立書記載の住所とは別の場所への送付・送達を希望する場合）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5D0">
              <w:rPr>
                <w:rFonts w:hint="eastAsia"/>
                <w:noProof/>
                <w:highlight w:val="lightGray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337820</wp:posOffset>
                      </wp:positionV>
                      <wp:extent cx="257175" cy="276225"/>
                      <wp:effectExtent l="9525" t="41275" r="19050" b="4445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2A4D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left:0;text-align:left;margin-left:.6pt;margin-top:26.6pt;width:20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" filled="f" strokeweight="1pt">
                      <v:textbox inset="5.85pt,.7pt,5.85pt,.7pt"/>
                    </v:shape>
                  </w:pict>
                </mc:Fallback>
              </mc:AlternateContent>
            </w:r>
            <w:r w:rsidR="00D5556D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※　(1)</w:t>
            </w:r>
            <w:r w:rsidR="00457D3E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～</w:t>
            </w:r>
            <w:r w:rsidR="00D5556D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(3)</w:t>
            </w:r>
            <w:r w:rsidR="00457D3E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のいずれか</w:t>
            </w:r>
            <w:r w:rsidR="004F1F37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１つ</w:t>
            </w:r>
            <w:r w:rsidR="00457D3E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にご記入ください。</w:t>
            </w:r>
          </w:p>
        </w:tc>
      </w:tr>
      <w:tr w:rsidR="00AF2654" w:rsidRPr="00AF2654" w:rsidTr="00CA0AB8">
        <w:trPr>
          <w:gridBefore w:val="1"/>
          <w:wBefore w:w="710" w:type="dxa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2654" w:rsidRPr="00AF2654" w:rsidRDefault="00AF0FFC" w:rsidP="003E7526">
            <w:pPr>
              <w:spacing w:line="340" w:lineRule="exact"/>
            </w:pPr>
            <w:r>
              <w:rPr>
                <w:rFonts w:hint="eastAsia"/>
              </w:rPr>
              <w:t>□　(1)</w:t>
            </w:r>
            <w:r w:rsidR="002A134E">
              <w:rPr>
                <w:rFonts w:hint="eastAsia"/>
              </w:rPr>
              <w:t xml:space="preserve">　</w:t>
            </w:r>
            <w:r w:rsidR="00AF2654" w:rsidRPr="00AF2654">
              <w:rPr>
                <w:rFonts w:hint="eastAsia"/>
              </w:rPr>
              <w:t>申立書記載の住所のとおり</w:t>
            </w:r>
            <w:r w:rsidR="00AF2654" w:rsidRPr="00A70ABA">
              <w:rPr>
                <w:rFonts w:hint="eastAsia"/>
              </w:rPr>
              <w:t>（</w:t>
            </w:r>
            <w:r w:rsidR="003E7526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この場合，</w:t>
            </w:r>
            <w:r w:rsidR="003E7526">
              <w:rPr>
                <w:rFonts w:ascii="HGPｺﾞｼｯｸM" w:eastAsia="HGPｺﾞｼｯｸM" w:hint="eastAsia"/>
                <w:b/>
                <w:shd w:val="pct15" w:color="auto" w:fill="FFFFFF"/>
              </w:rPr>
              <w:t>(2)</w:t>
            </w:r>
            <w:r w:rsidR="003E7526">
              <w:rPr>
                <w:rFonts w:ascii="HGPｺﾞｼｯｸM" w:eastAsia="HGPｺﾞｼｯｸM"/>
                <w:b/>
                <w:shd w:val="pct15" w:color="auto" w:fill="FFFFFF"/>
              </w:rPr>
              <w:t>,</w:t>
            </w:r>
            <w:r w:rsidR="003E7526">
              <w:rPr>
                <w:rFonts w:ascii="HGPｺﾞｼｯｸM" w:eastAsia="HGPｺﾞｼｯｸM" w:hint="eastAsia"/>
                <w:b/>
                <w:shd w:val="pct15" w:color="auto" w:fill="FFFFFF"/>
              </w:rPr>
              <w:t>(3)</w:t>
            </w:r>
            <w:r w:rsidR="00AF2654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への記入は必要ありません。</w:t>
            </w:r>
            <w:r w:rsidR="00AF2654" w:rsidRPr="00A70ABA">
              <w:rPr>
                <w:rFonts w:hint="eastAsia"/>
              </w:rPr>
              <w:t>）</w:t>
            </w:r>
          </w:p>
        </w:tc>
      </w:tr>
      <w:tr w:rsidR="0053558B" w:rsidRPr="00AF2654" w:rsidTr="00D6621B">
        <w:trPr>
          <w:gridBefore w:val="1"/>
          <w:wBefore w:w="710" w:type="dxa"/>
          <w:trHeight w:val="530"/>
        </w:trPr>
        <w:tc>
          <w:tcPr>
            <w:tcW w:w="90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3558B" w:rsidRDefault="005C67E1" w:rsidP="00CA0AB8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344805</wp:posOffset>
                      </wp:positionV>
                      <wp:extent cx="257175" cy="276225"/>
                      <wp:effectExtent l="9525" t="36195" r="19050" b="4000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57015" id="AutoShape 8" o:spid="_x0000_s1026" type="#_x0000_t13" style="position:absolute;left:0;text-align:left;margin-left:-34.9pt;margin-top:27.15pt;width:20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" filled="f" strokeweight="1pt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E5CAE" w:rsidRPr="00AF2654" w:rsidTr="00D6621B">
        <w:trPr>
          <w:gridBefore w:val="1"/>
          <w:wBefore w:w="710" w:type="dxa"/>
          <w:trHeight w:val="1178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FE5CAE" w:rsidRPr="00AF2654" w:rsidRDefault="002A134E" w:rsidP="000577D7">
            <w:pPr>
              <w:spacing w:line="340" w:lineRule="exact"/>
            </w:pPr>
            <w:r>
              <w:rPr>
                <w:rFonts w:hint="eastAsia"/>
              </w:rPr>
              <w:t xml:space="preserve">□　</w:t>
            </w:r>
            <w:r w:rsidR="00AF0FFC">
              <w:rPr>
                <w:rFonts w:hint="eastAsia"/>
              </w:rPr>
              <w:t>(2)</w:t>
            </w:r>
            <w:r w:rsidR="00FE5CAE">
              <w:rPr>
                <w:rFonts w:hint="eastAsia"/>
              </w:rPr>
              <w:t xml:space="preserve">　□　次</w:t>
            </w:r>
            <w:r w:rsidR="00FE5CAE" w:rsidRPr="00AF2654">
              <w:rPr>
                <w:rFonts w:hint="eastAsia"/>
              </w:rPr>
              <w:t>の場所</w:t>
            </w:r>
            <w:r w:rsidR="00FE5CAE">
              <w:rPr>
                <w:rFonts w:hint="eastAsia"/>
              </w:rPr>
              <w:t>（□実家　□その他（　　　　　　　　　　　　）</w:t>
            </w:r>
            <w:r>
              <w:rPr>
                <w:rFonts w:hint="eastAsia"/>
              </w:rPr>
              <w:t>）</w:t>
            </w:r>
          </w:p>
          <w:p w:rsidR="002A134E" w:rsidRDefault="00FE5CAE" w:rsidP="000577D7">
            <w:pPr>
              <w:spacing w:line="340" w:lineRule="exact"/>
              <w:ind w:firstLineChars="400" w:firstLine="972"/>
            </w:pPr>
            <w:r w:rsidRPr="00AF2654">
              <w:rPr>
                <w:rFonts w:hint="eastAsia"/>
              </w:rPr>
              <w:t xml:space="preserve">〒　　　</w:t>
            </w:r>
            <w:r w:rsidR="002A134E">
              <w:rPr>
                <w:rFonts w:hint="eastAsia"/>
              </w:rPr>
              <w:t xml:space="preserve">　</w:t>
            </w:r>
            <w:r w:rsidRPr="00AF2654">
              <w:rPr>
                <w:rFonts w:hint="eastAsia"/>
              </w:rPr>
              <w:t xml:space="preserve">　－</w:t>
            </w:r>
          </w:p>
          <w:p w:rsidR="00EA1C80" w:rsidRDefault="00EA1C80" w:rsidP="000577D7">
            <w:pPr>
              <w:spacing w:line="340" w:lineRule="exact"/>
              <w:ind w:firstLineChars="400" w:firstLine="972"/>
            </w:pPr>
          </w:p>
          <w:p w:rsidR="00EA1C80" w:rsidRPr="002A134E" w:rsidRDefault="00EA1C80" w:rsidP="000577D7">
            <w:pPr>
              <w:spacing w:line="340" w:lineRule="exact"/>
            </w:pPr>
          </w:p>
        </w:tc>
      </w:tr>
      <w:tr w:rsidR="00FE5CAE" w:rsidRPr="00AF2654" w:rsidTr="00CA0AB8">
        <w:trPr>
          <w:gridBefore w:val="1"/>
          <w:wBefore w:w="710" w:type="dxa"/>
          <w:trHeight w:val="720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A70ABA" w:rsidRDefault="00FE5CAE" w:rsidP="000577D7">
            <w:pPr>
              <w:spacing w:line="340" w:lineRule="exact"/>
              <w:ind w:firstLineChars="300" w:firstLine="729"/>
            </w:pPr>
            <w:r>
              <w:rPr>
                <w:rFonts w:hint="eastAsia"/>
              </w:rPr>
              <w:t>この場所を相手に秘密にする必要</w:t>
            </w:r>
            <w:r w:rsidR="00A70ABA">
              <w:rPr>
                <w:rFonts w:hint="eastAsia"/>
              </w:rPr>
              <w:t>があるか否かについて</w:t>
            </w:r>
          </w:p>
          <w:p w:rsidR="00FE5CAE" w:rsidRDefault="00FE5CAE" w:rsidP="000577D7">
            <w:pPr>
              <w:spacing w:line="340" w:lineRule="exact"/>
              <w:ind w:firstLineChars="300" w:firstLine="729"/>
            </w:pPr>
            <w:r>
              <w:rPr>
                <w:rFonts w:hint="eastAsia"/>
              </w:rPr>
              <w:t>□</w:t>
            </w:r>
            <w:r w:rsidR="00EA1C80">
              <w:rPr>
                <w:rFonts w:hint="eastAsia"/>
              </w:rPr>
              <w:t xml:space="preserve">　秘密にする必要が</w:t>
            </w:r>
            <w:r w:rsidR="00A70ABA">
              <w:rPr>
                <w:rFonts w:hint="eastAsia"/>
              </w:rPr>
              <w:t>ある</w:t>
            </w:r>
            <w:r w:rsidR="00A90B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EA1C80">
              <w:rPr>
                <w:rFonts w:hint="eastAsia"/>
              </w:rPr>
              <w:t xml:space="preserve">　秘密にする必要が</w:t>
            </w:r>
            <w:r w:rsidR="00A70ABA">
              <w:rPr>
                <w:rFonts w:hint="eastAsia"/>
              </w:rPr>
              <w:t>ない</w:t>
            </w:r>
          </w:p>
          <w:p w:rsidR="00FE5CAE" w:rsidRPr="00C51F6E" w:rsidRDefault="00FE5CAE" w:rsidP="000577D7">
            <w:pPr>
              <w:spacing w:line="340" w:lineRule="exact"/>
              <w:ind w:leftChars="300" w:left="973" w:hangingChars="100" w:hanging="244"/>
              <w:rPr>
                <w:rFonts w:ascii="HGPｺﾞｼｯｸM" w:eastAsia="HGPｺﾞｼｯｸM"/>
                <w:b/>
              </w:rPr>
            </w:pPr>
            <w:r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※</w:t>
            </w:r>
            <w:r w:rsidR="002A134E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 xml:space="preserve">　</w:t>
            </w:r>
            <w:r w:rsidR="00A70ABA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「</w:t>
            </w:r>
            <w:r w:rsidR="00EA1C80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秘密にする必要が</w:t>
            </w:r>
            <w:r w:rsidR="00A70ABA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ある」</w:t>
            </w:r>
            <w:r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の場合，別途，「非開示の希望に関する申出書」を提出してください。</w:t>
            </w:r>
            <w:r w:rsidRPr="00C51F6E">
              <w:rPr>
                <w:rFonts w:ascii="HGPｺﾞｼｯｸM" w:eastAsia="HGPｺﾞｼｯｸM" w:hint="eastAsia"/>
                <w:b/>
              </w:rPr>
              <w:t xml:space="preserve">　　　　　　</w:t>
            </w:r>
          </w:p>
        </w:tc>
      </w:tr>
      <w:tr w:rsidR="00AF2654" w:rsidRPr="00AF2654" w:rsidTr="00CA0AB8">
        <w:trPr>
          <w:gridBefore w:val="1"/>
          <w:wBefore w:w="710" w:type="dxa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A70ABA" w:rsidRDefault="00AF2654" w:rsidP="000577D7">
            <w:pPr>
              <w:spacing w:line="340" w:lineRule="exact"/>
              <w:ind w:firstLineChars="300" w:firstLine="729"/>
            </w:pPr>
            <w:r>
              <w:rPr>
                <w:rFonts w:hint="eastAsia"/>
              </w:rPr>
              <w:t>この場所にあなたが</w:t>
            </w:r>
            <w:r w:rsidR="00A70ABA">
              <w:rPr>
                <w:rFonts w:hint="eastAsia"/>
              </w:rPr>
              <w:t>住んでいるか否かについて</w:t>
            </w:r>
          </w:p>
          <w:p w:rsidR="00A70ABA" w:rsidRDefault="00A70ABA" w:rsidP="000577D7">
            <w:pPr>
              <w:spacing w:line="340" w:lineRule="exact"/>
              <w:ind w:firstLineChars="300" w:firstLine="729"/>
            </w:pPr>
            <w:r>
              <w:rPr>
                <w:rFonts w:hint="eastAsia"/>
              </w:rPr>
              <w:t>□</w:t>
            </w:r>
            <w:r w:rsidR="00EA1C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住んでいる</w:t>
            </w:r>
            <w:r w:rsidR="00A90B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EA1C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住んでいない</w:t>
            </w:r>
          </w:p>
          <w:p w:rsidR="00AF2654" w:rsidRPr="00C51F6E" w:rsidRDefault="00A70ABA" w:rsidP="000577D7">
            <w:pPr>
              <w:spacing w:line="340" w:lineRule="exact"/>
              <w:ind w:leftChars="300" w:left="973" w:hangingChars="100" w:hanging="244"/>
              <w:rPr>
                <w:rFonts w:ascii="HGPｺﾞｼｯｸM" w:eastAsia="HGPｺﾞｼｯｸM"/>
                <w:b/>
              </w:rPr>
            </w:pPr>
            <w:r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※　「住んでいない」の場合，次の</w:t>
            </w:r>
            <w:r w:rsidR="00A90B1B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□に</w:t>
            </w:r>
            <w:r w:rsidR="00AF2654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チェック</w:t>
            </w:r>
            <w:r w:rsidR="00A90B1B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を入れ</w:t>
            </w:r>
            <w:r w:rsidR="00AF2654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，郵便物を受け取る人（送達受取人）の名前を記入してください。</w:t>
            </w:r>
          </w:p>
        </w:tc>
      </w:tr>
      <w:tr w:rsidR="00FE5CAE" w:rsidRPr="00AF2654" w:rsidTr="00D6621B">
        <w:trPr>
          <w:gridBefore w:val="1"/>
          <w:wBefore w:w="710" w:type="dxa"/>
          <w:trHeight w:val="606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E5CAE" w:rsidRDefault="002A134E" w:rsidP="000577D7">
            <w:pPr>
              <w:spacing w:line="340" w:lineRule="exact"/>
              <w:ind w:firstLineChars="300" w:firstLine="729"/>
            </w:pPr>
            <w:r>
              <w:rPr>
                <w:rFonts w:hint="eastAsia"/>
              </w:rPr>
              <w:t>□　送達</w:t>
            </w:r>
            <w:r w:rsidR="00FE5CAE">
              <w:rPr>
                <w:rFonts w:hint="eastAsia"/>
              </w:rPr>
              <w:t>受取人を次のとおり届け出ます。</w:t>
            </w:r>
          </w:p>
          <w:p w:rsidR="00FE5CAE" w:rsidRPr="00AF2654" w:rsidRDefault="002A134E" w:rsidP="000577D7">
            <w:pPr>
              <w:spacing w:line="340" w:lineRule="exact"/>
              <w:ind w:firstLineChars="500" w:firstLine="1215"/>
            </w:pPr>
            <w:r>
              <w:rPr>
                <w:rFonts w:hint="eastAsia"/>
              </w:rPr>
              <w:t>氏名</w:t>
            </w:r>
            <w:r w:rsidR="00FE5CAE" w:rsidRPr="00AF2654">
              <w:rPr>
                <w:rFonts w:hint="eastAsia"/>
              </w:rPr>
              <w:t>（　　　　　　　　　　　　　）</w:t>
            </w:r>
          </w:p>
          <w:p w:rsidR="00FE5CAE" w:rsidRPr="00AF2654" w:rsidRDefault="00FE5CAE" w:rsidP="000577D7">
            <w:pPr>
              <w:spacing w:line="340" w:lineRule="exact"/>
              <w:ind w:firstLineChars="500" w:firstLine="1215"/>
            </w:pPr>
            <w:r w:rsidRPr="00AF2654">
              <w:rPr>
                <w:rFonts w:hint="eastAsia"/>
              </w:rPr>
              <w:t xml:space="preserve">あなたとの関係（　　　　　　　）　　　　　　　　　　　　　</w:t>
            </w:r>
          </w:p>
        </w:tc>
      </w:tr>
      <w:tr w:rsidR="0053558B" w:rsidRPr="00AF2654" w:rsidTr="00D6621B">
        <w:trPr>
          <w:gridBefore w:val="1"/>
          <w:wBefore w:w="710" w:type="dxa"/>
          <w:trHeight w:val="530"/>
        </w:trPr>
        <w:tc>
          <w:tcPr>
            <w:tcW w:w="90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3558B" w:rsidRDefault="005C67E1" w:rsidP="00CA0AB8">
            <w:pPr>
              <w:spacing w:line="2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323215</wp:posOffset>
                      </wp:positionV>
                      <wp:extent cx="257175" cy="276225"/>
                      <wp:effectExtent l="9525" t="36830" r="19050" b="3937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654E8" id="AutoShape 7" o:spid="_x0000_s1026" type="#_x0000_t13" style="position:absolute;left:0;text-align:left;margin-left:-34.15pt;margin-top:25.45pt;width:20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" filled="f" strokeweight="1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56515</wp:posOffset>
                      </wp:positionV>
                      <wp:extent cx="2800350" cy="238125"/>
                      <wp:effectExtent l="0" t="0" r="0" b="127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18D" w:rsidRPr="002F518D" w:rsidRDefault="002F518D" w:rsidP="002F518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150B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4150B9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勤務先への送付・送達を希望する場合）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-34.9pt;margin-top:4.45pt;width:220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" stroked="f">
                      <v:textbox inset="5.85pt,.7pt,5.85pt,.7pt">
                        <w:txbxContent>
                          <w:p w:rsidR="002F518D" w:rsidRPr="002F518D" w:rsidRDefault="002F518D" w:rsidP="002F518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150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4150B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勤務先への送付・送達を希望する場合）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134E" w:rsidRPr="00AF2654" w:rsidTr="00CA0AB8">
        <w:trPr>
          <w:gridBefore w:val="1"/>
          <w:wBefore w:w="710" w:type="dxa"/>
          <w:trHeight w:val="1135"/>
        </w:trPr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2A134E" w:rsidRDefault="00A90B1B" w:rsidP="000577D7">
            <w:pPr>
              <w:spacing w:line="340" w:lineRule="exact"/>
            </w:pPr>
            <w:r>
              <w:rPr>
                <w:rFonts w:hint="eastAsia"/>
              </w:rPr>
              <w:t>□</w:t>
            </w:r>
            <w:r w:rsidR="002A134E">
              <w:rPr>
                <w:rFonts w:hint="eastAsia"/>
              </w:rPr>
              <w:t xml:space="preserve">　</w:t>
            </w:r>
            <w:r w:rsidR="00AF0FFC"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</w:t>
            </w:r>
            <w:r w:rsidR="002A134E">
              <w:rPr>
                <w:rFonts w:hint="eastAsia"/>
              </w:rPr>
              <w:t>就業場所（勤務先）</w:t>
            </w:r>
          </w:p>
          <w:p w:rsidR="002A134E" w:rsidRDefault="002A134E" w:rsidP="000577D7">
            <w:pPr>
              <w:spacing w:line="340" w:lineRule="exact"/>
            </w:pPr>
            <w:r>
              <w:rPr>
                <w:rFonts w:hint="eastAsia"/>
              </w:rPr>
              <w:t xml:space="preserve">　　　</w:t>
            </w:r>
            <w:r w:rsidR="00A90B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勤務先の名称（　　　　　　　　　　　　　　　　　　　　）</w:t>
            </w:r>
          </w:p>
          <w:p w:rsidR="002A134E" w:rsidRDefault="002A134E" w:rsidP="000577D7">
            <w:pPr>
              <w:spacing w:line="340" w:lineRule="exact"/>
              <w:ind w:firstLineChars="400" w:firstLine="972"/>
            </w:pPr>
            <w:r w:rsidRPr="00AF2654"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　</w:t>
            </w:r>
            <w:r w:rsidRPr="00AF2654">
              <w:rPr>
                <w:rFonts w:hint="eastAsia"/>
              </w:rPr>
              <w:t xml:space="preserve">　－</w:t>
            </w:r>
          </w:p>
          <w:p w:rsidR="00A90B1B" w:rsidRDefault="00A90B1B" w:rsidP="00A022FB">
            <w:pPr>
              <w:spacing w:line="320" w:lineRule="exact"/>
              <w:ind w:firstLineChars="400" w:firstLine="972"/>
            </w:pPr>
          </w:p>
          <w:p w:rsidR="00A90B1B" w:rsidRDefault="00A90B1B" w:rsidP="00A022FB">
            <w:pPr>
              <w:spacing w:line="320" w:lineRule="exact"/>
              <w:ind w:firstLineChars="400" w:firstLine="972"/>
            </w:pPr>
          </w:p>
        </w:tc>
      </w:tr>
      <w:tr w:rsidR="00A90B1B" w:rsidRPr="00AF2654" w:rsidTr="0037361C">
        <w:trPr>
          <w:gridBefore w:val="1"/>
          <w:wBefore w:w="710" w:type="dxa"/>
          <w:trHeight w:val="70"/>
        </w:trPr>
        <w:tc>
          <w:tcPr>
            <w:tcW w:w="907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0B1B" w:rsidRDefault="00A90B1B" w:rsidP="000577D7">
            <w:pPr>
              <w:spacing w:line="340" w:lineRule="exact"/>
              <w:ind w:firstLineChars="300" w:firstLine="729"/>
            </w:pPr>
            <w:r>
              <w:rPr>
                <w:rFonts w:hint="eastAsia"/>
              </w:rPr>
              <w:t>この場所を相手に秘密にする必要があるか否かについて</w:t>
            </w:r>
          </w:p>
          <w:p w:rsidR="00A90B1B" w:rsidRDefault="00EA1C80" w:rsidP="000577D7">
            <w:pPr>
              <w:spacing w:line="340" w:lineRule="exact"/>
              <w:ind w:firstLineChars="300" w:firstLine="729"/>
            </w:pPr>
            <w:r>
              <w:rPr>
                <w:rFonts w:hint="eastAsia"/>
              </w:rPr>
              <w:t>□　秘密にする必要がある　　□　秘密にする必要がない</w:t>
            </w:r>
          </w:p>
          <w:p w:rsidR="00A90B1B" w:rsidRPr="00C51F6E" w:rsidRDefault="00A90B1B" w:rsidP="000577D7">
            <w:pPr>
              <w:spacing w:line="340" w:lineRule="exact"/>
              <w:ind w:leftChars="300" w:left="973" w:hangingChars="100" w:hanging="244"/>
              <w:rPr>
                <w:rFonts w:ascii="HGPｺﾞｼｯｸM" w:eastAsia="HGPｺﾞｼｯｸM"/>
                <w:b/>
              </w:rPr>
            </w:pPr>
            <w:r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※　「</w:t>
            </w:r>
            <w:r w:rsidR="00EA1C80"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秘密にする必要がある</w:t>
            </w:r>
            <w:r w:rsidRPr="004145D0">
              <w:rPr>
                <w:rFonts w:ascii="HGPｺﾞｼｯｸM" w:eastAsia="HGPｺﾞｼｯｸM" w:hint="eastAsia"/>
                <w:b/>
                <w:highlight w:val="lightGray"/>
                <w:shd w:val="pct15" w:color="auto" w:fill="FFFFFF"/>
              </w:rPr>
              <w:t>」の場合，別途，「非開示の希望に関する申出書」を提出してください。</w:t>
            </w:r>
            <w:r w:rsidRPr="00C51F6E">
              <w:rPr>
                <w:rFonts w:ascii="HGPｺﾞｼｯｸM" w:eastAsia="HGPｺﾞｼｯｸM" w:hint="eastAsia"/>
                <w:b/>
              </w:rPr>
              <w:t xml:space="preserve">　　　　　　</w:t>
            </w:r>
          </w:p>
        </w:tc>
      </w:tr>
    </w:tbl>
    <w:p w:rsidR="00551342" w:rsidRPr="00C1616F" w:rsidRDefault="00551342" w:rsidP="00AB341D">
      <w:pPr>
        <w:jc w:val="left"/>
      </w:pPr>
    </w:p>
    <w:sectPr w:rsidR="00551342" w:rsidRPr="00C1616F" w:rsidSect="00AB3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397" w:left="1701" w:header="227" w:footer="170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DF" w:rsidRDefault="008932DF">
      <w:r>
        <w:separator/>
      </w:r>
    </w:p>
  </w:endnote>
  <w:endnote w:type="continuationSeparator" w:id="0">
    <w:p w:rsidR="008932DF" w:rsidRDefault="0089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00" w:rsidRDefault="00D665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1B" w:rsidRDefault="00D6621B" w:rsidP="00BB0972">
    <w:pPr>
      <w:pStyle w:val="a8"/>
      <w:tabs>
        <w:tab w:val="left" w:pos="6525"/>
      </w:tabs>
      <w:jc w:val="right"/>
    </w:pPr>
    <w:r>
      <w:rPr>
        <w:rFonts w:hAnsi="ＭＳ 明朝" w:hint="eastAsia"/>
        <w:szCs w:val="21"/>
      </w:rPr>
      <w:t>(</w:t>
    </w:r>
    <w:r w:rsidR="003F07CF">
      <w:rPr>
        <w:rFonts w:hAnsi="ＭＳ 明朝" w:hint="eastAsia"/>
        <w:szCs w:val="21"/>
      </w:rPr>
      <w:t>ｈ３１</w:t>
    </w:r>
    <w:r w:rsidR="00AF0FFC">
      <w:rPr>
        <w:rFonts w:hAnsi="ＭＳ 明朝" w:hint="eastAsia"/>
        <w:szCs w:val="21"/>
      </w:rPr>
      <w:t>．</w:t>
    </w:r>
    <w:r w:rsidR="003F07CF">
      <w:rPr>
        <w:rFonts w:hAnsi="ＭＳ 明朝" w:hint="eastAsia"/>
        <w:szCs w:val="21"/>
      </w:rPr>
      <w:t>３</w:t>
    </w:r>
    <w:r>
      <w:rPr>
        <w:rFonts w:hAnsi="ＭＳ 明朝" w:hint="eastAsia"/>
        <w:szCs w:val="21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00" w:rsidRDefault="00D665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DF" w:rsidRDefault="008932DF">
      <w:r>
        <w:separator/>
      </w:r>
    </w:p>
  </w:footnote>
  <w:footnote w:type="continuationSeparator" w:id="0">
    <w:p w:rsidR="008932DF" w:rsidRDefault="0089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00" w:rsidRDefault="00D665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00" w:rsidRDefault="00D665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00" w:rsidRDefault="00D665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B6D"/>
    <w:multiLevelType w:val="hybridMultilevel"/>
    <w:tmpl w:val="2F367808"/>
    <w:lvl w:ilvl="0" w:tplc="3A7C34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44EA3"/>
    <w:multiLevelType w:val="hybridMultilevel"/>
    <w:tmpl w:val="EAAC69FC"/>
    <w:lvl w:ilvl="0" w:tplc="87542462">
      <w:start w:val="1"/>
      <w:numFmt w:val="decimalEnclosedCircle"/>
      <w:lvlText w:val="%1"/>
      <w:lvlJc w:val="left"/>
      <w:pPr>
        <w:ind w:left="1089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2" w15:restartNumberingAfterBreak="0">
    <w:nsid w:val="2BE17F8B"/>
    <w:multiLevelType w:val="hybridMultilevel"/>
    <w:tmpl w:val="ABD215FA"/>
    <w:lvl w:ilvl="0" w:tplc="E58E15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3275F3"/>
    <w:multiLevelType w:val="hybridMultilevel"/>
    <w:tmpl w:val="EA9C063C"/>
    <w:lvl w:ilvl="0" w:tplc="0FD6DA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1A5050"/>
    <w:multiLevelType w:val="hybridMultilevel"/>
    <w:tmpl w:val="272C1624"/>
    <w:lvl w:ilvl="0" w:tplc="0324F6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C6E68"/>
    <w:multiLevelType w:val="hybridMultilevel"/>
    <w:tmpl w:val="7EC84A86"/>
    <w:lvl w:ilvl="0" w:tplc="720E02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2F60A5"/>
    <w:multiLevelType w:val="hybridMultilevel"/>
    <w:tmpl w:val="45FADC48"/>
    <w:lvl w:ilvl="0" w:tplc="AC023450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2659E5"/>
    <w:multiLevelType w:val="hybridMultilevel"/>
    <w:tmpl w:val="35820EB6"/>
    <w:lvl w:ilvl="0" w:tplc="2EF0FB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6E3277"/>
    <w:multiLevelType w:val="hybridMultilevel"/>
    <w:tmpl w:val="575848F6"/>
    <w:lvl w:ilvl="0" w:tplc="F03CC754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E83AF9"/>
    <w:multiLevelType w:val="hybridMultilevel"/>
    <w:tmpl w:val="8C426B06"/>
    <w:lvl w:ilvl="0" w:tplc="CA64D784"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0" w15:restartNumberingAfterBreak="0">
    <w:nsid w:val="62C03A7E"/>
    <w:multiLevelType w:val="hybridMultilevel"/>
    <w:tmpl w:val="C246A378"/>
    <w:lvl w:ilvl="0" w:tplc="66A4008E">
      <w:start w:val="1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1" w15:restartNumberingAfterBreak="0">
    <w:nsid w:val="6E434561"/>
    <w:multiLevelType w:val="hybridMultilevel"/>
    <w:tmpl w:val="CEA4065C"/>
    <w:lvl w:ilvl="0" w:tplc="0918632A">
      <w:start w:val="1"/>
      <w:numFmt w:val="decimalEnclosedCircle"/>
      <w:lvlText w:val="%1"/>
      <w:lvlJc w:val="left"/>
      <w:pPr>
        <w:ind w:left="10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12" w15:restartNumberingAfterBreak="0">
    <w:nsid w:val="7AC53110"/>
    <w:multiLevelType w:val="hybridMultilevel"/>
    <w:tmpl w:val="17EADAB6"/>
    <w:lvl w:ilvl="0" w:tplc="09623456">
      <w:start w:val="1"/>
      <w:numFmt w:val="decimalEnclosedCircle"/>
      <w:lvlText w:val="（%1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73"/>
    <w:rsid w:val="00011F24"/>
    <w:rsid w:val="00012766"/>
    <w:rsid w:val="00014195"/>
    <w:rsid w:val="000149EA"/>
    <w:rsid w:val="00026F47"/>
    <w:rsid w:val="00031A73"/>
    <w:rsid w:val="000577D7"/>
    <w:rsid w:val="00073074"/>
    <w:rsid w:val="000927CB"/>
    <w:rsid w:val="000A179E"/>
    <w:rsid w:val="000E0A1F"/>
    <w:rsid w:val="000F5BBC"/>
    <w:rsid w:val="0012277C"/>
    <w:rsid w:val="00130C7F"/>
    <w:rsid w:val="00134A70"/>
    <w:rsid w:val="0017587E"/>
    <w:rsid w:val="001827F2"/>
    <w:rsid w:val="00190AF0"/>
    <w:rsid w:val="001A6B03"/>
    <w:rsid w:val="00205E5B"/>
    <w:rsid w:val="002151D7"/>
    <w:rsid w:val="00230B3C"/>
    <w:rsid w:val="0023287F"/>
    <w:rsid w:val="00287DCB"/>
    <w:rsid w:val="002A134E"/>
    <w:rsid w:val="002A7782"/>
    <w:rsid w:val="002B3562"/>
    <w:rsid w:val="002F518D"/>
    <w:rsid w:val="002F77F0"/>
    <w:rsid w:val="00305A93"/>
    <w:rsid w:val="003139ED"/>
    <w:rsid w:val="00326069"/>
    <w:rsid w:val="00340501"/>
    <w:rsid w:val="00343B36"/>
    <w:rsid w:val="003709DA"/>
    <w:rsid w:val="0037361C"/>
    <w:rsid w:val="0038599F"/>
    <w:rsid w:val="00396198"/>
    <w:rsid w:val="00396C2B"/>
    <w:rsid w:val="003A5392"/>
    <w:rsid w:val="003B1A01"/>
    <w:rsid w:val="003D5F11"/>
    <w:rsid w:val="003E69A4"/>
    <w:rsid w:val="003E7526"/>
    <w:rsid w:val="003F07CF"/>
    <w:rsid w:val="003F75A7"/>
    <w:rsid w:val="00404EF6"/>
    <w:rsid w:val="004054F7"/>
    <w:rsid w:val="004145D0"/>
    <w:rsid w:val="004150B9"/>
    <w:rsid w:val="00433D65"/>
    <w:rsid w:val="00445AED"/>
    <w:rsid w:val="00457D3E"/>
    <w:rsid w:val="00481406"/>
    <w:rsid w:val="004853A8"/>
    <w:rsid w:val="004A3E72"/>
    <w:rsid w:val="004B24F2"/>
    <w:rsid w:val="004B4E17"/>
    <w:rsid w:val="004B511E"/>
    <w:rsid w:val="004F1F37"/>
    <w:rsid w:val="00501A52"/>
    <w:rsid w:val="005129A8"/>
    <w:rsid w:val="00527008"/>
    <w:rsid w:val="0053558B"/>
    <w:rsid w:val="00551342"/>
    <w:rsid w:val="00554059"/>
    <w:rsid w:val="00555889"/>
    <w:rsid w:val="005645B1"/>
    <w:rsid w:val="005A3130"/>
    <w:rsid w:val="005B1172"/>
    <w:rsid w:val="005B5F0E"/>
    <w:rsid w:val="005C67E1"/>
    <w:rsid w:val="005D5058"/>
    <w:rsid w:val="005E383C"/>
    <w:rsid w:val="006138B4"/>
    <w:rsid w:val="00632DF7"/>
    <w:rsid w:val="00662B68"/>
    <w:rsid w:val="0066655C"/>
    <w:rsid w:val="00667AF0"/>
    <w:rsid w:val="00674820"/>
    <w:rsid w:val="006A0F18"/>
    <w:rsid w:val="006A3D43"/>
    <w:rsid w:val="006D564B"/>
    <w:rsid w:val="006E44B6"/>
    <w:rsid w:val="0071337C"/>
    <w:rsid w:val="007156CD"/>
    <w:rsid w:val="00721BE5"/>
    <w:rsid w:val="00747F3A"/>
    <w:rsid w:val="00772CE5"/>
    <w:rsid w:val="00786A05"/>
    <w:rsid w:val="00787082"/>
    <w:rsid w:val="00794723"/>
    <w:rsid w:val="007C1CD6"/>
    <w:rsid w:val="007C21DC"/>
    <w:rsid w:val="007C30CE"/>
    <w:rsid w:val="007D0424"/>
    <w:rsid w:val="007E41A1"/>
    <w:rsid w:val="007F442B"/>
    <w:rsid w:val="00806033"/>
    <w:rsid w:val="008169C3"/>
    <w:rsid w:val="008170B1"/>
    <w:rsid w:val="00840A35"/>
    <w:rsid w:val="008922A8"/>
    <w:rsid w:val="008932DF"/>
    <w:rsid w:val="008B3019"/>
    <w:rsid w:val="008C2D02"/>
    <w:rsid w:val="008D5A90"/>
    <w:rsid w:val="008D69AF"/>
    <w:rsid w:val="008E2319"/>
    <w:rsid w:val="008F67EB"/>
    <w:rsid w:val="009164CE"/>
    <w:rsid w:val="009524E6"/>
    <w:rsid w:val="0095255F"/>
    <w:rsid w:val="009550CA"/>
    <w:rsid w:val="009613E3"/>
    <w:rsid w:val="00971E72"/>
    <w:rsid w:val="009778F1"/>
    <w:rsid w:val="00982487"/>
    <w:rsid w:val="009C3D13"/>
    <w:rsid w:val="009D59DC"/>
    <w:rsid w:val="009E53C5"/>
    <w:rsid w:val="00A022FB"/>
    <w:rsid w:val="00A20EF9"/>
    <w:rsid w:val="00A43297"/>
    <w:rsid w:val="00A70ABA"/>
    <w:rsid w:val="00A825D2"/>
    <w:rsid w:val="00A90B1B"/>
    <w:rsid w:val="00AA1450"/>
    <w:rsid w:val="00AA6CAB"/>
    <w:rsid w:val="00AB341D"/>
    <w:rsid w:val="00AC04B9"/>
    <w:rsid w:val="00AE2A84"/>
    <w:rsid w:val="00AF0FFC"/>
    <w:rsid w:val="00AF2654"/>
    <w:rsid w:val="00AF7928"/>
    <w:rsid w:val="00B018DA"/>
    <w:rsid w:val="00B21421"/>
    <w:rsid w:val="00B22C5B"/>
    <w:rsid w:val="00B25250"/>
    <w:rsid w:val="00B472E3"/>
    <w:rsid w:val="00B8002B"/>
    <w:rsid w:val="00BA32FD"/>
    <w:rsid w:val="00BB0972"/>
    <w:rsid w:val="00BB2E4C"/>
    <w:rsid w:val="00BB6AAD"/>
    <w:rsid w:val="00BD1BF1"/>
    <w:rsid w:val="00BD40DA"/>
    <w:rsid w:val="00BF1D26"/>
    <w:rsid w:val="00BF21A7"/>
    <w:rsid w:val="00BF40D9"/>
    <w:rsid w:val="00BF550E"/>
    <w:rsid w:val="00BF5932"/>
    <w:rsid w:val="00C0396C"/>
    <w:rsid w:val="00C070E5"/>
    <w:rsid w:val="00C1616F"/>
    <w:rsid w:val="00C243BC"/>
    <w:rsid w:val="00C44E9C"/>
    <w:rsid w:val="00C461B9"/>
    <w:rsid w:val="00C51F6E"/>
    <w:rsid w:val="00C5530C"/>
    <w:rsid w:val="00C57723"/>
    <w:rsid w:val="00C8329D"/>
    <w:rsid w:val="00CA0AB8"/>
    <w:rsid w:val="00CA15F2"/>
    <w:rsid w:val="00CA34A5"/>
    <w:rsid w:val="00CC6B71"/>
    <w:rsid w:val="00CE089B"/>
    <w:rsid w:val="00CF26D2"/>
    <w:rsid w:val="00D32F54"/>
    <w:rsid w:val="00D339D9"/>
    <w:rsid w:val="00D37DF0"/>
    <w:rsid w:val="00D50891"/>
    <w:rsid w:val="00D54170"/>
    <w:rsid w:val="00D5556D"/>
    <w:rsid w:val="00D64584"/>
    <w:rsid w:val="00D65AD7"/>
    <w:rsid w:val="00D6621B"/>
    <w:rsid w:val="00D66500"/>
    <w:rsid w:val="00D91665"/>
    <w:rsid w:val="00D95E6B"/>
    <w:rsid w:val="00DA481D"/>
    <w:rsid w:val="00DD002D"/>
    <w:rsid w:val="00DD0C35"/>
    <w:rsid w:val="00DD717D"/>
    <w:rsid w:val="00DE167D"/>
    <w:rsid w:val="00E03FAF"/>
    <w:rsid w:val="00E10050"/>
    <w:rsid w:val="00E103D6"/>
    <w:rsid w:val="00E27425"/>
    <w:rsid w:val="00E7129B"/>
    <w:rsid w:val="00E73925"/>
    <w:rsid w:val="00E873D6"/>
    <w:rsid w:val="00EA1C80"/>
    <w:rsid w:val="00EA46A8"/>
    <w:rsid w:val="00EE2648"/>
    <w:rsid w:val="00EE5CDD"/>
    <w:rsid w:val="00EF5728"/>
    <w:rsid w:val="00F00B6E"/>
    <w:rsid w:val="00F33265"/>
    <w:rsid w:val="00F52808"/>
    <w:rsid w:val="00F55E82"/>
    <w:rsid w:val="00F62F0E"/>
    <w:rsid w:val="00F7341C"/>
    <w:rsid w:val="00F80D8A"/>
    <w:rsid w:val="00F960D2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73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3B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C243BC"/>
    <w:rPr>
      <w:sz w:val="18"/>
      <w:szCs w:val="18"/>
    </w:rPr>
  </w:style>
  <w:style w:type="paragraph" w:styleId="a5">
    <w:name w:val="annotation text"/>
    <w:basedOn w:val="a"/>
    <w:semiHidden/>
    <w:rsid w:val="00C243BC"/>
    <w:pPr>
      <w:jc w:val="left"/>
    </w:pPr>
  </w:style>
  <w:style w:type="paragraph" w:styleId="a6">
    <w:name w:val="annotation subject"/>
    <w:basedOn w:val="a5"/>
    <w:next w:val="a5"/>
    <w:semiHidden/>
    <w:rsid w:val="00C243BC"/>
    <w:rPr>
      <w:b/>
      <w:bCs/>
    </w:rPr>
  </w:style>
  <w:style w:type="paragraph" w:styleId="a7">
    <w:name w:val="header"/>
    <w:basedOn w:val="a"/>
    <w:rsid w:val="009613E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9613E3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D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D6621B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2020-08-06T04:03:00Z</dcterms:created>
  <dcterms:modified xsi:type="dcterms:W3CDTF">2020-08-06T06:06:00Z</dcterms:modified>
</cp:coreProperties>
</file>