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71A" w14:textId="77777777" w:rsidR="00C31476" w:rsidRDefault="00C314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0AC4" w14:textId="77777777" w:rsidR="00C31476" w:rsidRDefault="00C314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7C13" w14:textId="77777777" w:rsidR="00C31476" w:rsidRDefault="00C31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A4B3" w14:textId="77777777" w:rsidR="00C31476" w:rsidRDefault="00C314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7176" w14:textId="77777777" w:rsidR="00C31476" w:rsidRDefault="00C31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31476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2020-05-21T13:06:00Z</dcterms:created>
  <dcterms:modified xsi:type="dcterms:W3CDTF">2020-11-06T03:15:00Z</dcterms:modified>
</cp:coreProperties>
</file>