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212D12" w:rsidRPr="00212D12">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2D12"/>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23A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4818</Words>
  <Characters>2170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2020-11-06T04:17:00Z</dcterms:modified>
</cp:coreProperties>
</file>