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39E4" w14:textId="77777777" w:rsidR="002A4696" w:rsidRDefault="002A46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2A4696" w:rsidRPr="002A4696">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58D2" w14:textId="77777777" w:rsidR="002A4696" w:rsidRDefault="002A46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4696"/>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2020-11-06T04:25:00Z</dcterms:modified>
</cp:coreProperties>
</file>