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760"/>
      </w:tblGrid>
      <w:tr w:rsidR="00E90912" w:rsidRPr="00F210B1" w:rsidTr="004C5271">
        <w:trPr>
          <w:cantSplit/>
          <w:trHeight w:hRule="exact" w:val="547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  <w:bookmarkStart w:id="0" w:name="_GoBack"/>
            <w:bookmarkEnd w:id="0"/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</w:t>
            </w:r>
            <w:r w:rsidRPr="00F210B1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B6" w:rsidRPr="00F210B1" w:rsidRDefault="00E90912">
            <w:pPr>
              <w:pStyle w:val="a3"/>
              <w:spacing w:before="80" w:line="332" w:lineRule="exact"/>
              <w:rPr>
                <w:rFonts w:ascii="ＭＳ ゴシック" w:eastAsia="ＭＳ ゴシック" w:cs="Century"/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ゴシック" w:eastAsia="ＭＳ ゴシック" w:hAnsi="ＭＳ 明朝" w:hint="eastAsia"/>
                <w:color w:val="000000"/>
                <w:spacing w:val="0"/>
                <w:sz w:val="21"/>
                <w:szCs w:val="21"/>
              </w:rPr>
              <w:t xml:space="preserve"> 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夫婦関係</w:t>
            </w:r>
            <w:r w:rsidR="00A41FB3"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>等調整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調停申立書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 xml:space="preserve">  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事件名（　　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 xml:space="preserve">      </w:t>
            </w:r>
            <w:r w:rsidR="00A41FB3"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 xml:space="preserve">　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 xml:space="preserve"> 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pacing w:val="0"/>
                <w:sz w:val="21"/>
                <w:szCs w:val="21"/>
              </w:rPr>
              <w:t xml:space="preserve"> </w:t>
            </w:r>
            <w:r w:rsidRPr="00F210B1">
              <w:rPr>
                <w:rFonts w:ascii="ＭＳ ゴシック" w:eastAsia="ＭＳ ゴシック" w:hAnsi="ＭＳ 明朝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E90912" w:rsidRPr="00F210B1" w:rsidTr="004C5271">
        <w:trPr>
          <w:cantSplit/>
          <w:trHeight w:hRule="exact" w:val="144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</w:tr>
      <w:tr w:rsidR="00E90912" w:rsidRPr="00F210B1">
        <w:trPr>
          <w:cantSplit/>
          <w:trHeight w:hRule="exact" w:val="1028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63A2A" w:rsidRPr="00F210B1" w:rsidRDefault="00E90912" w:rsidP="00263A2A">
            <w:pPr>
              <w:pStyle w:val="a3"/>
              <w:spacing w:before="80" w:line="332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="00263A2A" w:rsidRPr="00F210B1">
              <w:rPr>
                <w:rFonts w:ascii="ＭＳ 明朝" w:hAnsi="ＭＳ 明朝" w:hint="eastAsia"/>
                <w:color w:val="000000"/>
              </w:rPr>
              <w:t>（この欄に申立て１件あたり収入印紙１,２００円分を貼ってください。）</w:t>
            </w:r>
          </w:p>
          <w:p w:rsidR="00263A2A" w:rsidRPr="00F210B1" w:rsidRDefault="00263A2A" w:rsidP="00263A2A">
            <w:pPr>
              <w:pStyle w:val="a3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263A2A" w:rsidRPr="00F210B1" w:rsidRDefault="00263A2A" w:rsidP="00263A2A">
            <w:pPr>
              <w:pStyle w:val="a3"/>
              <w:spacing w:line="240" w:lineRule="atLeast"/>
              <w:rPr>
                <w:rFonts w:cs="Century"/>
                <w:color w:val="000000"/>
                <w:spacing w:val="0"/>
              </w:rPr>
            </w:pPr>
          </w:p>
          <w:p w:rsidR="00E90912" w:rsidRPr="00F210B1" w:rsidRDefault="00263A2A" w:rsidP="00263A2A">
            <w:pPr>
              <w:pStyle w:val="a3"/>
              <w:spacing w:line="240" w:lineRule="atLeast"/>
              <w:rPr>
                <w:rFonts w:ascii="ＭＳ 明朝" w:hAnsi="ＭＳ 明朝"/>
                <w:color w:val="00000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</w:t>
            </w:r>
            <w:r w:rsidRPr="00F210B1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</w:rPr>
              <w:t xml:space="preserve">　　　　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（貼った印紙に押印しないでください。）</w:t>
            </w:r>
          </w:p>
        </w:tc>
      </w:tr>
      <w:tr w:rsidR="00E90912" w:rsidRPr="00F210B1">
        <w:trPr>
          <w:cantSplit/>
          <w:trHeight w:hRule="exact" w:val="41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186356">
              <w:rPr>
                <w:rFonts w:ascii="ＭＳ 明朝" w:hAnsi="ＭＳ 明朝" w:hint="eastAsia"/>
                <w:color w:val="000000"/>
                <w:spacing w:val="30"/>
                <w:fitText w:val="960" w:id="-344177664"/>
              </w:rPr>
              <w:t>収入印紙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F210B1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</w:tr>
      <w:tr w:rsidR="00E90912" w:rsidRPr="00F210B1">
        <w:trPr>
          <w:cantSplit/>
          <w:trHeight w:hRule="exact" w:val="411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予納郵便切手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F210B1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</w:tr>
    </w:tbl>
    <w:p w:rsidR="00E90912" w:rsidRPr="00F210B1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320"/>
      </w:tblGrid>
      <w:tr w:rsidR="00E90912" w:rsidRPr="00F210B1" w:rsidTr="005035DA">
        <w:trPr>
          <w:trHeight w:hRule="exact" w:val="1081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91BB2" w:rsidRPr="00F210B1" w:rsidRDefault="008A220F" w:rsidP="009F5AA9">
            <w:pPr>
              <w:pStyle w:val="a3"/>
              <w:spacing w:before="80" w:line="240" w:lineRule="auto"/>
              <w:ind w:firstLineChars="700" w:firstLine="1400"/>
              <w:jc w:val="lef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F210B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="00E90912" w:rsidRPr="00186356">
              <w:rPr>
                <w:rFonts w:ascii="ＭＳ 明朝" w:hAnsi="ＭＳ 明朝" w:hint="eastAsia"/>
                <w:color w:val="000000"/>
                <w:spacing w:val="15"/>
                <w:sz w:val="20"/>
                <w:szCs w:val="20"/>
                <w:fitText w:val="1280" w:id="-344177663"/>
              </w:rPr>
              <w:t>家庭裁判</w:t>
            </w:r>
            <w:r w:rsidR="00E90912" w:rsidRPr="00186356">
              <w:rPr>
                <w:rFonts w:ascii="ＭＳ 明朝" w:hAnsi="ＭＳ 明朝" w:hint="eastAsia"/>
                <w:color w:val="000000"/>
                <w:spacing w:val="52"/>
                <w:sz w:val="20"/>
                <w:szCs w:val="20"/>
                <w:fitText w:val="1280" w:id="-344177663"/>
              </w:rPr>
              <w:t>所</w:t>
            </w:r>
          </w:p>
          <w:p w:rsidR="00E90912" w:rsidRPr="00F210B1" w:rsidRDefault="00E90912" w:rsidP="00091BB2">
            <w:pPr>
              <w:pStyle w:val="a3"/>
              <w:spacing w:before="80" w:line="240" w:lineRule="auto"/>
              <w:ind w:firstLineChars="1300" w:firstLine="2574"/>
              <w:jc w:val="left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御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E90912" w:rsidRPr="00F210B1" w:rsidRDefault="004D36B5" w:rsidP="00091BB2">
            <w:pPr>
              <w:pStyle w:val="a3"/>
              <w:spacing w:line="240" w:lineRule="auto"/>
              <w:ind w:firstLineChars="100" w:firstLine="198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年</w:t>
            </w:r>
            <w:r w:rsidR="00E90912" w:rsidRPr="00F210B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月</w:t>
            </w:r>
            <w:r w:rsidR="00E90912" w:rsidRPr="00F210B1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F210B1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684DF0" w:rsidRPr="00F210B1" w:rsidRDefault="00684DF0" w:rsidP="00684DF0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86356">
              <w:rPr>
                <w:rFonts w:hint="eastAsia"/>
                <w:color w:val="000000"/>
                <w:spacing w:val="195"/>
                <w:kern w:val="0"/>
                <w:sz w:val="20"/>
                <w:szCs w:val="20"/>
                <w:fitText w:val="1440" w:id="-125676800"/>
              </w:rPr>
              <w:t>申立</w:t>
            </w:r>
            <w:r w:rsidRPr="00186356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1440" w:id="-125676800"/>
              </w:rPr>
              <w:t>人</w:t>
            </w:r>
          </w:p>
          <w:p w:rsidR="00684DF0" w:rsidRPr="00F210B1" w:rsidRDefault="00684DF0" w:rsidP="00684DF0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86356">
              <w:rPr>
                <w:rFonts w:hint="eastAsia"/>
                <w:color w:val="000000"/>
                <w:w w:val="65"/>
                <w:kern w:val="0"/>
                <w:sz w:val="20"/>
                <w:szCs w:val="20"/>
                <w:fitText w:val="1440" w:id="-125676288"/>
              </w:rPr>
              <w:t>（又は法定代理人など</w:t>
            </w:r>
            <w:r w:rsidRPr="00186356">
              <w:rPr>
                <w:rFonts w:hint="eastAsia"/>
                <w:color w:val="000000"/>
                <w:spacing w:val="60"/>
                <w:w w:val="65"/>
                <w:kern w:val="0"/>
                <w:sz w:val="20"/>
                <w:szCs w:val="20"/>
                <w:fitText w:val="1440" w:id="-125676288"/>
              </w:rPr>
              <w:t>）</w:t>
            </w:r>
          </w:p>
          <w:p w:rsidR="00E90912" w:rsidRPr="00F210B1" w:rsidRDefault="00684DF0" w:rsidP="00684DF0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186356">
              <w:rPr>
                <w:rFonts w:hint="eastAsia"/>
                <w:color w:val="000000"/>
                <w:spacing w:val="30"/>
                <w:sz w:val="20"/>
                <w:szCs w:val="20"/>
                <w:fitText w:val="1400" w:id="-110471680"/>
              </w:rPr>
              <w:t>の記名押</w:t>
            </w:r>
            <w:r w:rsidRPr="00186356">
              <w:rPr>
                <w:rFonts w:hint="eastAsia"/>
                <w:color w:val="000000"/>
                <w:spacing w:val="52"/>
                <w:sz w:val="20"/>
                <w:szCs w:val="20"/>
                <w:fitText w:val="1400" w:id="-110471680"/>
              </w:rPr>
              <w:t>印</w:t>
            </w:r>
          </w:p>
        </w:tc>
        <w:tc>
          <w:tcPr>
            <w:tcW w:w="43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90912" w:rsidRPr="00F210B1" w:rsidRDefault="00E90912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091BB2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         </w:t>
            </w:r>
            <w:r w:rsidR="00091BB2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　　　　　　　　　　　　　　　　　　　　　　　　　　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:rsidR="00E90912" w:rsidRPr="00F210B1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6893"/>
        <w:gridCol w:w="142"/>
        <w:gridCol w:w="992"/>
      </w:tblGrid>
      <w:tr w:rsidR="00E04D8F" w:rsidRPr="00F210B1" w:rsidTr="00E04D8F">
        <w:trPr>
          <w:trHeight w:hRule="exact" w:val="255"/>
        </w:trPr>
        <w:tc>
          <w:tcPr>
            <w:tcW w:w="1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E04D8F" w:rsidRPr="00F210B1" w:rsidRDefault="00E04D8F">
            <w:pPr>
              <w:pStyle w:val="a3"/>
              <w:spacing w:before="80"/>
              <w:rPr>
                <w:color w:val="000000"/>
                <w:spacing w:val="0"/>
              </w:rPr>
            </w:pPr>
          </w:p>
          <w:p w:rsidR="00E04D8F" w:rsidRPr="00F210B1" w:rsidRDefault="00E04D8F">
            <w:pPr>
              <w:pStyle w:val="a3"/>
              <w:spacing w:line="332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-4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</w:t>
            </w:r>
            <w:r w:rsidRPr="00186356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  <w:fitText w:val="800" w:id="-344177660"/>
              </w:rPr>
              <w:t>添付書</w:t>
            </w:r>
            <w:r w:rsidRPr="00186356">
              <w:rPr>
                <w:rFonts w:ascii="ＭＳ 明朝" w:hAnsi="ＭＳ 明朝" w:hint="eastAsia"/>
                <w:color w:val="000000"/>
                <w:spacing w:val="-7"/>
                <w:sz w:val="18"/>
                <w:szCs w:val="18"/>
                <w:fitText w:val="800" w:id="-344177660"/>
              </w:rPr>
              <w:t>類</w:t>
            </w:r>
          </w:p>
        </w:tc>
        <w:tc>
          <w:tcPr>
            <w:tcW w:w="6893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（審理のために必要な場合は，追加書類の提出をお願いすることがあります。）</w:t>
            </w:r>
          </w:p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□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戸籍謄本（全部事項証明書）（内縁関係に関する申立ての場合は不要）</w:t>
            </w:r>
          </w:p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□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（年金分割の申立てが含まれている場合）年金分割のための情報通知書</w:t>
            </w:r>
          </w:p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>準　口　頭</w:t>
            </w:r>
          </w:p>
        </w:tc>
      </w:tr>
      <w:tr w:rsidR="00E04D8F" w:rsidRPr="00F210B1" w:rsidTr="005035DA">
        <w:trPr>
          <w:trHeight w:hRule="exact" w:val="638"/>
        </w:trPr>
        <w:tc>
          <w:tcPr>
            <w:tcW w:w="11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E04D8F" w:rsidRPr="00F210B1" w:rsidRDefault="00E04D8F">
            <w:pPr>
              <w:pStyle w:val="a3"/>
              <w:spacing w:before="80"/>
              <w:rPr>
                <w:color w:val="000000"/>
                <w:spacing w:val="0"/>
              </w:rPr>
            </w:pPr>
          </w:p>
        </w:tc>
        <w:tc>
          <w:tcPr>
            <w:tcW w:w="6893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E04D8F" w:rsidRPr="00F210B1" w:rsidRDefault="00E04D8F">
            <w:pPr>
              <w:pStyle w:val="a3"/>
              <w:rPr>
                <w:rFonts w:cs="Century"/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4D8F" w:rsidRPr="00F210B1" w:rsidRDefault="00E04D8F">
            <w:pPr>
              <w:pStyle w:val="a3"/>
              <w:rPr>
                <w:color w:val="000000"/>
                <w:spacing w:val="0"/>
              </w:rPr>
            </w:pPr>
          </w:p>
        </w:tc>
      </w:tr>
    </w:tbl>
    <w:p w:rsidR="00E90912" w:rsidRPr="00F210B1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964"/>
        <w:gridCol w:w="4818"/>
        <w:gridCol w:w="2549"/>
      </w:tblGrid>
      <w:tr w:rsidR="00E90912" w:rsidRPr="00F210B1" w:rsidTr="00E04D8F">
        <w:trPr>
          <w:cantSplit/>
          <w:trHeight w:hRule="exact" w:val="811"/>
        </w:trPr>
        <w:tc>
          <w:tcPr>
            <w:tcW w:w="80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申</w:t>
            </w: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立</w:t>
            </w: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4C5271" w:rsidRPr="00F210B1" w:rsidRDefault="004C5271" w:rsidP="007E60C9">
            <w:pPr>
              <w:pStyle w:val="a3"/>
              <w:spacing w:line="194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194" w:lineRule="exact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本　　籍</w:t>
            </w:r>
          </w:p>
          <w:p w:rsidR="004973EB" w:rsidRPr="00F210B1" w:rsidRDefault="004973EB" w:rsidP="007E60C9">
            <w:pPr>
              <w:pStyle w:val="a3"/>
              <w:spacing w:line="194" w:lineRule="exact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  <w:p w:rsidR="004973EB" w:rsidRPr="00F210B1" w:rsidRDefault="004973EB" w:rsidP="007E60C9">
            <w:pPr>
              <w:pStyle w:val="a3"/>
              <w:spacing w:line="194" w:lineRule="exact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（国</w:t>
            </w:r>
            <w:r w:rsidR="00F14203"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籍）</w:t>
            </w:r>
          </w:p>
        </w:tc>
        <w:tc>
          <w:tcPr>
            <w:tcW w:w="7367" w:type="dxa"/>
            <w:gridSpan w:val="2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  <w:vAlign w:val="bottom"/>
          </w:tcPr>
          <w:p w:rsidR="004C15E9" w:rsidRPr="00F210B1" w:rsidRDefault="00E90912" w:rsidP="00E04D8F">
            <w:pPr>
              <w:pStyle w:val="a3"/>
              <w:spacing w:line="137" w:lineRule="exact"/>
              <w:rPr>
                <w:rFonts w:ascii="ＭＳ 明朝" w:hAnsi="ＭＳ 明朝"/>
                <w:color w:val="000000"/>
                <w:spacing w:val="0"/>
                <w:sz w:val="14"/>
                <w:szCs w:val="14"/>
              </w:rPr>
            </w:pPr>
            <w:r w:rsidRPr="00F210B1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</w:rPr>
              <w:t>（内縁関係に関する申立ての場合は，記入する必要はありません。）</w:t>
            </w:r>
          </w:p>
          <w:p w:rsidR="00E04D8F" w:rsidRPr="00F210B1" w:rsidRDefault="00E04D8F" w:rsidP="00E04D8F">
            <w:pPr>
              <w:pStyle w:val="a3"/>
              <w:spacing w:line="137" w:lineRule="exact"/>
              <w:rPr>
                <w:rFonts w:ascii="ＭＳ 明朝" w:hAnsi="ＭＳ 明朝"/>
                <w:color w:val="000000"/>
                <w:spacing w:val="0"/>
                <w:sz w:val="14"/>
                <w:szCs w:val="14"/>
              </w:rPr>
            </w:pPr>
          </w:p>
          <w:p w:rsidR="00E90912" w:rsidRPr="00F210B1" w:rsidRDefault="00E90912" w:rsidP="00E04D8F">
            <w:pPr>
              <w:pStyle w:val="a3"/>
              <w:spacing w:line="160" w:lineRule="atLeas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</w:t>
            </w:r>
            <w:r w:rsidR="00E04D8F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都　道</w:t>
            </w:r>
          </w:p>
          <w:p w:rsidR="00E90912" w:rsidRPr="00F210B1" w:rsidRDefault="00E90912" w:rsidP="00E04D8F">
            <w:pPr>
              <w:pStyle w:val="a3"/>
              <w:spacing w:line="160" w:lineRule="atLeas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府　県</w:t>
            </w:r>
          </w:p>
        </w:tc>
      </w:tr>
      <w:tr w:rsidR="00E90912" w:rsidRPr="00F210B1" w:rsidTr="007E60C9">
        <w:trPr>
          <w:cantSplit/>
          <w:trHeight w:hRule="exact" w:val="710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90912" w:rsidRPr="00F210B1" w:rsidRDefault="00E90912" w:rsidP="007E60C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90912" w:rsidRPr="00F210B1" w:rsidRDefault="00E90912" w:rsidP="007E60C9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E90912" w:rsidRPr="00F210B1" w:rsidRDefault="00E90912" w:rsidP="007E60C9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－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</w:t>
            </w:r>
          </w:p>
          <w:p w:rsidR="00E90912" w:rsidRPr="00F210B1" w:rsidRDefault="00E90912" w:rsidP="007E60C9">
            <w:pPr>
              <w:pStyle w:val="a3"/>
              <w:spacing w:line="103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-4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                                                                </w:t>
            </w:r>
            <w:r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　　　　　　　　　方）</w:t>
            </w:r>
          </w:p>
        </w:tc>
      </w:tr>
      <w:tr w:rsidR="00E90912" w:rsidRPr="00F210B1" w:rsidTr="00857A61">
        <w:trPr>
          <w:cantSplit/>
          <w:trHeight w:hRule="exact" w:val="847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E90912" w:rsidRPr="00F210B1" w:rsidRDefault="00E90912" w:rsidP="007E60C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912" w:rsidRPr="00F210B1" w:rsidRDefault="00E90912" w:rsidP="007E60C9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-4"/>
              </w:rPr>
              <w:t xml:space="preserve"> </w:t>
            </w:r>
            <w:r w:rsidRPr="00186356">
              <w:rPr>
                <w:rFonts w:ascii="ＭＳ 明朝" w:hAnsi="ＭＳ 明朝" w:hint="eastAsia"/>
                <w:color w:val="000000"/>
                <w:spacing w:val="15"/>
                <w:fitText w:val="800" w:id="-344177659"/>
              </w:rPr>
              <w:t>フリガ</w:t>
            </w:r>
            <w:r w:rsidRPr="00186356">
              <w:rPr>
                <w:rFonts w:ascii="ＭＳ 明朝" w:hAnsi="ＭＳ 明朝" w:hint="eastAsia"/>
                <w:color w:val="000000"/>
                <w:spacing w:val="-7"/>
                <w:fitText w:val="800" w:id="-344177659"/>
              </w:rPr>
              <w:t>ナ</w:t>
            </w:r>
          </w:p>
          <w:p w:rsidR="00E90912" w:rsidRPr="00F210B1" w:rsidRDefault="00E90912" w:rsidP="007E60C9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8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E90912" w:rsidRPr="00F210B1" w:rsidRDefault="00E90912" w:rsidP="007E60C9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2549" w:type="dxa"/>
            <w:tcBorders>
              <w:top w:val="dotted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C3757C" w:rsidRPr="00F210B1" w:rsidRDefault="00C3757C" w:rsidP="005035DA">
            <w:pPr>
              <w:pStyle w:val="a3"/>
              <w:spacing w:line="200" w:lineRule="exact"/>
              <w:jc w:val="lef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大正</w:t>
            </w:r>
          </w:p>
          <w:p w:rsidR="00C3757C" w:rsidRPr="00F210B1" w:rsidRDefault="00C3757C" w:rsidP="005035DA">
            <w:pPr>
              <w:pStyle w:val="a3"/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</w:t>
            </w: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C3757C" w:rsidRPr="00F210B1" w:rsidRDefault="00C3757C" w:rsidP="005035DA">
            <w:pPr>
              <w:pStyle w:val="a3"/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</w:p>
          <w:p w:rsidR="004C5271" w:rsidRPr="00F210B1" w:rsidRDefault="004C5271" w:rsidP="005035DA">
            <w:pPr>
              <w:pStyle w:val="a3"/>
              <w:spacing w:line="20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歳）</w:t>
            </w:r>
          </w:p>
          <w:p w:rsidR="00E90912" w:rsidRPr="00F210B1" w:rsidRDefault="00E90912" w:rsidP="00C3757C">
            <w:pPr>
              <w:pStyle w:val="a3"/>
              <w:spacing w:line="240" w:lineRule="auto"/>
              <w:rPr>
                <w:color w:val="000000"/>
                <w:spacing w:val="0"/>
              </w:rPr>
            </w:pPr>
          </w:p>
        </w:tc>
      </w:tr>
      <w:tr w:rsidR="00E90912" w:rsidRPr="00F210B1" w:rsidTr="00E04D8F">
        <w:trPr>
          <w:cantSplit/>
          <w:trHeight w:hRule="exact" w:val="771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  <w:vAlign w:val="center"/>
          </w:tcPr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相</w:t>
            </w: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9F5AA9" w:rsidRPr="00F210B1" w:rsidRDefault="009F5AA9" w:rsidP="00E04D8F">
            <w:pPr>
              <w:pStyle w:val="a3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手</w:t>
            </w:r>
          </w:p>
          <w:p w:rsidR="00E90912" w:rsidRPr="00F210B1" w:rsidRDefault="00E90912" w:rsidP="00E04D8F">
            <w:pPr>
              <w:pStyle w:val="a3"/>
              <w:spacing w:line="103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E90912" w:rsidRPr="00F210B1" w:rsidRDefault="00E90912" w:rsidP="00E04D8F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方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90912" w:rsidRPr="00F210B1" w:rsidRDefault="00E90912" w:rsidP="007E60C9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194" w:lineRule="exact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本　　籍</w:t>
            </w:r>
          </w:p>
          <w:p w:rsidR="004973EB" w:rsidRPr="00F210B1" w:rsidRDefault="004973EB" w:rsidP="007E60C9">
            <w:pPr>
              <w:pStyle w:val="a3"/>
              <w:spacing w:line="194" w:lineRule="exact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  <w:p w:rsidR="004973EB" w:rsidRPr="00F210B1" w:rsidRDefault="004973EB" w:rsidP="007E60C9">
            <w:pPr>
              <w:pStyle w:val="a3"/>
              <w:spacing w:line="194" w:lineRule="exact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（国</w:t>
            </w:r>
            <w:r w:rsidR="00F14203"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籍）</w:t>
            </w:r>
          </w:p>
        </w:tc>
        <w:tc>
          <w:tcPr>
            <w:tcW w:w="7367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bottom"/>
          </w:tcPr>
          <w:p w:rsidR="004973EB" w:rsidRPr="00F210B1" w:rsidRDefault="004973EB" w:rsidP="00E04D8F">
            <w:pPr>
              <w:pStyle w:val="a3"/>
              <w:spacing w:line="137" w:lineRule="exact"/>
              <w:rPr>
                <w:rFonts w:ascii="ＭＳ 明朝" w:hAnsi="ＭＳ 明朝"/>
                <w:color w:val="000000"/>
                <w:spacing w:val="0"/>
                <w:sz w:val="14"/>
                <w:szCs w:val="14"/>
              </w:rPr>
            </w:pPr>
            <w:r w:rsidRPr="00F210B1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</w:rPr>
              <w:t>（内縁関係に関する申立ての場合は，記入する必要はありません。）</w:t>
            </w:r>
          </w:p>
          <w:p w:rsidR="00E04D8F" w:rsidRPr="00F210B1" w:rsidRDefault="00E04D8F" w:rsidP="00E04D8F">
            <w:pPr>
              <w:pStyle w:val="a3"/>
              <w:spacing w:line="137" w:lineRule="exact"/>
              <w:rPr>
                <w:rFonts w:ascii="ＭＳ 明朝" w:hAnsi="ＭＳ 明朝"/>
                <w:color w:val="000000"/>
                <w:spacing w:val="0"/>
                <w:sz w:val="14"/>
                <w:szCs w:val="14"/>
              </w:rPr>
            </w:pPr>
          </w:p>
          <w:p w:rsidR="004973EB" w:rsidRPr="00F210B1" w:rsidRDefault="004973EB" w:rsidP="00E04D8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</w:t>
            </w:r>
            <w:r w:rsidR="00E04D8F"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都　道</w:t>
            </w:r>
          </w:p>
          <w:p w:rsidR="00E90912" w:rsidRPr="00F210B1" w:rsidRDefault="004973EB" w:rsidP="00E04D8F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0"/>
                <w:sz w:val="14"/>
                <w:szCs w:val="14"/>
              </w:rPr>
            </w:pPr>
            <w:r w:rsidRPr="00F210B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府　県</w:t>
            </w:r>
          </w:p>
        </w:tc>
      </w:tr>
      <w:tr w:rsidR="00E90912" w:rsidRPr="00F210B1" w:rsidTr="007E60C9">
        <w:trPr>
          <w:cantSplit/>
          <w:trHeight w:hRule="exact" w:val="715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E90912" w:rsidRPr="00F210B1" w:rsidRDefault="00E90912" w:rsidP="007E60C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E90912" w:rsidRPr="00F210B1" w:rsidRDefault="00E90912" w:rsidP="007E60C9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367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18" w:space="0" w:color="000000"/>
            </w:tcBorders>
          </w:tcPr>
          <w:p w:rsidR="00E90912" w:rsidRPr="00F210B1" w:rsidRDefault="00E90912" w:rsidP="007E60C9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－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</w:t>
            </w:r>
          </w:p>
          <w:p w:rsidR="00E90912" w:rsidRPr="00F210B1" w:rsidRDefault="00E90912" w:rsidP="007E60C9">
            <w:pPr>
              <w:pStyle w:val="a3"/>
              <w:spacing w:line="103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F210B1" w:rsidRDefault="00E90912" w:rsidP="007E60C9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-4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                                                  </w:t>
            </w:r>
            <w:r w:rsidR="00885CBF"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pacing w:val="-4"/>
              </w:rPr>
              <w:t xml:space="preserve">              </w:t>
            </w:r>
            <w:r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　　　　　　　　　方）</w:t>
            </w:r>
          </w:p>
        </w:tc>
      </w:tr>
      <w:tr w:rsidR="009F5AA9" w:rsidRPr="00F210B1" w:rsidTr="00857A61">
        <w:trPr>
          <w:cantSplit/>
          <w:trHeight w:val="675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:rsidR="009F5AA9" w:rsidRPr="00F210B1" w:rsidRDefault="009F5AA9" w:rsidP="007E60C9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</w:tcPr>
          <w:p w:rsidR="009F5AA9" w:rsidRPr="00F210B1" w:rsidRDefault="009F5AA9" w:rsidP="007E60C9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-4"/>
              </w:rPr>
              <w:t xml:space="preserve"> </w:t>
            </w:r>
            <w:r w:rsidRPr="00186356">
              <w:rPr>
                <w:rFonts w:ascii="ＭＳ 明朝" w:hAnsi="ＭＳ 明朝" w:hint="eastAsia"/>
                <w:color w:val="000000"/>
                <w:spacing w:val="15"/>
                <w:fitText w:val="800" w:id="-344177658"/>
              </w:rPr>
              <w:t>フリガ</w:t>
            </w:r>
            <w:r w:rsidRPr="00186356">
              <w:rPr>
                <w:rFonts w:ascii="ＭＳ 明朝" w:hAnsi="ＭＳ 明朝" w:hint="eastAsia"/>
                <w:color w:val="000000"/>
                <w:spacing w:val="-7"/>
                <w:fitText w:val="800" w:id="-344177658"/>
              </w:rPr>
              <w:t>ナ</w:t>
            </w:r>
          </w:p>
          <w:p w:rsidR="009F5AA9" w:rsidRPr="00F210B1" w:rsidRDefault="009F5AA9" w:rsidP="007E60C9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9F5AA9" w:rsidRPr="00F210B1" w:rsidRDefault="009F5AA9" w:rsidP="007E60C9">
            <w:pPr>
              <w:pStyle w:val="a3"/>
              <w:rPr>
                <w:b/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18" w:space="0" w:color="auto"/>
              <w:right w:val="dotted" w:sz="4" w:space="0" w:color="auto"/>
            </w:tcBorders>
          </w:tcPr>
          <w:p w:rsidR="009F5AA9" w:rsidRPr="00F210B1" w:rsidRDefault="009F5AA9" w:rsidP="007E60C9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2549" w:type="dxa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4C5271" w:rsidRPr="00F210B1" w:rsidRDefault="004C5271" w:rsidP="005035DA">
            <w:pPr>
              <w:pStyle w:val="a3"/>
              <w:spacing w:line="200" w:lineRule="atLeast"/>
              <w:jc w:val="lef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大正</w:t>
            </w:r>
          </w:p>
          <w:p w:rsidR="004C5271" w:rsidRPr="00F210B1" w:rsidRDefault="004C5271" w:rsidP="005035DA">
            <w:pPr>
              <w:pStyle w:val="a3"/>
              <w:spacing w:line="200" w:lineRule="atLeas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</w:t>
            </w: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4C5271" w:rsidRPr="00F210B1" w:rsidRDefault="004C5271" w:rsidP="005035DA">
            <w:pPr>
              <w:pStyle w:val="a3"/>
              <w:spacing w:line="200" w:lineRule="atLeas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</w:p>
          <w:p w:rsidR="009F5AA9" w:rsidRPr="00F210B1" w:rsidRDefault="004C5271" w:rsidP="005035DA">
            <w:pPr>
              <w:pStyle w:val="a3"/>
              <w:spacing w:line="200" w:lineRule="atLeas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>（　　　　　　　　　　歳）</w:t>
            </w:r>
          </w:p>
        </w:tc>
      </w:tr>
      <w:tr w:rsidR="00C3757C" w:rsidRPr="00F210B1" w:rsidTr="00857A61">
        <w:trPr>
          <w:cantSplit/>
          <w:trHeight w:hRule="exact" w:val="589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18" w:space="0" w:color="000000"/>
              <w:right w:val="nil"/>
            </w:tcBorders>
            <w:vAlign w:val="center"/>
          </w:tcPr>
          <w:p w:rsidR="00C3757C" w:rsidRPr="00F210B1" w:rsidRDefault="00DA0981" w:rsidP="00E04D8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対</w:t>
            </w:r>
          </w:p>
          <w:p w:rsidR="00C3757C" w:rsidRPr="00F210B1" w:rsidRDefault="00DA0981" w:rsidP="00E04D8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象</w:t>
            </w:r>
          </w:p>
          <w:p w:rsidR="00C3757C" w:rsidRPr="00F210B1" w:rsidRDefault="00DA0981" w:rsidP="00E04D8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と</w:t>
            </w:r>
          </w:p>
          <w:p w:rsidR="00C3757C" w:rsidRPr="00F210B1" w:rsidRDefault="00DA0981" w:rsidP="00E04D8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な</w:t>
            </w:r>
          </w:p>
          <w:p w:rsidR="00C3757C" w:rsidRDefault="00DA0981" w:rsidP="00E04D8F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る</w:t>
            </w:r>
          </w:p>
          <w:p w:rsidR="00DA0981" w:rsidRPr="00F210B1" w:rsidRDefault="00DA0981" w:rsidP="00E04D8F">
            <w:pPr>
              <w:pStyle w:val="a3"/>
              <w:spacing w:line="240" w:lineRule="auto"/>
              <w:ind w:firstLineChars="100" w:firstLine="239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24"/>
                <w:szCs w:val="24"/>
              </w:rPr>
              <w:t>子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C3757C" w:rsidRPr="00F210B1" w:rsidRDefault="002F1B7C" w:rsidP="005035DA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b/>
                <w:color w:val="000000"/>
                <w:spacing w:val="0"/>
                <w:sz w:val="20"/>
                <w:szCs w:val="20"/>
              </w:rPr>
            </w:pPr>
            <w:r w:rsidRPr="00F210B1">
              <w:rPr>
                <w:rFonts w:ascii="ＭＳ 明朝" w:hAnsi="ＭＳ 明朝" w:hint="eastAsia"/>
                <w:b/>
                <w:color w:val="000000"/>
                <w:spacing w:val="0"/>
                <w:sz w:val="20"/>
                <w:szCs w:val="20"/>
              </w:rPr>
              <w:t xml:space="preserve">住　　</w:t>
            </w:r>
            <w:r w:rsidR="005035DA" w:rsidRPr="00F210B1">
              <w:rPr>
                <w:rFonts w:ascii="ＭＳ 明朝" w:hAnsi="ＭＳ 明朝" w:hint="eastAsia"/>
                <w:b/>
                <w:color w:val="000000"/>
                <w:spacing w:val="0"/>
                <w:sz w:val="20"/>
                <w:szCs w:val="20"/>
              </w:rPr>
              <w:t>所</w:t>
            </w:r>
          </w:p>
          <w:p w:rsidR="005035DA" w:rsidRPr="00F210B1" w:rsidRDefault="005035DA" w:rsidP="005035DA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color w:val="000000"/>
                <w:spacing w:val="0"/>
              </w:rPr>
            </w:pPr>
          </w:p>
          <w:p w:rsidR="00C3757C" w:rsidRPr="00F210B1" w:rsidRDefault="00C3757C" w:rsidP="005035DA">
            <w:pPr>
              <w:pStyle w:val="a3"/>
              <w:spacing w:line="194" w:lineRule="exact"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C3757C" w:rsidRPr="00F210B1" w:rsidRDefault="005035DA" w:rsidP="00C3757C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210B1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□　申立人と同居　　　／　　</w:t>
            </w:r>
            <w:r w:rsidR="00C3757C" w:rsidRPr="00F210B1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□　相手方と同居</w:t>
            </w:r>
          </w:p>
          <w:p w:rsidR="005035DA" w:rsidRPr="00F210B1" w:rsidRDefault="005035DA" w:rsidP="00C3757C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210B1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□</w:t>
            </w:r>
            <w:r w:rsidRPr="00F210B1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210B1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その他（　　　　　　　　　　　　　　　　　　　）</w:t>
            </w:r>
          </w:p>
        </w:tc>
        <w:tc>
          <w:tcPr>
            <w:tcW w:w="2549" w:type="dxa"/>
            <w:vMerge w:val="restart"/>
            <w:tcBorders>
              <w:top w:val="nil"/>
              <w:left w:val="dotted" w:sz="4" w:space="0" w:color="auto"/>
              <w:right w:val="single" w:sz="18" w:space="0" w:color="000000"/>
            </w:tcBorders>
          </w:tcPr>
          <w:p w:rsidR="00C3757C" w:rsidRPr="00F210B1" w:rsidRDefault="00C3757C" w:rsidP="00C3757C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A370EA" w:rsidRDefault="00A370EA" w:rsidP="00C3757C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3757C" w:rsidRPr="00F210B1" w:rsidRDefault="00CF41A7" w:rsidP="00C3757C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857A61" w:rsidRPr="00F210B1" w:rsidRDefault="00857A61" w:rsidP="00C3757C">
            <w:pPr>
              <w:widowControl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3757C" w:rsidRPr="00F210B1" w:rsidRDefault="00C3757C" w:rsidP="00C3757C">
            <w:pPr>
              <w:widowControl/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（　　　　　　　　</w:t>
            </w:r>
            <w:r w:rsidR="004C527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歳）</w:t>
            </w:r>
          </w:p>
        </w:tc>
      </w:tr>
      <w:tr w:rsidR="00C3757C" w:rsidRPr="00F210B1" w:rsidTr="00857A61">
        <w:trPr>
          <w:cantSplit/>
          <w:trHeight w:hRule="exact" w:val="720"/>
        </w:trPr>
        <w:tc>
          <w:tcPr>
            <w:tcW w:w="801" w:type="dxa"/>
            <w:vMerge/>
            <w:tcBorders>
              <w:left w:val="single" w:sz="18" w:space="0" w:color="000000"/>
              <w:right w:val="nil"/>
            </w:tcBorders>
          </w:tcPr>
          <w:p w:rsidR="00C3757C" w:rsidRPr="00F210B1" w:rsidRDefault="00C3757C" w:rsidP="00C3757C">
            <w:pPr>
              <w:pStyle w:val="a3"/>
              <w:spacing w:line="240" w:lineRule="auto"/>
              <w:ind w:firstLineChars="100" w:firstLine="239"/>
              <w:rPr>
                <w:rFonts w:ascii="ＭＳ 明朝" w:hAnsi="ＭＳ 明朝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35DA" w:rsidRPr="00F210B1" w:rsidRDefault="005035DA" w:rsidP="005035DA">
            <w:pPr>
              <w:pStyle w:val="a3"/>
              <w:spacing w:before="80" w:line="194" w:lineRule="exact"/>
              <w:ind w:firstLineChars="50" w:firstLine="95"/>
              <w:rPr>
                <w:color w:val="000000"/>
                <w:spacing w:val="0"/>
              </w:rPr>
            </w:pPr>
            <w:r w:rsidRPr="00186356">
              <w:rPr>
                <w:rFonts w:ascii="ＭＳ 明朝" w:hAnsi="ＭＳ 明朝" w:hint="eastAsia"/>
                <w:color w:val="000000"/>
                <w:spacing w:val="15"/>
                <w:fitText w:val="800" w:id="-114628351"/>
              </w:rPr>
              <w:t>フリガ</w:t>
            </w:r>
            <w:r w:rsidRPr="00186356">
              <w:rPr>
                <w:rFonts w:ascii="ＭＳ 明朝" w:hAnsi="ＭＳ 明朝" w:hint="eastAsia"/>
                <w:color w:val="000000"/>
                <w:spacing w:val="-7"/>
                <w:fitText w:val="800" w:id="-114628351"/>
              </w:rPr>
              <w:t>ナ</w:t>
            </w:r>
          </w:p>
          <w:p w:rsidR="005035DA" w:rsidRPr="00F210B1" w:rsidRDefault="005035DA" w:rsidP="005035DA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C3757C" w:rsidRPr="00F210B1" w:rsidRDefault="005035DA" w:rsidP="005035DA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8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C3757C" w:rsidRPr="00F210B1" w:rsidRDefault="00C3757C" w:rsidP="00C3757C">
            <w:pPr>
              <w:jc w:val="left"/>
              <w:rPr>
                <w:rFonts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000000"/>
            </w:tcBorders>
          </w:tcPr>
          <w:p w:rsidR="00C3757C" w:rsidRPr="00F210B1" w:rsidRDefault="00C3757C" w:rsidP="00C3757C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3757C" w:rsidRPr="00F210B1" w:rsidTr="00857A61">
        <w:trPr>
          <w:cantSplit/>
          <w:trHeight w:hRule="exact" w:val="513"/>
        </w:trPr>
        <w:tc>
          <w:tcPr>
            <w:tcW w:w="801" w:type="dxa"/>
            <w:vMerge/>
            <w:tcBorders>
              <w:left w:val="single" w:sz="18" w:space="0" w:color="000000"/>
              <w:right w:val="nil"/>
            </w:tcBorders>
          </w:tcPr>
          <w:p w:rsidR="00C3757C" w:rsidRPr="00F210B1" w:rsidRDefault="00C3757C" w:rsidP="00017C95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4C5271" w:rsidRPr="00F210B1" w:rsidRDefault="002F1B7C" w:rsidP="005035DA">
            <w:pPr>
              <w:pStyle w:val="a3"/>
              <w:spacing w:before="80" w:line="194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F210B1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 xml:space="preserve">住　　</w:t>
            </w:r>
            <w:r w:rsidR="005035DA" w:rsidRPr="00F210B1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所</w:t>
            </w:r>
          </w:p>
          <w:p w:rsidR="00C3757C" w:rsidRPr="00F210B1" w:rsidRDefault="00C3757C" w:rsidP="005035DA">
            <w:pPr>
              <w:pStyle w:val="a3"/>
              <w:jc w:val="center"/>
              <w:rPr>
                <w:b/>
                <w:color w:val="000000"/>
                <w:spacing w:val="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C3757C" w:rsidRPr="00F210B1" w:rsidRDefault="005035DA" w:rsidP="00017C95">
            <w:pPr>
              <w:pStyle w:val="a3"/>
              <w:rPr>
                <w:color w:val="000000"/>
                <w:sz w:val="18"/>
                <w:szCs w:val="18"/>
              </w:rPr>
            </w:pPr>
            <w:r w:rsidRPr="00F210B1">
              <w:rPr>
                <w:rFonts w:hint="eastAsia"/>
                <w:color w:val="000000"/>
                <w:sz w:val="18"/>
                <w:szCs w:val="18"/>
              </w:rPr>
              <w:t xml:space="preserve">□　申立人と同居　　　／　　</w:t>
            </w:r>
            <w:r w:rsidR="00C3757C" w:rsidRPr="00F210B1">
              <w:rPr>
                <w:rFonts w:hint="eastAsia"/>
                <w:color w:val="000000"/>
                <w:sz w:val="18"/>
                <w:szCs w:val="18"/>
              </w:rPr>
              <w:t>□　相手方と同居</w:t>
            </w:r>
          </w:p>
          <w:p w:rsidR="005035DA" w:rsidRPr="00F210B1" w:rsidRDefault="005035DA" w:rsidP="00017C95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）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:rsidR="00C3757C" w:rsidRPr="00F210B1" w:rsidRDefault="00C3757C" w:rsidP="00C3757C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A370EA" w:rsidRDefault="00A370EA" w:rsidP="00C3757C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3757C" w:rsidRPr="00F210B1" w:rsidRDefault="00CF41A7" w:rsidP="00C3757C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857A61" w:rsidRPr="00F210B1" w:rsidRDefault="00857A61" w:rsidP="00C3757C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3757C" w:rsidRPr="00F210B1" w:rsidRDefault="00C3757C" w:rsidP="00C3757C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（　　　　　</w:t>
            </w:r>
            <w:r w:rsidR="004C527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歳）　　　　</w:t>
            </w:r>
          </w:p>
        </w:tc>
      </w:tr>
      <w:tr w:rsidR="00C3757C" w:rsidRPr="00F210B1" w:rsidTr="00857A61">
        <w:trPr>
          <w:cantSplit/>
          <w:trHeight w:hRule="exact" w:val="645"/>
        </w:trPr>
        <w:tc>
          <w:tcPr>
            <w:tcW w:w="801" w:type="dxa"/>
            <w:vMerge/>
            <w:tcBorders>
              <w:left w:val="single" w:sz="18" w:space="0" w:color="000000"/>
              <w:right w:val="nil"/>
            </w:tcBorders>
          </w:tcPr>
          <w:p w:rsidR="00C3757C" w:rsidRPr="00F210B1" w:rsidRDefault="00C3757C" w:rsidP="00017C95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035DA" w:rsidRPr="00F210B1" w:rsidRDefault="005035DA" w:rsidP="005035DA">
            <w:pPr>
              <w:pStyle w:val="a3"/>
              <w:spacing w:before="80" w:line="194" w:lineRule="exact"/>
              <w:ind w:firstLineChars="50" w:firstLine="95"/>
              <w:rPr>
                <w:color w:val="000000"/>
                <w:spacing w:val="0"/>
              </w:rPr>
            </w:pPr>
            <w:r w:rsidRPr="00186356">
              <w:rPr>
                <w:rFonts w:ascii="ＭＳ 明朝" w:hAnsi="ＭＳ 明朝" w:hint="eastAsia"/>
                <w:color w:val="000000"/>
                <w:spacing w:val="15"/>
                <w:fitText w:val="800" w:id="-114628351"/>
              </w:rPr>
              <w:t>フリガ</w:t>
            </w:r>
            <w:r w:rsidRPr="00186356">
              <w:rPr>
                <w:rFonts w:ascii="ＭＳ 明朝" w:hAnsi="ＭＳ 明朝" w:hint="eastAsia"/>
                <w:color w:val="000000"/>
                <w:spacing w:val="-7"/>
                <w:fitText w:val="800" w:id="-114628351"/>
              </w:rPr>
              <w:t>ナ</w:t>
            </w:r>
          </w:p>
          <w:p w:rsidR="005035DA" w:rsidRPr="00F210B1" w:rsidRDefault="005035DA" w:rsidP="005035DA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C3757C" w:rsidRPr="00F210B1" w:rsidRDefault="005035DA" w:rsidP="005035DA">
            <w:pPr>
              <w:pStyle w:val="a3"/>
              <w:rPr>
                <w:rFonts w:cs="Century"/>
                <w:color w:val="000000"/>
                <w:spacing w:val="-4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8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C3757C" w:rsidRPr="00F210B1" w:rsidRDefault="00C3757C" w:rsidP="00017C95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dotted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3757C" w:rsidRPr="00F210B1" w:rsidRDefault="00C3757C" w:rsidP="00C3757C">
            <w:pPr>
              <w:pStyle w:val="a3"/>
              <w:spacing w:line="26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3757C" w:rsidRPr="00F210B1" w:rsidTr="00857A61">
        <w:trPr>
          <w:cantSplit/>
          <w:trHeight w:val="468"/>
        </w:trPr>
        <w:tc>
          <w:tcPr>
            <w:tcW w:w="801" w:type="dxa"/>
            <w:vMerge/>
            <w:tcBorders>
              <w:left w:val="single" w:sz="18" w:space="0" w:color="000000"/>
              <w:right w:val="nil"/>
            </w:tcBorders>
          </w:tcPr>
          <w:p w:rsidR="00C3757C" w:rsidRPr="00F210B1" w:rsidRDefault="00C3757C" w:rsidP="00017C95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035DA" w:rsidRPr="00F210B1" w:rsidRDefault="002F1B7C" w:rsidP="005035DA">
            <w:pPr>
              <w:pStyle w:val="a3"/>
              <w:spacing w:before="80" w:line="194" w:lineRule="exact"/>
              <w:jc w:val="center"/>
              <w:rPr>
                <w:rFonts w:cs="Century"/>
                <w:b/>
                <w:color w:val="000000"/>
                <w:spacing w:val="-4"/>
                <w:sz w:val="20"/>
                <w:szCs w:val="20"/>
              </w:rPr>
            </w:pPr>
            <w:r w:rsidRPr="00F210B1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 xml:space="preserve">住　　</w:t>
            </w:r>
            <w:r w:rsidR="005035DA" w:rsidRPr="00F210B1">
              <w:rPr>
                <w:rFonts w:cs="Century" w:hint="eastAsia"/>
                <w:b/>
                <w:color w:val="000000"/>
                <w:spacing w:val="-4"/>
                <w:sz w:val="20"/>
                <w:szCs w:val="20"/>
              </w:rPr>
              <w:t>所</w:t>
            </w:r>
          </w:p>
          <w:p w:rsidR="00C3757C" w:rsidRPr="00F210B1" w:rsidRDefault="00C3757C" w:rsidP="005035DA">
            <w:pPr>
              <w:pStyle w:val="a3"/>
              <w:spacing w:before="80" w:line="194" w:lineRule="exact"/>
              <w:jc w:val="center"/>
              <w:rPr>
                <w:b/>
                <w:color w:val="000000"/>
                <w:spacing w:val="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C3757C" w:rsidRPr="00F210B1" w:rsidRDefault="005035DA" w:rsidP="00017C95">
            <w:pPr>
              <w:pStyle w:val="a3"/>
              <w:rPr>
                <w:color w:val="000000"/>
                <w:sz w:val="18"/>
                <w:szCs w:val="18"/>
              </w:rPr>
            </w:pPr>
            <w:r w:rsidRPr="00F210B1">
              <w:rPr>
                <w:rFonts w:hint="eastAsia"/>
                <w:color w:val="000000"/>
                <w:sz w:val="18"/>
                <w:szCs w:val="18"/>
              </w:rPr>
              <w:t xml:space="preserve">□　申立人と同居　　　／　　</w:t>
            </w:r>
            <w:r w:rsidR="00C3757C" w:rsidRPr="00F210B1">
              <w:rPr>
                <w:rFonts w:hint="eastAsia"/>
                <w:color w:val="000000"/>
                <w:sz w:val="18"/>
                <w:szCs w:val="18"/>
              </w:rPr>
              <w:t>□　相手方と同居</w:t>
            </w:r>
          </w:p>
          <w:p w:rsidR="005035DA" w:rsidRPr="00F210B1" w:rsidRDefault="005035DA" w:rsidP="00017C95">
            <w:pPr>
              <w:pStyle w:val="a3"/>
              <w:rPr>
                <w:color w:val="000000"/>
                <w:spacing w:val="0"/>
              </w:rPr>
            </w:pPr>
            <w:r w:rsidRPr="00F210B1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　　）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dotted" w:sz="4" w:space="0" w:color="auto"/>
              <w:right w:val="single" w:sz="18" w:space="0" w:color="000000"/>
            </w:tcBorders>
          </w:tcPr>
          <w:p w:rsidR="004C5271" w:rsidRPr="00F210B1" w:rsidRDefault="00C3757C" w:rsidP="004C5271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F210B1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 w:rsidR="004C527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日生</w:t>
            </w:r>
          </w:p>
          <w:p w:rsidR="00A370EA" w:rsidRDefault="00A370EA" w:rsidP="004C5271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4C5271" w:rsidRPr="00F210B1" w:rsidRDefault="00CF41A7" w:rsidP="004C5271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C3757C" w:rsidRPr="00F210B1" w:rsidRDefault="00C3757C" w:rsidP="004C5271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（　　　　　　　</w:t>
            </w:r>
            <w:r w:rsidR="004C527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歳）</w:t>
            </w:r>
          </w:p>
        </w:tc>
      </w:tr>
      <w:tr w:rsidR="00C3757C" w:rsidRPr="00F210B1" w:rsidTr="00857A61">
        <w:trPr>
          <w:cantSplit/>
          <w:trHeight w:val="690"/>
        </w:trPr>
        <w:tc>
          <w:tcPr>
            <w:tcW w:w="801" w:type="dxa"/>
            <w:vMerge/>
            <w:tcBorders>
              <w:left w:val="single" w:sz="18" w:space="0" w:color="000000"/>
              <w:bottom w:val="single" w:sz="18" w:space="0" w:color="auto"/>
              <w:right w:val="nil"/>
            </w:tcBorders>
          </w:tcPr>
          <w:p w:rsidR="00C3757C" w:rsidRPr="00F210B1" w:rsidRDefault="00C3757C" w:rsidP="00017C95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5035DA" w:rsidRPr="00F210B1" w:rsidRDefault="005035DA" w:rsidP="005035DA">
            <w:pPr>
              <w:pStyle w:val="a3"/>
              <w:spacing w:before="80" w:line="194" w:lineRule="exact"/>
              <w:ind w:firstLineChars="50" w:firstLine="95"/>
              <w:rPr>
                <w:color w:val="000000"/>
                <w:spacing w:val="0"/>
              </w:rPr>
            </w:pPr>
            <w:r w:rsidRPr="00186356">
              <w:rPr>
                <w:rFonts w:ascii="ＭＳ 明朝" w:hAnsi="ＭＳ 明朝" w:hint="eastAsia"/>
                <w:color w:val="000000"/>
                <w:spacing w:val="15"/>
                <w:fitText w:val="800" w:id="-114628351"/>
              </w:rPr>
              <w:t>フリガ</w:t>
            </w:r>
            <w:r w:rsidRPr="00186356">
              <w:rPr>
                <w:rFonts w:ascii="ＭＳ 明朝" w:hAnsi="ＭＳ 明朝" w:hint="eastAsia"/>
                <w:color w:val="000000"/>
                <w:spacing w:val="-7"/>
                <w:fitText w:val="800" w:id="-114628351"/>
              </w:rPr>
              <w:t>ナ</w:t>
            </w:r>
          </w:p>
          <w:p w:rsidR="005035DA" w:rsidRPr="00F210B1" w:rsidRDefault="005035DA" w:rsidP="005035DA">
            <w:pPr>
              <w:pStyle w:val="a3"/>
              <w:spacing w:line="137" w:lineRule="exact"/>
              <w:jc w:val="center"/>
              <w:rPr>
                <w:color w:val="000000"/>
                <w:spacing w:val="0"/>
              </w:rPr>
            </w:pPr>
          </w:p>
          <w:p w:rsidR="00C3757C" w:rsidRPr="00F210B1" w:rsidRDefault="005035DA" w:rsidP="005035DA">
            <w:pPr>
              <w:pStyle w:val="a3"/>
              <w:jc w:val="center"/>
              <w:rPr>
                <w:rFonts w:cs="Century"/>
                <w:color w:val="000000"/>
                <w:spacing w:val="-4"/>
              </w:rPr>
            </w:pPr>
            <w:r w:rsidRPr="00F210B1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818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dotted" w:sz="4" w:space="0" w:color="auto"/>
            </w:tcBorders>
          </w:tcPr>
          <w:p w:rsidR="00C3757C" w:rsidRPr="00F210B1" w:rsidRDefault="00C3757C" w:rsidP="00017C95">
            <w:pPr>
              <w:pStyle w:val="a3"/>
              <w:rPr>
                <w:color w:val="000000"/>
                <w:sz w:val="18"/>
                <w:szCs w:val="18"/>
              </w:rPr>
            </w:pPr>
          </w:p>
        </w:tc>
        <w:tc>
          <w:tcPr>
            <w:tcW w:w="2549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000000"/>
            </w:tcBorders>
          </w:tcPr>
          <w:p w:rsidR="00C3757C" w:rsidRPr="00F210B1" w:rsidRDefault="00C3757C" w:rsidP="00C3757C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8F66E7" w:rsidRDefault="00E90912" w:rsidP="008F66E7">
      <w:pPr>
        <w:pStyle w:val="a3"/>
        <w:ind w:firstLineChars="50" w:firstLine="89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18"/>
          <w:szCs w:val="18"/>
        </w:rPr>
        <w:t>（注）</w:t>
      </w:r>
      <w:r w:rsidR="00DA0981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Pr="00F210B1">
        <w:rPr>
          <w:rFonts w:ascii="ＭＳ 明朝" w:hAnsi="ＭＳ 明朝" w:hint="eastAsia"/>
          <w:color w:val="000000"/>
          <w:sz w:val="18"/>
          <w:szCs w:val="18"/>
        </w:rPr>
        <w:t>太枠の中だけ記入してください。</w:t>
      </w:r>
      <w:r w:rsidR="00DA0981">
        <w:rPr>
          <w:rFonts w:ascii="ＭＳ 明朝" w:hAnsi="ＭＳ 明朝" w:hint="eastAsia"/>
          <w:color w:val="000000"/>
          <w:sz w:val="18"/>
          <w:szCs w:val="18"/>
        </w:rPr>
        <w:t>対象となる</w:t>
      </w:r>
      <w:r w:rsidR="0090714C" w:rsidRPr="00F210B1">
        <w:rPr>
          <w:rFonts w:ascii="ＭＳ 明朝" w:hAnsi="ＭＳ 明朝" w:hint="eastAsia"/>
          <w:color w:val="000000"/>
          <w:sz w:val="18"/>
          <w:szCs w:val="18"/>
        </w:rPr>
        <w:t>子</w:t>
      </w:r>
      <w:r w:rsidR="00C37A27" w:rsidRPr="00F210B1">
        <w:rPr>
          <w:rFonts w:ascii="ＭＳ 明朝" w:hAnsi="ＭＳ 明朝" w:hint="eastAsia"/>
          <w:color w:val="000000"/>
          <w:sz w:val="18"/>
          <w:szCs w:val="18"/>
        </w:rPr>
        <w:t>は，付随申立ての(1),(2)又は(3)を選択したときのみ記入</w:t>
      </w:r>
    </w:p>
    <w:p w:rsidR="00C24777" w:rsidRPr="00F210B1" w:rsidRDefault="00C37A27" w:rsidP="008F66E7">
      <w:pPr>
        <w:pStyle w:val="a3"/>
        <w:ind w:firstLineChars="350" w:firstLine="623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18"/>
          <w:szCs w:val="18"/>
        </w:rPr>
        <w:t>してください。</w:t>
      </w:r>
      <w:r w:rsidR="00DA0981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="00A16BD9" w:rsidRPr="00F210B1">
        <w:rPr>
          <w:rFonts w:ascii="ＭＳ 明朝" w:hAnsi="ＭＳ 明朝" w:hint="eastAsia"/>
          <w:color w:val="000000"/>
          <w:sz w:val="18"/>
          <w:szCs w:val="18"/>
        </w:rPr>
        <w:t>□の部分は，該当するものにチェックしてください。</w:t>
      </w:r>
    </w:p>
    <w:p w:rsidR="004B67F0" w:rsidRPr="00F210B1" w:rsidRDefault="00C37A27" w:rsidP="00C24777">
      <w:pPr>
        <w:pStyle w:val="a3"/>
        <w:jc w:val="center"/>
        <w:rPr>
          <w:rFonts w:ascii="ＭＳ 明朝" w:hAnsi="ＭＳ 明朝"/>
          <w:color w:val="000000"/>
          <w:sz w:val="18"/>
          <w:szCs w:val="18"/>
        </w:rPr>
      </w:pPr>
      <w:r w:rsidRPr="00F210B1">
        <w:rPr>
          <w:rFonts w:ascii="ＭＳ 明朝" w:hAnsi="ＭＳ 明朝" w:hint="eastAsia"/>
          <w:color w:val="000000"/>
          <w:sz w:val="20"/>
          <w:szCs w:val="20"/>
        </w:rPr>
        <w:t>夫婦(1/2)</w:t>
      </w:r>
    </w:p>
    <w:p w:rsidR="00A41FB3" w:rsidRPr="00F210B1" w:rsidRDefault="00B903FE" w:rsidP="00617F5F">
      <w:pPr>
        <w:pStyle w:val="a3"/>
        <w:rPr>
          <w:rFonts w:ascii="ＭＳ 明朝" w:hAnsi="ＭＳ 明朝"/>
          <w:color w:val="000000"/>
        </w:rPr>
      </w:pPr>
      <w:r w:rsidRPr="00F210B1">
        <w:rPr>
          <w:rFonts w:ascii="ＭＳ 明朝" w:hAnsi="ＭＳ 明朝" w:hint="eastAsia"/>
          <w:color w:val="000000"/>
        </w:rPr>
        <w:lastRenderedPageBreak/>
        <w:t>※</w:t>
      </w:r>
      <w:r w:rsidRPr="00F210B1">
        <w:rPr>
          <w:rFonts w:ascii="ＭＳ 明朝" w:hAnsi="ＭＳ 明朝" w:hint="eastAsia"/>
          <w:color w:val="000000"/>
          <w:spacing w:val="0"/>
        </w:rPr>
        <w:t xml:space="preserve">  </w:t>
      </w:r>
      <w:r w:rsidR="007A4496" w:rsidRPr="00F210B1">
        <w:rPr>
          <w:rFonts w:ascii="ＭＳ 明朝" w:hAnsi="ＭＳ 明朝" w:hint="eastAsia"/>
          <w:color w:val="000000"/>
          <w:spacing w:val="0"/>
        </w:rPr>
        <w:t>申立ての趣旨は，</w:t>
      </w:r>
      <w:r w:rsidRPr="00F210B1">
        <w:rPr>
          <w:rFonts w:ascii="ＭＳ 明朝" w:hAnsi="ＭＳ 明朝" w:hint="eastAsia"/>
          <w:color w:val="000000"/>
        </w:rPr>
        <w:t>当てはまる番号</w:t>
      </w:r>
      <w:r w:rsidR="00A41FB3" w:rsidRPr="00F210B1">
        <w:rPr>
          <w:rFonts w:ascii="ＭＳ 明朝" w:hAnsi="ＭＳ 明朝" w:hint="eastAsia"/>
          <w:color w:val="000000"/>
        </w:rPr>
        <w:t>（１又は２，付随申立てについては(1)～(7)）</w:t>
      </w:r>
      <w:r w:rsidRPr="00F210B1">
        <w:rPr>
          <w:rFonts w:ascii="ＭＳ 明朝" w:hAnsi="ＭＳ 明朝" w:hint="eastAsia"/>
          <w:color w:val="000000"/>
        </w:rPr>
        <w:t xml:space="preserve">を○で囲んでください。　</w:t>
      </w:r>
    </w:p>
    <w:p w:rsidR="005035DA" w:rsidRPr="00F210B1" w:rsidRDefault="00B903FE" w:rsidP="0090714C">
      <w:pPr>
        <w:pStyle w:val="a3"/>
        <w:ind w:firstLineChars="200" w:firstLine="316"/>
        <w:rPr>
          <w:rFonts w:ascii="ＭＳ 明朝" w:hAnsi="ＭＳ 明朝"/>
          <w:color w:val="000000"/>
        </w:rPr>
      </w:pPr>
      <w:r w:rsidRPr="00F210B1">
        <w:rPr>
          <w:rFonts w:ascii="ＭＳ 明朝" w:hAnsi="ＭＳ 明朝" w:hint="eastAsia"/>
          <w:color w:val="000000"/>
        </w:rPr>
        <w:t>□の部分は，該当するものにチェックしてください。</w:t>
      </w:r>
    </w:p>
    <w:p w:rsidR="00A80438" w:rsidRDefault="0090714C" w:rsidP="0090714C">
      <w:pPr>
        <w:pStyle w:val="a3"/>
        <w:ind w:left="184" w:hangingChars="100" w:hanging="184"/>
        <w:rPr>
          <w:rFonts w:ascii="ＭＳ 明朝" w:hAnsi="ＭＳ 明朝"/>
          <w:color w:val="000000"/>
        </w:rPr>
      </w:pPr>
      <w:r w:rsidRPr="00F210B1">
        <w:rPr>
          <w:rFonts w:hAnsi="Times New Roman" w:cs="Times New Roman" w:hint="eastAsia"/>
          <w:color w:val="000000"/>
          <w:spacing w:val="12"/>
        </w:rPr>
        <w:t>☆　付随申立てのを選択したときは，</w:t>
      </w:r>
      <w:r w:rsidR="005035DA" w:rsidRPr="00F210B1">
        <w:rPr>
          <w:rFonts w:ascii="ＭＳ 明朝" w:hAnsi="ＭＳ 明朝" w:hint="eastAsia"/>
          <w:color w:val="000000"/>
        </w:rPr>
        <w:t>年金分割のための情報通知書の写しをとり，別紙として添付してくださ</w:t>
      </w:r>
    </w:p>
    <w:p w:rsidR="00850E64" w:rsidRPr="00F210B1" w:rsidRDefault="005035DA" w:rsidP="00A80438">
      <w:pPr>
        <w:pStyle w:val="a3"/>
        <w:ind w:leftChars="100" w:left="210"/>
        <w:rPr>
          <w:color w:val="000000"/>
          <w:spacing w:val="0"/>
        </w:rPr>
      </w:pPr>
      <w:r w:rsidRPr="00F210B1">
        <w:rPr>
          <w:rFonts w:ascii="ＭＳ 明朝" w:hAnsi="ＭＳ 明朝" w:hint="eastAsia"/>
          <w:color w:val="000000"/>
        </w:rPr>
        <w:t>い</w:t>
      </w:r>
      <w:r w:rsidR="00646055" w:rsidRPr="00F210B1">
        <w:rPr>
          <w:rFonts w:ascii="ＭＳ 明朝" w:hAnsi="ＭＳ 明朝" w:hint="eastAsia"/>
          <w:color w:val="000000"/>
        </w:rPr>
        <w:t>（その写しも相手方に送付されます。）</w:t>
      </w:r>
      <w:r w:rsidRPr="00F210B1">
        <w:rPr>
          <w:rFonts w:ascii="ＭＳ 明朝" w:hAnsi="ＭＳ 明朝" w:hint="eastAsia"/>
          <w:color w:val="000000"/>
        </w:rPr>
        <w:t>。</w:t>
      </w: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5"/>
        <w:gridCol w:w="4805"/>
      </w:tblGrid>
      <w:tr w:rsidR="00E90912" w:rsidRPr="00F210B1" w:rsidTr="0095428E">
        <w:trPr>
          <w:trHeight w:hRule="exact" w:val="333"/>
        </w:trPr>
        <w:tc>
          <w:tcPr>
            <w:tcW w:w="9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E90912" w:rsidRPr="00F210B1" w:rsidRDefault="00E90912" w:rsidP="0095428E">
            <w:pPr>
              <w:pStyle w:val="a3"/>
              <w:spacing w:before="80" w:line="160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F210B1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申　　　　立　　　　て　　　　の　　　　趣　　　　旨</w:t>
            </w:r>
          </w:p>
        </w:tc>
      </w:tr>
      <w:tr w:rsidR="00E90912" w:rsidRPr="00F210B1" w:rsidTr="00617F5F">
        <w:trPr>
          <w:trHeight w:hRule="exact" w:val="270"/>
        </w:trPr>
        <w:tc>
          <w:tcPr>
            <w:tcW w:w="4315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F210B1" w:rsidRDefault="00E90912">
            <w:pPr>
              <w:pStyle w:val="a3"/>
              <w:spacing w:before="80" w:line="16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F210B1">
              <w:rPr>
                <w:rFonts w:cs="Century"/>
                <w:color w:val="000000"/>
                <w:spacing w:val="0"/>
                <w:sz w:val="21"/>
                <w:szCs w:val="21"/>
              </w:rPr>
              <w:t xml:space="preserve"> </w:t>
            </w:r>
            <w:r w:rsidRPr="00186356">
              <w:rPr>
                <w:rFonts w:ascii="ＭＳ 明朝" w:hAnsi="ＭＳ 明朝" w:hint="eastAsia"/>
                <w:b/>
                <w:bCs/>
                <w:color w:val="000000"/>
                <w:spacing w:val="135"/>
                <w:sz w:val="21"/>
                <w:szCs w:val="21"/>
                <w:fitText w:val="1760" w:id="-344177657"/>
              </w:rPr>
              <w:t>円満調</w:t>
            </w:r>
            <w:r w:rsidRPr="00186356">
              <w:rPr>
                <w:rFonts w:ascii="ＭＳ 明朝" w:hAnsi="ＭＳ 明朝" w:hint="eastAsia"/>
                <w:b/>
                <w:bCs/>
                <w:color w:val="000000"/>
                <w:spacing w:val="22"/>
                <w:sz w:val="21"/>
                <w:szCs w:val="21"/>
                <w:fitText w:val="1760" w:id="-344177657"/>
              </w:rPr>
              <w:t>整</w:t>
            </w:r>
          </w:p>
        </w:tc>
        <w:tc>
          <w:tcPr>
            <w:tcW w:w="4805" w:type="dxa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E90912" w:rsidRPr="00F210B1" w:rsidRDefault="00E90912">
            <w:pPr>
              <w:pStyle w:val="a3"/>
              <w:spacing w:before="80" w:line="160" w:lineRule="exact"/>
              <w:jc w:val="center"/>
              <w:rPr>
                <w:color w:val="000000"/>
                <w:spacing w:val="0"/>
                <w:sz w:val="21"/>
                <w:szCs w:val="21"/>
              </w:rPr>
            </w:pPr>
            <w:r w:rsidRPr="00F210B1">
              <w:rPr>
                <w:rFonts w:cs="Century"/>
                <w:color w:val="000000"/>
                <w:spacing w:val="0"/>
                <w:sz w:val="21"/>
                <w:szCs w:val="21"/>
              </w:rPr>
              <w:t xml:space="preserve"> </w:t>
            </w:r>
            <w:r w:rsidRPr="00F210B1">
              <w:rPr>
                <w:rFonts w:ascii="ＭＳ 明朝" w:hAnsi="ＭＳ 明朝" w:hint="eastAsia"/>
                <w:b/>
                <w:bCs/>
                <w:color w:val="000000"/>
                <w:sz w:val="21"/>
                <w:szCs w:val="21"/>
              </w:rPr>
              <w:t>関　係　解　消</w:t>
            </w:r>
          </w:p>
        </w:tc>
      </w:tr>
      <w:tr w:rsidR="004973EB" w:rsidRPr="00F210B1" w:rsidTr="001B6D4F">
        <w:trPr>
          <w:trHeight w:val="8833"/>
        </w:trPr>
        <w:tc>
          <w:tcPr>
            <w:tcW w:w="4315" w:type="dxa"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4973EB" w:rsidRPr="00F210B1" w:rsidRDefault="004973EB">
            <w:pPr>
              <w:pStyle w:val="a3"/>
              <w:spacing w:line="154" w:lineRule="exac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※</w:t>
            </w:r>
          </w:p>
          <w:p w:rsidR="004973EB" w:rsidRPr="00F210B1" w:rsidRDefault="004973EB">
            <w:pPr>
              <w:pStyle w:val="a3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１　申立人と相手方間の婚姻関係を円満に調整する。</w:t>
            </w:r>
          </w:p>
          <w:p w:rsidR="004973EB" w:rsidRPr="00F210B1" w:rsidRDefault="004973EB">
            <w:pPr>
              <w:pStyle w:val="a3"/>
              <w:rPr>
                <w:color w:val="000000"/>
                <w:spacing w:val="0"/>
                <w:sz w:val="18"/>
                <w:szCs w:val="18"/>
              </w:rPr>
            </w:pPr>
          </w:p>
          <w:p w:rsidR="00617F5F" w:rsidRPr="00F210B1" w:rsidRDefault="00617F5F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4973EB" w:rsidRPr="00F210B1" w:rsidRDefault="004973EB">
            <w:pPr>
              <w:pStyle w:val="a3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２　申立人と相手方間の内縁関係を円満に調整する。</w:t>
            </w:r>
          </w:p>
          <w:p w:rsidR="004973EB" w:rsidRPr="00F210B1" w:rsidRDefault="004973EB" w:rsidP="004973EB">
            <w:pPr>
              <w:pStyle w:val="a3"/>
              <w:spacing w:line="137" w:lineRule="exact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:rsidR="004973EB" w:rsidRPr="00F210B1" w:rsidRDefault="004973EB" w:rsidP="005E56E6">
            <w:pPr>
              <w:pStyle w:val="a3"/>
              <w:spacing w:line="180" w:lineRule="exac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※</w:t>
            </w:r>
          </w:p>
          <w:p w:rsidR="004973EB" w:rsidRPr="00F210B1" w:rsidRDefault="004973EB" w:rsidP="005E56E6">
            <w:pPr>
              <w:pStyle w:val="a3"/>
              <w:spacing w:line="180" w:lineRule="exac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１　申立人と相手方は離婚する。</w:t>
            </w:r>
          </w:p>
          <w:p w:rsidR="00617F5F" w:rsidRPr="00F210B1" w:rsidRDefault="00617F5F" w:rsidP="005E56E6">
            <w:pPr>
              <w:pStyle w:val="a3"/>
              <w:spacing w:line="1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4973EB" w:rsidRPr="00F210B1" w:rsidRDefault="004973EB" w:rsidP="005E56E6">
            <w:pPr>
              <w:pStyle w:val="a3"/>
              <w:spacing w:line="180" w:lineRule="exac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２　申立人と相手方は内縁関係を解消する。</w:t>
            </w:r>
          </w:p>
          <w:p w:rsidR="00617F5F" w:rsidRPr="00F210B1" w:rsidRDefault="00617F5F" w:rsidP="005E56E6">
            <w:pPr>
              <w:pStyle w:val="a3"/>
              <w:spacing w:line="18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4973EB" w:rsidRPr="00F210B1" w:rsidRDefault="004973EB" w:rsidP="005E56E6">
            <w:pPr>
              <w:pStyle w:val="a3"/>
              <w:spacing w:line="180" w:lineRule="exact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（付随申立て）</w:t>
            </w:r>
          </w:p>
          <w:p w:rsidR="004973EB" w:rsidRPr="00F210B1" w:rsidRDefault="004973EB" w:rsidP="005E56E6">
            <w:pPr>
              <w:pStyle w:val="a3"/>
              <w:spacing w:line="18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0160AE" w:rsidP="000160AE">
            <w:pPr>
              <w:pStyle w:val="a3"/>
              <w:spacing w:line="200" w:lineRule="exact"/>
              <w:ind w:firstLineChars="50" w:firstLine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(1)</w:t>
            </w:r>
            <w:r w:rsidR="00A93F1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未成年の子の親権者を次のように定める。</w:t>
            </w:r>
          </w:p>
          <w:p w:rsidR="004973EB" w:rsidRPr="00F210B1" w:rsidRDefault="004973EB" w:rsidP="00617F5F">
            <w:pPr>
              <w:pStyle w:val="a3"/>
              <w:spacing w:line="200" w:lineRule="exact"/>
              <w:ind w:left="345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4973EB" w:rsidP="00765337">
            <w:pPr>
              <w:pStyle w:val="a3"/>
              <w:spacing w:line="200" w:lineRule="exact"/>
              <w:ind w:firstLineChars="200" w:firstLine="356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 w:color="000000"/>
              </w:rPr>
              <w:t xml:space="preserve">                 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については父。</w:t>
            </w:r>
          </w:p>
          <w:p w:rsidR="004973EB" w:rsidRPr="00F210B1" w:rsidRDefault="004973EB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4973EB" w:rsidP="00A93F11">
            <w:pPr>
              <w:pStyle w:val="a3"/>
              <w:spacing w:line="3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="00617F5F"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 w:color="000000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 w:color="000000"/>
              </w:rPr>
              <w:t xml:space="preserve">               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については母。</w:t>
            </w:r>
            <w:r w:rsidR="00A93F11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</w:p>
          <w:p w:rsidR="00DA0981" w:rsidRDefault="00A93F11" w:rsidP="00DA0981">
            <w:pPr>
              <w:pStyle w:val="a3"/>
              <w:spacing w:line="300" w:lineRule="exact"/>
              <w:ind w:leftChars="42" w:left="88"/>
              <w:rPr>
                <w:rFonts w:hAnsi="ＭＳ 明朝"/>
                <w:color w:val="000000"/>
                <w:sz w:val="18"/>
                <w:szCs w:val="18"/>
                <w:u w:val="dotted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(2)  </w:t>
            </w:r>
            <w:r w:rsidR="00F02DF6" w:rsidRPr="00F210B1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7E60C9" w:rsidRPr="00F210B1">
              <w:rPr>
                <w:rFonts w:hint="eastAsia"/>
                <w:color w:val="000000"/>
                <w:sz w:val="18"/>
                <w:szCs w:val="18"/>
              </w:rPr>
              <w:t>□申立人／□相手方</w:t>
            </w:r>
            <w:r w:rsidR="00F02DF6" w:rsidRPr="00F210B1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="007E60C9" w:rsidRPr="00F210B1">
              <w:rPr>
                <w:rFonts w:hint="eastAsia"/>
                <w:color w:val="000000"/>
                <w:sz w:val="18"/>
                <w:szCs w:val="18"/>
              </w:rPr>
              <w:t>と</w:t>
            </w:r>
            <w:r w:rsidR="00A0680D" w:rsidRPr="00F210B1">
              <w:rPr>
                <w:rFonts w:hAnsi="ＭＳ 明朝" w:hint="eastAsia"/>
                <w:color w:val="000000"/>
                <w:sz w:val="18"/>
                <w:szCs w:val="18"/>
              </w:rPr>
              <w:t>未成年の子</w:t>
            </w:r>
            <w:r w:rsidR="00DA0981" w:rsidRPr="00DA0981">
              <w:rPr>
                <w:rFonts w:hAnsi="ＭＳ 明朝" w:hint="eastAsia"/>
                <w:color w:val="000000"/>
                <w:sz w:val="18"/>
                <w:szCs w:val="18"/>
                <w:u w:val="dotted"/>
              </w:rPr>
              <w:t xml:space="preserve">      </w:t>
            </w:r>
            <w:r w:rsidR="00DA0981" w:rsidRPr="00DA0981">
              <w:rPr>
                <w:rFonts w:hAnsi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="00DA0981">
              <w:rPr>
                <w:rFonts w:hAnsi="ＭＳ 明朝"/>
                <w:color w:val="000000"/>
                <w:sz w:val="18"/>
                <w:szCs w:val="18"/>
                <w:u w:val="dotted"/>
              </w:rPr>
              <w:t xml:space="preserve"> </w:t>
            </w:r>
          </w:p>
          <w:p w:rsidR="00765337" w:rsidRPr="00F210B1" w:rsidRDefault="007E60C9" w:rsidP="00DA0981">
            <w:pPr>
              <w:pStyle w:val="a3"/>
              <w:spacing w:line="300" w:lineRule="exact"/>
              <w:ind w:leftChars="42" w:left="88" w:firstLineChars="150" w:firstLine="267"/>
              <w:rPr>
                <w:rFonts w:ascii="ＭＳ 明朝" w:hAnsi="ＭＳ 明朝"/>
                <w:color w:val="000000"/>
                <w:spacing w:val="-5"/>
                <w:sz w:val="18"/>
                <w:szCs w:val="18"/>
              </w:rPr>
            </w:pPr>
            <w:r w:rsidRPr="00F210B1">
              <w:rPr>
                <w:rFonts w:hAnsi="ＭＳ 明朝" w:hint="eastAsia"/>
                <w:color w:val="000000"/>
                <w:sz w:val="18"/>
                <w:szCs w:val="18"/>
              </w:rPr>
              <w:t>が面会交流する時期，方法などにつき定める。</w:t>
            </w:r>
          </w:p>
          <w:p w:rsidR="00366F47" w:rsidRPr="00F210B1" w:rsidRDefault="00366F47" w:rsidP="00A93F11">
            <w:pPr>
              <w:pStyle w:val="a3"/>
              <w:spacing w:line="200" w:lineRule="exact"/>
              <w:ind w:firstLineChars="50" w:firstLine="85"/>
              <w:rPr>
                <w:rFonts w:ascii="ＭＳ 明朝" w:hAnsi="ＭＳ 明朝"/>
                <w:color w:val="000000"/>
                <w:spacing w:val="-5"/>
                <w:sz w:val="18"/>
                <w:szCs w:val="18"/>
              </w:rPr>
            </w:pPr>
          </w:p>
          <w:p w:rsidR="00DA0981" w:rsidRDefault="00A93F11" w:rsidP="00A93F11">
            <w:pPr>
              <w:pStyle w:val="a3"/>
              <w:spacing w:line="200" w:lineRule="exact"/>
              <w:ind w:firstLineChars="50" w:firstLine="85"/>
              <w:rPr>
                <w:rFonts w:ascii="ＭＳ 明朝" w:hAnsi="ＭＳ 明朝"/>
                <w:color w:val="000000"/>
                <w:spacing w:val="-5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 xml:space="preserve">(3) </w:t>
            </w:r>
            <w:r w:rsidR="00F02DF6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</w:t>
            </w:r>
            <w:r w:rsidR="00765337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□申立人／□</w:t>
            </w:r>
            <w:r w:rsidR="004973EB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相手方</w:t>
            </w:r>
            <w:r w:rsidR="00F02DF6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）</w:t>
            </w:r>
            <w:r w:rsidR="00DA098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は，</w:t>
            </w:r>
            <w:r w:rsidR="004973EB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子</w:t>
            </w:r>
            <w:r w:rsidR="00DA0981"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 w:color="000000"/>
              </w:rPr>
              <w:t xml:space="preserve">      </w:t>
            </w:r>
            <w:r w:rsidR="00DA0981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　</w:t>
            </w:r>
            <w:r w:rsidR="00DA098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 w:color="000000"/>
              </w:rPr>
              <w:t xml:space="preserve">   </w:t>
            </w:r>
            <w:r w:rsidR="004973EB"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の養育費</w:t>
            </w:r>
          </w:p>
          <w:p w:rsidR="00DA0981" w:rsidRDefault="00DA0981" w:rsidP="00A93F11">
            <w:pPr>
              <w:pStyle w:val="a3"/>
              <w:spacing w:line="200" w:lineRule="exact"/>
              <w:ind w:firstLineChars="50" w:firstLine="85"/>
              <w:rPr>
                <w:rFonts w:ascii="ＭＳ 明朝" w:hAnsi="ＭＳ 明朝"/>
                <w:color w:val="000000"/>
                <w:spacing w:val="-5"/>
                <w:sz w:val="18"/>
                <w:szCs w:val="18"/>
              </w:rPr>
            </w:pPr>
          </w:p>
          <w:p w:rsidR="00DA0981" w:rsidRDefault="004973EB" w:rsidP="00DA0981">
            <w:pPr>
              <w:pStyle w:val="a3"/>
              <w:spacing w:line="200" w:lineRule="exact"/>
              <w:ind w:firstLineChars="200" w:firstLine="340"/>
              <w:rPr>
                <w:rFonts w:ascii="ＭＳ 明朝" w:hAnsi="ＭＳ 明朝"/>
                <w:color w:val="000000"/>
                <w:sz w:val="18"/>
                <w:szCs w:val="18"/>
                <w:u w:color="000000"/>
              </w:rPr>
            </w:pPr>
            <w:r w:rsidRPr="00F210B1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として，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１人当たり毎月</w:t>
            </w:r>
            <w:r w:rsidR="00F02DF6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□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金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u w:val="dotted" w:color="000000"/>
              </w:rPr>
              <w:t xml:space="preserve">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　</w:t>
            </w:r>
            <w:r w:rsidR="00A0680D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  <w:r w:rsidR="00A06762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  <w:u w:color="000000"/>
              </w:rPr>
              <w:t>／</w:t>
            </w:r>
          </w:p>
          <w:p w:rsidR="00DA0981" w:rsidRDefault="00DA0981" w:rsidP="00DA0981">
            <w:pPr>
              <w:pStyle w:val="a3"/>
              <w:spacing w:line="200" w:lineRule="exact"/>
              <w:ind w:firstLineChars="200" w:firstLine="356"/>
              <w:rPr>
                <w:rFonts w:ascii="ＭＳ 明朝" w:hAnsi="ＭＳ 明朝"/>
                <w:color w:val="000000"/>
                <w:sz w:val="18"/>
                <w:szCs w:val="18"/>
                <w:u w:color="000000"/>
              </w:rPr>
            </w:pPr>
          </w:p>
          <w:p w:rsidR="004973EB" w:rsidRPr="00DA0981" w:rsidRDefault="005C33C9" w:rsidP="00DA0981">
            <w:pPr>
              <w:pStyle w:val="a3"/>
              <w:spacing w:line="200" w:lineRule="exact"/>
              <w:ind w:firstLineChars="200" w:firstLine="356"/>
              <w:rPr>
                <w:rFonts w:ascii="ＭＳ 明朝" w:hAnsi="ＭＳ 明朝"/>
                <w:color w:val="000000"/>
                <w:spacing w:val="-5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color="000000"/>
              </w:rPr>
              <w:t>□相当額</w:t>
            </w:r>
            <w:r w:rsidR="00F02DF6" w:rsidRPr="00F210B1">
              <w:rPr>
                <w:rFonts w:ascii="ＭＳ 明朝" w:hAnsi="ＭＳ 明朝" w:hint="eastAsia"/>
                <w:color w:val="000000"/>
                <w:sz w:val="18"/>
                <w:szCs w:val="18"/>
                <w:u w:color="000000"/>
              </w:rPr>
              <w:t>）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を支払う。</w:t>
            </w:r>
          </w:p>
          <w:p w:rsidR="004973EB" w:rsidRPr="00F210B1" w:rsidRDefault="004973EB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617F5F" w:rsidRPr="00F210B1" w:rsidRDefault="00617F5F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A93F11" w:rsidP="00A93F11">
            <w:pPr>
              <w:pStyle w:val="a3"/>
              <w:spacing w:line="200" w:lineRule="exact"/>
              <w:ind w:firstLineChars="50" w:firstLine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(4)  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相手方は，申立人に財産分与として，</w:t>
            </w:r>
          </w:p>
          <w:p w:rsidR="004973EB" w:rsidRPr="00F210B1" w:rsidRDefault="004973EB" w:rsidP="00617F5F">
            <w:pPr>
              <w:pStyle w:val="a3"/>
              <w:spacing w:line="200" w:lineRule="exact"/>
              <w:ind w:left="345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F02DF6" w:rsidP="00617F5F">
            <w:pPr>
              <w:pStyle w:val="a3"/>
              <w:spacing w:line="200" w:lineRule="exact"/>
              <w:ind w:firstLineChars="200" w:firstLine="356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□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金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　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="00A0680D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／　□相当額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を支払う。</w:t>
            </w:r>
          </w:p>
          <w:p w:rsidR="004973EB" w:rsidRPr="00F210B1" w:rsidRDefault="004973EB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617F5F" w:rsidRPr="00F210B1" w:rsidRDefault="00617F5F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A93F11" w:rsidP="00A93F11">
            <w:pPr>
              <w:pStyle w:val="a3"/>
              <w:numPr>
                <w:ilvl w:val="0"/>
                <w:numId w:val="6"/>
              </w:numPr>
              <w:spacing w:line="20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相手方は，申立人に慰謝料として，</w:t>
            </w:r>
          </w:p>
          <w:p w:rsidR="004973EB" w:rsidRPr="00F210B1" w:rsidRDefault="004973EB" w:rsidP="00617F5F">
            <w:pPr>
              <w:pStyle w:val="a3"/>
              <w:spacing w:line="200" w:lineRule="exact"/>
              <w:ind w:left="345"/>
              <w:rPr>
                <w:color w:val="000000"/>
                <w:spacing w:val="0"/>
                <w:sz w:val="18"/>
                <w:szCs w:val="18"/>
              </w:rPr>
            </w:pPr>
          </w:p>
          <w:p w:rsidR="004973EB" w:rsidRPr="00F210B1" w:rsidRDefault="00F02DF6" w:rsidP="00617F5F">
            <w:pPr>
              <w:pStyle w:val="a3"/>
              <w:spacing w:line="200" w:lineRule="exact"/>
              <w:ind w:firstLineChars="200" w:firstLine="356"/>
              <w:rPr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□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金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　　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 w:color="000000"/>
              </w:rPr>
              <w:t xml:space="preserve">　</w:t>
            </w:r>
            <w:r w:rsidR="00A06762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円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／　□相当額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  <w:r w:rsidR="005C33C9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を支払う。</w:t>
            </w:r>
          </w:p>
          <w:p w:rsidR="004973EB" w:rsidRPr="00F210B1" w:rsidRDefault="004973EB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617F5F" w:rsidRPr="00F210B1" w:rsidRDefault="00617F5F" w:rsidP="00617F5F">
            <w:pPr>
              <w:pStyle w:val="a3"/>
              <w:spacing w:line="200" w:lineRule="exact"/>
              <w:rPr>
                <w:color w:val="000000"/>
                <w:spacing w:val="0"/>
                <w:sz w:val="18"/>
                <w:szCs w:val="18"/>
              </w:rPr>
            </w:pPr>
          </w:p>
          <w:p w:rsidR="00A80438" w:rsidRDefault="004973EB" w:rsidP="00A80438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申立人と相手方との間の別紙年金分割のための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情</w:t>
            </w:r>
          </w:p>
          <w:p w:rsidR="00A80438" w:rsidRDefault="00A80438" w:rsidP="00A80438">
            <w:pPr>
              <w:pStyle w:val="a3"/>
              <w:spacing w:line="240" w:lineRule="exact"/>
              <w:ind w:left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報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通知書</w:t>
            </w:r>
            <w:r w:rsidR="005035DA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（☆）</w:t>
            </w:r>
            <w:r w:rsidR="00617F5F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記載の情報に係る年金分割について</w:t>
            </w:r>
          </w:p>
          <w:p w:rsidR="004973EB" w:rsidRPr="00F210B1" w:rsidRDefault="004973EB" w:rsidP="00A80438">
            <w:pPr>
              <w:pStyle w:val="a3"/>
              <w:spacing w:line="240" w:lineRule="exact"/>
              <w:ind w:left="89" w:firstLineChars="100" w:firstLine="178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の請求すべき按分割合を，</w:t>
            </w:r>
          </w:p>
          <w:p w:rsidR="00617F5F" w:rsidRPr="00F210B1" w:rsidRDefault="00617F5F" w:rsidP="00617F5F">
            <w:pPr>
              <w:pStyle w:val="a3"/>
              <w:spacing w:line="200" w:lineRule="exact"/>
              <w:ind w:left="178" w:hangingChars="100" w:hanging="178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</w:p>
          <w:p w:rsidR="004973EB" w:rsidRPr="00F210B1" w:rsidRDefault="00F02DF6" w:rsidP="00617F5F">
            <w:pPr>
              <w:pStyle w:val="a3"/>
              <w:spacing w:line="200" w:lineRule="exact"/>
              <w:ind w:leftChars="85" w:left="178" w:firstLineChars="100" w:firstLine="178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（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□０．５　</w:t>
            </w:r>
            <w:r w:rsidR="00B2369C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／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□（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　　　</w:t>
            </w:r>
            <w:r w:rsidR="00A06762"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  <w:r w:rsidR="004973EB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と定める。</w:t>
            </w:r>
          </w:p>
          <w:p w:rsidR="00A80438" w:rsidRDefault="00A80438" w:rsidP="00F02DF6">
            <w:pPr>
              <w:pStyle w:val="a3"/>
              <w:spacing w:line="200" w:lineRule="exact"/>
              <w:ind w:firstLineChars="50" w:firstLine="90"/>
              <w:rPr>
                <w:rFonts w:ascii="ＭＳ 明朝" w:cs="Century"/>
                <w:color w:val="000000"/>
                <w:spacing w:val="0"/>
                <w:sz w:val="18"/>
                <w:szCs w:val="18"/>
              </w:rPr>
            </w:pPr>
          </w:p>
          <w:p w:rsidR="00665C22" w:rsidRPr="00F210B1" w:rsidRDefault="006F38E9" w:rsidP="00F02DF6">
            <w:pPr>
              <w:pStyle w:val="a3"/>
              <w:spacing w:line="200" w:lineRule="exact"/>
              <w:ind w:firstLineChars="50" w:firstLine="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ascii="ＭＳ 明朝" w:cs="Century" w:hint="eastAsia"/>
                <w:color w:val="000000"/>
                <w:spacing w:val="0"/>
                <w:sz w:val="18"/>
                <w:szCs w:val="18"/>
              </w:rPr>
              <w:t>(7</w:t>
            </w:r>
            <w:r w:rsidR="00A93F11" w:rsidRPr="00F210B1">
              <w:rPr>
                <w:rFonts w:ascii="ＭＳ 明朝" w:cs="Century" w:hint="eastAsia"/>
                <w:color w:val="000000"/>
                <w:spacing w:val="0"/>
                <w:sz w:val="18"/>
                <w:szCs w:val="18"/>
              </w:rPr>
              <w:t>)</w:t>
            </w:r>
          </w:p>
        </w:tc>
      </w:tr>
    </w:tbl>
    <w:p w:rsidR="00765337" w:rsidRPr="00F210B1" w:rsidRDefault="00765337" w:rsidP="00AF6B72">
      <w:pPr>
        <w:pStyle w:val="a3"/>
        <w:ind w:right="320"/>
        <w:rPr>
          <w:rFonts w:ascii="ＭＳ 明朝" w:hAnsi="ＭＳ 明朝"/>
          <w:color w:val="000000"/>
          <w:sz w:val="18"/>
          <w:szCs w:val="18"/>
        </w:rPr>
      </w:pPr>
    </w:p>
    <w:tbl>
      <w:tblPr>
        <w:tblpPr w:leftFromText="142" w:rightFromText="142" w:vertAnchor="text" w:horzAnchor="margin" w:tblpX="46" w:tblpY="1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C37A27" w:rsidRPr="00F210B1" w:rsidTr="0095428E">
        <w:trPr>
          <w:trHeight w:hRule="exact" w:val="381"/>
        </w:trPr>
        <w:tc>
          <w:tcPr>
            <w:tcW w:w="921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C37A27" w:rsidRPr="00F210B1" w:rsidRDefault="00C37A27" w:rsidP="0095428E">
            <w:pPr>
              <w:pStyle w:val="a3"/>
              <w:spacing w:before="80" w:line="160" w:lineRule="exact"/>
              <w:jc w:val="center"/>
              <w:rPr>
                <w:rFonts w:ascii="ＭＳ 明朝" w:hAnsi="ＭＳ 明朝"/>
                <w:b/>
                <w:color w:val="000000"/>
                <w:spacing w:val="0"/>
                <w:sz w:val="24"/>
                <w:szCs w:val="24"/>
              </w:rPr>
            </w:pPr>
            <w:r w:rsidRPr="00F210B1">
              <w:rPr>
                <w:rFonts w:ascii="ＭＳ 明朝" w:hAnsi="ＭＳ 明朝" w:hint="eastAsia"/>
                <w:b/>
                <w:color w:val="000000"/>
                <w:sz w:val="24"/>
                <w:szCs w:val="24"/>
              </w:rPr>
              <w:t>申　　　　立　　　　て　　　　の</w:t>
            </w:r>
            <w:r w:rsidRPr="00F210B1">
              <w:rPr>
                <w:rFonts w:ascii="ＭＳ 明朝" w:hAnsi="ＭＳ 明朝" w:hint="eastAsia"/>
                <w:b/>
                <w:color w:val="000000"/>
                <w:spacing w:val="0"/>
                <w:sz w:val="24"/>
                <w:szCs w:val="24"/>
              </w:rPr>
              <w:t xml:space="preserve">        理　　　　由</w:t>
            </w:r>
          </w:p>
          <w:p w:rsidR="00C37A27" w:rsidRPr="00F210B1" w:rsidRDefault="00C37A27" w:rsidP="0095428E">
            <w:pPr>
              <w:pStyle w:val="a3"/>
              <w:spacing w:before="80" w:line="160" w:lineRule="exact"/>
              <w:jc w:val="center"/>
              <w:rPr>
                <w:rFonts w:ascii="ＭＳ 明朝" w:hAnsi="ＭＳ 明朝"/>
                <w:color w:val="000000"/>
                <w:spacing w:val="0"/>
                <w:sz w:val="21"/>
                <w:szCs w:val="21"/>
              </w:rPr>
            </w:pPr>
          </w:p>
          <w:p w:rsidR="00C37A27" w:rsidRPr="00F210B1" w:rsidRDefault="00C37A27" w:rsidP="0095428E">
            <w:pPr>
              <w:pStyle w:val="a3"/>
              <w:spacing w:before="80" w:line="160" w:lineRule="exact"/>
              <w:jc w:val="center"/>
              <w:rPr>
                <w:color w:val="000000"/>
                <w:spacing w:val="0"/>
              </w:rPr>
            </w:pPr>
          </w:p>
        </w:tc>
      </w:tr>
      <w:tr w:rsidR="00C37A27" w:rsidRPr="00F210B1" w:rsidTr="001661FC">
        <w:trPr>
          <w:trHeight w:hRule="exact" w:val="538"/>
        </w:trPr>
        <w:tc>
          <w:tcPr>
            <w:tcW w:w="9214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37A27" w:rsidRPr="00F210B1" w:rsidRDefault="001661FC" w:rsidP="001661FC">
            <w:pPr>
              <w:pStyle w:val="a3"/>
              <w:spacing w:before="80" w:line="144" w:lineRule="exact"/>
              <w:jc w:val="center"/>
              <w:rPr>
                <w:rFonts w:cs="Century"/>
                <w:b/>
                <w:color w:val="000000"/>
                <w:spacing w:val="0"/>
                <w:sz w:val="21"/>
                <w:szCs w:val="21"/>
              </w:rPr>
            </w:pPr>
            <w:r w:rsidRPr="00186356">
              <w:rPr>
                <w:rFonts w:cs="Century" w:hint="eastAsia"/>
                <w:b/>
                <w:color w:val="000000"/>
                <w:spacing w:val="15"/>
                <w:sz w:val="21"/>
                <w:szCs w:val="21"/>
                <w:fitText w:val="2100" w:id="-103106048"/>
              </w:rPr>
              <w:t>同居・別居の時</w:t>
            </w:r>
            <w:r w:rsidR="00C37A27" w:rsidRPr="00186356">
              <w:rPr>
                <w:rFonts w:cs="Century" w:hint="eastAsia"/>
                <w:b/>
                <w:color w:val="000000"/>
                <w:spacing w:val="45"/>
                <w:sz w:val="21"/>
                <w:szCs w:val="21"/>
                <w:fitText w:val="2100" w:id="-103106048"/>
              </w:rPr>
              <w:t>期</w:t>
            </w:r>
          </w:p>
          <w:p w:rsidR="00C37A27" w:rsidRPr="00F210B1" w:rsidRDefault="00C37A27" w:rsidP="001661FC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</w:tr>
      <w:tr w:rsidR="00C37A27" w:rsidRPr="00F210B1" w:rsidTr="00017C95">
        <w:trPr>
          <w:trHeight w:hRule="exact" w:val="790"/>
        </w:trPr>
        <w:tc>
          <w:tcPr>
            <w:tcW w:w="9214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C37A27" w:rsidRPr="00F210B1" w:rsidRDefault="00C37A27" w:rsidP="00017C95">
            <w:pPr>
              <w:pStyle w:val="a3"/>
              <w:spacing w:before="80" w:line="144" w:lineRule="exact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    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昭和　　　　　　　　　　　　　　　　　　　　　　　昭和</w:t>
            </w:r>
          </w:p>
          <w:p w:rsidR="00C37A27" w:rsidRPr="00F210B1" w:rsidRDefault="00C37A27" w:rsidP="00017C95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同居を始めた日……</w:t>
            </w:r>
            <w:r w:rsidR="004D36B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平成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日　　別居をした日……</w:t>
            </w:r>
            <w:r w:rsidR="004D36B5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　　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日</w:t>
            </w:r>
          </w:p>
          <w:p w:rsidR="00C37A27" w:rsidRPr="00F210B1" w:rsidRDefault="00C37A27" w:rsidP="00017C95">
            <w:pPr>
              <w:pStyle w:val="a3"/>
              <w:rPr>
                <w:rFonts w:cs="Century"/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            </w:t>
            </w:r>
            <w:r w:rsidR="004D36B5"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</w:t>
            </w:r>
            <w:r w:rsidR="004D36B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　　　　　　令和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  <w:u w:val="dotted"/>
              </w:rPr>
              <w:t xml:space="preserve">　　　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C37A27" w:rsidRPr="00F210B1" w:rsidTr="0095428E">
        <w:trPr>
          <w:trHeight w:hRule="exact" w:val="360"/>
        </w:trPr>
        <w:tc>
          <w:tcPr>
            <w:tcW w:w="9214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C37A27" w:rsidRPr="00F210B1" w:rsidRDefault="001661FC" w:rsidP="0095428E">
            <w:pPr>
              <w:pStyle w:val="a3"/>
              <w:spacing w:line="240" w:lineRule="auto"/>
              <w:jc w:val="center"/>
              <w:rPr>
                <w:rFonts w:cs="Century"/>
                <w:b/>
                <w:color w:val="000000"/>
                <w:spacing w:val="0"/>
                <w:sz w:val="21"/>
                <w:szCs w:val="21"/>
              </w:rPr>
            </w:pPr>
            <w:r w:rsidRPr="00186356">
              <w:rPr>
                <w:rFonts w:cs="Century" w:hint="eastAsia"/>
                <w:b/>
                <w:color w:val="000000"/>
                <w:spacing w:val="75"/>
                <w:sz w:val="21"/>
                <w:szCs w:val="21"/>
                <w:fitText w:val="2100" w:id="-103106047"/>
              </w:rPr>
              <w:t>申立ての動</w:t>
            </w:r>
            <w:r w:rsidR="00C37A27" w:rsidRPr="00186356">
              <w:rPr>
                <w:rFonts w:cs="Century" w:hint="eastAsia"/>
                <w:b/>
                <w:color w:val="000000"/>
                <w:spacing w:val="0"/>
                <w:sz w:val="21"/>
                <w:szCs w:val="21"/>
                <w:fitText w:val="2100" w:id="-103106047"/>
              </w:rPr>
              <w:t>機</w:t>
            </w:r>
          </w:p>
          <w:p w:rsidR="00C37A27" w:rsidRPr="00F210B1" w:rsidRDefault="00C37A27" w:rsidP="0095428E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</w:p>
        </w:tc>
      </w:tr>
      <w:tr w:rsidR="00C37A27" w:rsidRPr="00F210B1" w:rsidTr="0090714C">
        <w:trPr>
          <w:trHeight w:hRule="exact" w:val="1348"/>
        </w:trPr>
        <w:tc>
          <w:tcPr>
            <w:tcW w:w="921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7A27" w:rsidRPr="00F210B1" w:rsidRDefault="00C37A27" w:rsidP="00017C95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</w:rPr>
              <w:t>※</w:t>
            </w:r>
            <w:r w:rsidR="001B6D4F" w:rsidRPr="00F210B1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1B6D4F"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当てはまる番号を○で囲み，そのうち最も重要と思うものに◎を付けてください。</w:t>
            </w:r>
          </w:p>
          <w:p w:rsidR="00C37A27" w:rsidRPr="00F210B1" w:rsidRDefault="00C37A27" w:rsidP="00017C95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１　性格があわない　　　  ２　異　性　関　係　　　　３　</w:t>
            </w:r>
            <w:r w:rsidRPr="00EA3A73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  <w:fitText w:val="1120" w:id="-114627072"/>
              </w:rPr>
              <w:t>暴力をふる</w:t>
            </w:r>
            <w:r w:rsidRPr="00EA3A73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  <w:fitText w:val="1120" w:id="-114627072"/>
              </w:rPr>
              <w:t>う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４　酒を飲みすぎる</w:t>
            </w:r>
          </w:p>
          <w:p w:rsidR="00C37A27" w:rsidRPr="00F210B1" w:rsidRDefault="00C37A27" w:rsidP="00017C95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５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性的不調和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６　浪　費　す　る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７　病　　　　気</w:t>
            </w:r>
          </w:p>
          <w:p w:rsidR="00C37A27" w:rsidRPr="00F210B1" w:rsidRDefault="00C37A27" w:rsidP="00017C95">
            <w:pPr>
              <w:pStyle w:val="a3"/>
              <w:spacing w:line="240" w:lineRule="auto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８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精神的に虐待する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９　家族をすててかえりみない　10　家族と折合いが悪い</w:t>
            </w:r>
          </w:p>
          <w:p w:rsidR="001B6D4F" w:rsidRPr="00F210B1" w:rsidRDefault="00C37A27" w:rsidP="00017C95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F210B1">
              <w:rPr>
                <w:rFonts w:cs="Century"/>
                <w:color w:val="000000"/>
                <w:spacing w:val="0"/>
              </w:rPr>
              <w:t xml:space="preserve"> 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>11　同居に応じない</w:t>
            </w:r>
            <w:r w:rsidRPr="00F210B1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</w:t>
            </w:r>
            <w:r w:rsidRPr="00F210B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12　生活費を渡さない　　　　13　そ　　の　　他</w:t>
            </w:r>
          </w:p>
          <w:p w:rsidR="00C37A27" w:rsidRPr="00F210B1" w:rsidRDefault="00C37A27" w:rsidP="00017C95">
            <w:pPr>
              <w:pStyle w:val="a3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E90912" w:rsidRPr="005A3D7A" w:rsidRDefault="00C37A27" w:rsidP="005A3D7A">
      <w:pPr>
        <w:pStyle w:val="a3"/>
        <w:ind w:firstLineChars="2100" w:firstLine="4158"/>
        <w:rPr>
          <w:spacing w:val="0"/>
        </w:rPr>
      </w:pPr>
      <w:r>
        <w:rPr>
          <w:rFonts w:ascii="ＭＳ 明朝" w:hAnsi="ＭＳ 明朝" w:hint="eastAsia"/>
          <w:sz w:val="20"/>
          <w:szCs w:val="20"/>
        </w:rPr>
        <w:t>夫婦(2/2)</w:t>
      </w:r>
    </w:p>
    <w:sectPr w:rsidR="00E90912" w:rsidRPr="005A3D7A" w:rsidSect="004C5271">
      <w:headerReference w:type="default" r:id="rId7"/>
      <w:pgSz w:w="11906" w:h="16838" w:code="9"/>
      <w:pgMar w:top="567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F1" w:rsidRDefault="00E224F1">
      <w:r>
        <w:separator/>
      </w:r>
    </w:p>
  </w:endnote>
  <w:endnote w:type="continuationSeparator" w:id="0">
    <w:p w:rsidR="00E224F1" w:rsidRDefault="00E2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F1" w:rsidRDefault="00E224F1">
      <w:r>
        <w:separator/>
      </w:r>
    </w:p>
  </w:footnote>
  <w:footnote w:type="continuationSeparator" w:id="0">
    <w:p w:rsidR="00E224F1" w:rsidRDefault="00E2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7C" w:rsidRDefault="002F1B7C" w:rsidP="00534AE7">
    <w:pPr>
      <w:pStyle w:val="a3"/>
      <w:spacing w:line="240" w:lineRule="auto"/>
      <w:rPr>
        <w:rFonts w:ascii="ＭＳ 明朝" w:hAnsi="ＭＳ 明朝"/>
        <w:bCs/>
      </w:rPr>
    </w:pPr>
  </w:p>
  <w:p w:rsidR="002F1B7C" w:rsidRPr="001B6D4F" w:rsidRDefault="002F1B7C" w:rsidP="005035DA">
    <w:pPr>
      <w:pStyle w:val="a3"/>
      <w:spacing w:line="240" w:lineRule="auto"/>
      <w:rPr>
        <w:rFonts w:ascii="ＭＳ ゴシック" w:eastAsia="ＭＳ ゴシック" w:hAnsi="ＭＳ 明朝"/>
        <w:bCs/>
        <w:i/>
        <w:color w:val="000000"/>
        <w:sz w:val="40"/>
        <w:szCs w:val="24"/>
        <w:u w:val="double"/>
      </w:rPr>
    </w:pPr>
    <w:r w:rsidRPr="00186356">
      <w:rPr>
        <w:rFonts w:ascii="ＭＳ ゴシック" w:eastAsia="ＭＳ ゴシック" w:hAnsi="ＭＳ 明朝" w:hint="eastAsia"/>
        <w:b/>
        <w:bCs/>
        <w:i/>
        <w:color w:val="000000"/>
        <w:spacing w:val="0"/>
        <w:w w:val="49"/>
        <w:sz w:val="40"/>
        <w:szCs w:val="24"/>
        <w:u w:val="double" w:color="000000"/>
        <w:fitText w:val="9600" w:id="-69060864"/>
      </w:rPr>
      <w:t>この申立書の写しは，法律の定めるところにより，申立ての内容を知らせるため，相手方に送付されます</w:t>
    </w:r>
    <w:r w:rsidRPr="00186356">
      <w:rPr>
        <w:rFonts w:ascii="ＭＳ ゴシック" w:eastAsia="ＭＳ ゴシック" w:hAnsi="ＭＳ 明朝" w:hint="eastAsia"/>
        <w:b/>
        <w:bCs/>
        <w:i/>
        <w:color w:val="000000"/>
        <w:spacing w:val="75"/>
        <w:w w:val="49"/>
        <w:sz w:val="40"/>
        <w:szCs w:val="24"/>
        <w:u w:val="double" w:color="000000"/>
        <w:fitText w:val="9600" w:id="-69060864"/>
      </w:rPr>
      <w:t>。</w:t>
    </w:r>
  </w:p>
  <w:p w:rsidR="002F1B7C" w:rsidRPr="00C24777" w:rsidRDefault="002F1B7C" w:rsidP="00534A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CA6"/>
    <w:multiLevelType w:val="hybridMultilevel"/>
    <w:tmpl w:val="6F1E2C24"/>
    <w:lvl w:ilvl="0" w:tplc="BA107B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955C2"/>
    <w:multiLevelType w:val="hybridMultilevel"/>
    <w:tmpl w:val="E4C60812"/>
    <w:lvl w:ilvl="0" w:tplc="1E841816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2B4C3932"/>
    <w:multiLevelType w:val="multilevel"/>
    <w:tmpl w:val="83B6815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496158BB"/>
    <w:multiLevelType w:val="multilevel"/>
    <w:tmpl w:val="52B69AF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4" w15:restartNumberingAfterBreak="0">
    <w:nsid w:val="519E6EB7"/>
    <w:multiLevelType w:val="multilevel"/>
    <w:tmpl w:val="E4C6081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5" w15:restartNumberingAfterBreak="0">
    <w:nsid w:val="576047AF"/>
    <w:multiLevelType w:val="hybridMultilevel"/>
    <w:tmpl w:val="1540B13C"/>
    <w:lvl w:ilvl="0" w:tplc="EC0E70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0160335"/>
    <w:multiLevelType w:val="hybridMultilevel"/>
    <w:tmpl w:val="3C0A9800"/>
    <w:lvl w:ilvl="0" w:tplc="9E5A74AA">
      <w:start w:val="5"/>
      <w:numFmt w:val="decimal"/>
      <w:lvlText w:val="(%1)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9"/>
        </w:tabs>
        <w:ind w:left="9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9"/>
        </w:tabs>
        <w:ind w:left="13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9"/>
        </w:tabs>
        <w:ind w:left="17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9"/>
        </w:tabs>
        <w:ind w:left="21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9"/>
        </w:tabs>
        <w:ind w:left="26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9"/>
        </w:tabs>
        <w:ind w:left="30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9"/>
        </w:tabs>
        <w:ind w:left="34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9"/>
        </w:tabs>
        <w:ind w:left="3869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05041"/>
    <w:rsid w:val="000160AE"/>
    <w:rsid w:val="00017C95"/>
    <w:rsid w:val="0004714F"/>
    <w:rsid w:val="00051115"/>
    <w:rsid w:val="00074FE1"/>
    <w:rsid w:val="00084FDC"/>
    <w:rsid w:val="00091BB2"/>
    <w:rsid w:val="00097E41"/>
    <w:rsid w:val="000B4E23"/>
    <w:rsid w:val="0010470F"/>
    <w:rsid w:val="001110E4"/>
    <w:rsid w:val="0015025C"/>
    <w:rsid w:val="001661FC"/>
    <w:rsid w:val="00173DC8"/>
    <w:rsid w:val="00186356"/>
    <w:rsid w:val="00193A4F"/>
    <w:rsid w:val="001B6D4F"/>
    <w:rsid w:val="001C3F81"/>
    <w:rsid w:val="001D13C4"/>
    <w:rsid w:val="001D62BE"/>
    <w:rsid w:val="001F2961"/>
    <w:rsid w:val="002067BA"/>
    <w:rsid w:val="002076AA"/>
    <w:rsid w:val="002348B8"/>
    <w:rsid w:val="00252405"/>
    <w:rsid w:val="00260C90"/>
    <w:rsid w:val="00263A2A"/>
    <w:rsid w:val="0029476D"/>
    <w:rsid w:val="002A0657"/>
    <w:rsid w:val="002A4507"/>
    <w:rsid w:val="002C1696"/>
    <w:rsid w:val="002C4D1E"/>
    <w:rsid w:val="002D7428"/>
    <w:rsid w:val="002F1B7C"/>
    <w:rsid w:val="002F2321"/>
    <w:rsid w:val="0030024E"/>
    <w:rsid w:val="003035D3"/>
    <w:rsid w:val="0032511C"/>
    <w:rsid w:val="00364EB2"/>
    <w:rsid w:val="00366F47"/>
    <w:rsid w:val="00372F25"/>
    <w:rsid w:val="0037630F"/>
    <w:rsid w:val="0037640B"/>
    <w:rsid w:val="00380BAB"/>
    <w:rsid w:val="003C74BE"/>
    <w:rsid w:val="00417113"/>
    <w:rsid w:val="00452506"/>
    <w:rsid w:val="00463A97"/>
    <w:rsid w:val="0047153B"/>
    <w:rsid w:val="004908B4"/>
    <w:rsid w:val="004973EB"/>
    <w:rsid w:val="004B16DD"/>
    <w:rsid w:val="004B67F0"/>
    <w:rsid w:val="004C15E9"/>
    <w:rsid w:val="004C5271"/>
    <w:rsid w:val="004D36B5"/>
    <w:rsid w:val="004D59CD"/>
    <w:rsid w:val="005035DA"/>
    <w:rsid w:val="00520944"/>
    <w:rsid w:val="00525592"/>
    <w:rsid w:val="00534AE7"/>
    <w:rsid w:val="00536053"/>
    <w:rsid w:val="0053736F"/>
    <w:rsid w:val="00552FA0"/>
    <w:rsid w:val="005651E2"/>
    <w:rsid w:val="00566DA7"/>
    <w:rsid w:val="00570808"/>
    <w:rsid w:val="00592FB5"/>
    <w:rsid w:val="005A02B2"/>
    <w:rsid w:val="005A3D7A"/>
    <w:rsid w:val="005B25CB"/>
    <w:rsid w:val="005C33C9"/>
    <w:rsid w:val="005D1D76"/>
    <w:rsid w:val="005D4C6C"/>
    <w:rsid w:val="005E56E6"/>
    <w:rsid w:val="005F0F4E"/>
    <w:rsid w:val="005F7D26"/>
    <w:rsid w:val="006004DF"/>
    <w:rsid w:val="00617F5F"/>
    <w:rsid w:val="00623785"/>
    <w:rsid w:val="006310FB"/>
    <w:rsid w:val="00646055"/>
    <w:rsid w:val="00653942"/>
    <w:rsid w:val="00665C22"/>
    <w:rsid w:val="00684DF0"/>
    <w:rsid w:val="006922BA"/>
    <w:rsid w:val="006E0EEB"/>
    <w:rsid w:val="006F38E9"/>
    <w:rsid w:val="006F3F1C"/>
    <w:rsid w:val="00765337"/>
    <w:rsid w:val="007674E7"/>
    <w:rsid w:val="00774364"/>
    <w:rsid w:val="00781182"/>
    <w:rsid w:val="007845B4"/>
    <w:rsid w:val="007A4496"/>
    <w:rsid w:val="007D2C01"/>
    <w:rsid w:val="007E5348"/>
    <w:rsid w:val="007E60C9"/>
    <w:rsid w:val="007E79F9"/>
    <w:rsid w:val="007F308C"/>
    <w:rsid w:val="007F555A"/>
    <w:rsid w:val="007F6668"/>
    <w:rsid w:val="0084534F"/>
    <w:rsid w:val="00850E64"/>
    <w:rsid w:val="00857A61"/>
    <w:rsid w:val="00872B54"/>
    <w:rsid w:val="00874DC8"/>
    <w:rsid w:val="008819AD"/>
    <w:rsid w:val="00885CBF"/>
    <w:rsid w:val="008A220F"/>
    <w:rsid w:val="008C12B4"/>
    <w:rsid w:val="008C7390"/>
    <w:rsid w:val="008F66E7"/>
    <w:rsid w:val="0090714C"/>
    <w:rsid w:val="009073D3"/>
    <w:rsid w:val="00915E99"/>
    <w:rsid w:val="00933365"/>
    <w:rsid w:val="0095428E"/>
    <w:rsid w:val="009F0361"/>
    <w:rsid w:val="009F5AA9"/>
    <w:rsid w:val="00A00DD9"/>
    <w:rsid w:val="00A06762"/>
    <w:rsid w:val="00A0680D"/>
    <w:rsid w:val="00A1292A"/>
    <w:rsid w:val="00A12F4E"/>
    <w:rsid w:val="00A16BD9"/>
    <w:rsid w:val="00A370EA"/>
    <w:rsid w:val="00A41FB3"/>
    <w:rsid w:val="00A532C5"/>
    <w:rsid w:val="00A62E57"/>
    <w:rsid w:val="00A73D40"/>
    <w:rsid w:val="00A80438"/>
    <w:rsid w:val="00A92C80"/>
    <w:rsid w:val="00A93F11"/>
    <w:rsid w:val="00A95AE8"/>
    <w:rsid w:val="00AA7E53"/>
    <w:rsid w:val="00AB1680"/>
    <w:rsid w:val="00AC438A"/>
    <w:rsid w:val="00AE3323"/>
    <w:rsid w:val="00AE56B1"/>
    <w:rsid w:val="00AF6B72"/>
    <w:rsid w:val="00B2369C"/>
    <w:rsid w:val="00B37998"/>
    <w:rsid w:val="00B70069"/>
    <w:rsid w:val="00B73185"/>
    <w:rsid w:val="00B903FE"/>
    <w:rsid w:val="00BA3B56"/>
    <w:rsid w:val="00BA6C6A"/>
    <w:rsid w:val="00BC5D19"/>
    <w:rsid w:val="00BE4D2D"/>
    <w:rsid w:val="00BF3CF8"/>
    <w:rsid w:val="00C112CB"/>
    <w:rsid w:val="00C24777"/>
    <w:rsid w:val="00C3757C"/>
    <w:rsid w:val="00C37A27"/>
    <w:rsid w:val="00C43233"/>
    <w:rsid w:val="00C53658"/>
    <w:rsid w:val="00C63C0D"/>
    <w:rsid w:val="00CD25DF"/>
    <w:rsid w:val="00CF2A5F"/>
    <w:rsid w:val="00CF41A7"/>
    <w:rsid w:val="00D4113B"/>
    <w:rsid w:val="00D869B1"/>
    <w:rsid w:val="00DA0981"/>
    <w:rsid w:val="00DB18D9"/>
    <w:rsid w:val="00DD7F50"/>
    <w:rsid w:val="00DE0015"/>
    <w:rsid w:val="00DF32F8"/>
    <w:rsid w:val="00E04D8F"/>
    <w:rsid w:val="00E138B4"/>
    <w:rsid w:val="00E224F1"/>
    <w:rsid w:val="00E42333"/>
    <w:rsid w:val="00E4418C"/>
    <w:rsid w:val="00E8715D"/>
    <w:rsid w:val="00E90912"/>
    <w:rsid w:val="00E957B6"/>
    <w:rsid w:val="00EA3A73"/>
    <w:rsid w:val="00EB09E7"/>
    <w:rsid w:val="00EB3230"/>
    <w:rsid w:val="00ED44F0"/>
    <w:rsid w:val="00EE0011"/>
    <w:rsid w:val="00F02DF6"/>
    <w:rsid w:val="00F14203"/>
    <w:rsid w:val="00F210B1"/>
    <w:rsid w:val="00F50EE3"/>
    <w:rsid w:val="00F6054F"/>
    <w:rsid w:val="00F67DE4"/>
    <w:rsid w:val="00FA497C"/>
    <w:rsid w:val="00FB0FA4"/>
    <w:rsid w:val="00FB127D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4A873-7067-494E-84F2-3B270D09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4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5AA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653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1264</Words>
  <Characters>1444</Characters>
  <Application>Microsoft Office Word</Application>
  <DocSecurity>4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                             　 受付印</vt:lpstr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平澤　陽子</dc:creator>
  <cp:keywords/>
  <dc:description/>
  <cp:lastModifiedBy>最高裁判所</cp:lastModifiedBy>
  <cp:revision>2</cp:revision>
  <cp:lastPrinted>2019-09-11T07:45:00Z</cp:lastPrinted>
  <dcterms:created xsi:type="dcterms:W3CDTF">2019-09-25T02:07:00Z</dcterms:created>
  <dcterms:modified xsi:type="dcterms:W3CDTF">2019-09-25T02:07:00Z</dcterms:modified>
</cp:coreProperties>
</file>