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800"/>
        <w:gridCol w:w="160"/>
        <w:gridCol w:w="6058"/>
      </w:tblGrid>
      <w:tr w:rsidR="00E90912" w:rsidRPr="00BD18AC" w:rsidTr="00FF61C4">
        <w:trPr>
          <w:cantSplit/>
          <w:trHeight w:hRule="exact" w:val="874"/>
        </w:trPr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5E7" w:rsidRPr="00BD18AC" w:rsidRDefault="007C671D" w:rsidP="00FF61C4">
            <w:pPr>
              <w:pStyle w:val="a3"/>
              <w:snapToGrid w:val="0"/>
              <w:spacing w:line="200" w:lineRule="atLeast"/>
              <w:ind w:firstLineChars="400" w:firstLine="883"/>
              <w:rPr>
                <w:rFonts w:ascii="ＭＳ ゴシック" w:eastAsia="ＭＳ ゴシック" w:cs="Century"/>
                <w:color w:val="000000"/>
                <w:spacing w:val="0"/>
                <w:sz w:val="22"/>
                <w:szCs w:val="22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noProof/>
                <w:color w:val="000000"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103505</wp:posOffset>
                      </wp:positionV>
                      <wp:extent cx="1552575" cy="25717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79A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51.95pt;margin-top:8.15pt;width:12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525E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□</w:t>
            </w:r>
            <w:r w:rsidR="008777DA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</w:t>
            </w:r>
            <w:r w:rsidR="007E568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調停</w:t>
            </w:r>
          </w:p>
          <w:p w:rsidR="00B34116" w:rsidRPr="00BD18AC" w:rsidRDefault="00B34116" w:rsidP="00FF61C4">
            <w:pPr>
              <w:pStyle w:val="a3"/>
              <w:snapToGrid w:val="0"/>
              <w:spacing w:line="200" w:lineRule="atLeast"/>
              <w:ind w:firstLineChars="100" w:firstLine="221"/>
              <w:rPr>
                <w:rFonts w:ascii="ＭＳ ゴシック" w:eastAsia="ＭＳ ゴシック" w:hAnsi="ＭＳ 明朝"/>
                <w:b/>
                <w:color w:val="000000"/>
                <w:spacing w:val="0"/>
                <w:sz w:val="22"/>
                <w:szCs w:val="22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家事</w:t>
            </w:r>
            <w:r w:rsidR="00DC5C49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　</w:t>
            </w:r>
            <w:r w:rsidR="00664E08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　</w:t>
            </w:r>
            <w:r w:rsidR="00DC5C49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申立書</w:t>
            </w: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</w:t>
            </w:r>
            <w:r w:rsidR="00FF61C4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　</w:t>
            </w: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親権者の変更</w:t>
            </w:r>
          </w:p>
          <w:p w:rsidR="007525E7" w:rsidRPr="00BD18AC" w:rsidRDefault="007525E7" w:rsidP="00FF61C4">
            <w:pPr>
              <w:pStyle w:val="a3"/>
              <w:snapToGrid w:val="0"/>
              <w:spacing w:line="200" w:lineRule="atLeast"/>
              <w:ind w:firstLineChars="400" w:firstLine="883"/>
              <w:rPr>
                <w:rFonts w:ascii="ＭＳ ゴシック" w:eastAsia="ＭＳ ゴシック" w:hAnsi="ＭＳ 明朝"/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□</w:t>
            </w:r>
            <w:r w:rsidR="008777DA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 xml:space="preserve">　</w:t>
            </w:r>
            <w:r w:rsidR="007E5687" w:rsidRPr="00BD18A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2"/>
                <w:szCs w:val="22"/>
              </w:rPr>
              <w:t>審判</w:t>
            </w:r>
          </w:p>
        </w:tc>
      </w:tr>
      <w:tr w:rsidR="00E90912" w:rsidRPr="00BD18AC" w:rsidTr="007A5040">
        <w:trPr>
          <w:cantSplit/>
          <w:trHeight w:hRule="exact" w:val="104"/>
        </w:trPr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BD18AC" w:rsidTr="007E5687">
        <w:trPr>
          <w:cantSplit/>
          <w:trHeight w:hRule="exact" w:val="765"/>
        </w:trPr>
        <w:tc>
          <w:tcPr>
            <w:tcW w:w="34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ascii="ＭＳ 明朝" w:hAnsi="ＭＳ 明朝" w:hint="eastAsia"/>
                <w:color w:val="000000"/>
              </w:rPr>
              <w:t>（この欄に未成年者１人につき収入印紙１,２００円分を貼ってください。）</w:t>
            </w:r>
          </w:p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BD18AC" w:rsidRDefault="00E90912" w:rsidP="00D01BF0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BD18AC" w:rsidTr="007E5687">
        <w:trPr>
          <w:cantSplit/>
          <w:trHeight w:hRule="exact" w:val="41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42995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BD18A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BD18AC" w:rsidTr="007E5687">
        <w:trPr>
          <w:cantSplit/>
          <w:trHeight w:hRule="exact" w:val="432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予納郵便切手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BD18A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6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BD18A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FF61C4" w:rsidRPr="00BD18AC" w:rsidRDefault="000828E9" w:rsidP="00CB61A8">
      <w:pPr>
        <w:pStyle w:val="a3"/>
        <w:spacing w:line="200" w:lineRule="exact"/>
        <w:rPr>
          <w:color w:val="000000"/>
          <w:sz w:val="18"/>
          <w:szCs w:val="18"/>
        </w:rPr>
      </w:pPr>
      <w:r w:rsidRPr="00BD18AC">
        <w:rPr>
          <w:rFonts w:ascii="ＭＳ 明朝" w:hAnsi="ＭＳ 明朝" w:hint="eastAsia"/>
          <w:color w:val="000000"/>
          <w:sz w:val="20"/>
          <w:szCs w:val="20"/>
        </w:rPr>
        <w:t>（注）太枠の中だけ記入してください。□の部分は，該当するものにチェックしてください。</w:t>
      </w:r>
    </w:p>
    <w:tbl>
      <w:tblPr>
        <w:tblpPr w:leftFromText="142" w:rightFromText="142" w:vertAnchor="text" w:horzAnchor="margin" w:tblpXSpec="center" w:tblpY="-35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1582"/>
        <w:gridCol w:w="4580"/>
      </w:tblGrid>
      <w:tr w:rsidR="004175D1" w:rsidRPr="00BD18AC" w:rsidTr="007A5040">
        <w:trPr>
          <w:trHeight w:hRule="exact" w:val="899"/>
        </w:trPr>
        <w:tc>
          <w:tcPr>
            <w:tcW w:w="34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175D1" w:rsidRPr="00BD18AC" w:rsidRDefault="004175D1" w:rsidP="007A5040">
            <w:pPr>
              <w:pStyle w:val="a3"/>
              <w:spacing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Pr="00A42995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74706940"/>
              </w:rPr>
              <w:t>家庭裁判</w:t>
            </w:r>
            <w:r w:rsidRPr="00A42995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74706940"/>
              </w:rPr>
              <w:t>所</w:t>
            </w:r>
          </w:p>
          <w:p w:rsidR="004175D1" w:rsidRPr="00BD18AC" w:rsidRDefault="004175D1" w:rsidP="007A5040">
            <w:pPr>
              <w:pStyle w:val="a3"/>
              <w:spacing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4175D1" w:rsidRPr="00BD18AC" w:rsidRDefault="002A0D45" w:rsidP="007A5040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4175D1" w:rsidRPr="00BD18A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5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4175D1" w:rsidRPr="00BD18AC" w:rsidRDefault="004175D1" w:rsidP="007A504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42995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74706939"/>
              </w:rPr>
              <w:t>申立</w:t>
            </w:r>
            <w:r w:rsidRPr="00A42995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74706939"/>
              </w:rPr>
              <w:t>人</w:t>
            </w:r>
          </w:p>
          <w:p w:rsidR="004175D1" w:rsidRPr="00BD18AC" w:rsidRDefault="004175D1" w:rsidP="007A504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42995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74706938"/>
              </w:rPr>
              <w:t>（又は法定代理人など</w:t>
            </w:r>
            <w:r w:rsidRPr="00A42995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74706938"/>
              </w:rPr>
              <w:t>）</w:t>
            </w:r>
          </w:p>
          <w:p w:rsidR="004175D1" w:rsidRPr="00BD18AC" w:rsidRDefault="004175D1" w:rsidP="007A5040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A42995">
              <w:rPr>
                <w:rFonts w:hint="eastAsia"/>
                <w:color w:val="000000"/>
                <w:spacing w:val="30"/>
                <w:sz w:val="20"/>
                <w:szCs w:val="20"/>
                <w:fitText w:val="1400" w:id="-74706937"/>
              </w:rPr>
              <w:t>の記名押</w:t>
            </w:r>
            <w:r w:rsidRPr="00A42995">
              <w:rPr>
                <w:rFonts w:hint="eastAsia"/>
                <w:color w:val="000000"/>
                <w:spacing w:val="52"/>
                <w:sz w:val="20"/>
                <w:szCs w:val="20"/>
                <w:fitText w:val="1400" w:id="-74706937"/>
              </w:rPr>
              <w:t>印</w:t>
            </w:r>
          </w:p>
        </w:tc>
        <w:tc>
          <w:tcPr>
            <w:tcW w:w="45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4175D1" w:rsidRPr="00BD18AC" w:rsidRDefault="004175D1" w:rsidP="007A5040">
            <w:pPr>
              <w:pStyle w:val="a3"/>
              <w:wordWrap/>
              <w:spacing w:line="137" w:lineRule="exact"/>
              <w:rPr>
                <w:color w:val="000000"/>
                <w:spacing w:val="0"/>
              </w:rPr>
            </w:pPr>
          </w:p>
          <w:p w:rsidR="004175D1" w:rsidRPr="00BD18AC" w:rsidRDefault="004175D1" w:rsidP="007A5040">
            <w:pPr>
              <w:pStyle w:val="a3"/>
              <w:wordWrap/>
              <w:spacing w:line="240" w:lineRule="auto"/>
              <w:ind w:left="4160" w:hangingChars="2600" w:hanging="4160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　　　　　　　　　　　　　　　　　　　　　　　　　　       </w:t>
            </w:r>
            <w:r w:rsidR="00C752C3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　　　</w:t>
            </w:r>
            <w:r w:rsidR="007A5040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C207D0" w:rsidRPr="00C207D0" w:rsidRDefault="00C207D0" w:rsidP="00C207D0">
      <w:pPr>
        <w:rPr>
          <w:vanish/>
        </w:rPr>
      </w:pPr>
    </w:p>
    <w:tbl>
      <w:tblPr>
        <w:tblpPr w:leftFromText="142" w:rightFromText="142" w:vertAnchor="text" w:horzAnchor="margin" w:tblpX="-100" w:tblpY="-62"/>
        <w:tblW w:w="9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7654"/>
        <w:gridCol w:w="142"/>
        <w:gridCol w:w="992"/>
      </w:tblGrid>
      <w:tr w:rsidR="004175D1" w:rsidRPr="00BD18AC" w:rsidTr="007A5040">
        <w:trPr>
          <w:trHeight w:hRule="exact" w:val="317"/>
        </w:trPr>
        <w:tc>
          <w:tcPr>
            <w:tcW w:w="8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4175D1" w:rsidRPr="00BD18AC" w:rsidRDefault="004175D1" w:rsidP="007A5040">
            <w:pPr>
              <w:pStyle w:val="a3"/>
              <w:spacing w:line="332" w:lineRule="exact"/>
              <w:jc w:val="center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添付書類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4175D1" w:rsidRPr="00BD18AC" w:rsidRDefault="004175D1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7A5040" w:rsidRPr="00BD18AC" w:rsidRDefault="004175D1" w:rsidP="007A5040">
            <w:pPr>
              <w:pStyle w:val="a3"/>
              <w:rPr>
                <w:rFonts w:ascii="ＭＳ 明朝" w:hAnsi="ＭＳ 明朝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□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申立人の戸籍謄本</w:t>
            </w:r>
            <w:r w:rsidR="007E5687" w:rsidRPr="00BD18AC">
              <w:rPr>
                <w:rFonts w:ascii="ＭＳ 明朝" w:hAnsi="ＭＳ 明朝" w:hint="eastAsia"/>
                <w:color w:val="000000"/>
                <w:spacing w:val="0"/>
              </w:rPr>
              <w:t>（全部事項証明書）</w:t>
            </w:r>
            <w:r w:rsidR="007A5040"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>□　相手方の戸籍謄本</w:t>
            </w:r>
            <w:r w:rsidR="007E5687" w:rsidRPr="00BD18AC">
              <w:rPr>
                <w:rFonts w:ascii="ＭＳ 明朝" w:hAnsi="ＭＳ 明朝" w:hint="eastAsia"/>
                <w:color w:val="000000"/>
                <w:spacing w:val="0"/>
              </w:rPr>
              <w:t>（全部事項証明書）</w:t>
            </w:r>
          </w:p>
          <w:p w:rsidR="004175D1" w:rsidRPr="00BD18AC" w:rsidRDefault="007E5687" w:rsidP="007A5040">
            <w:pPr>
              <w:pStyle w:val="a3"/>
              <w:ind w:firstLineChars="50" w:firstLine="80"/>
              <w:rPr>
                <w:rFonts w:ascii="ＭＳ 明朝" w:hAnsi="ＭＳ 明朝"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□ </w:t>
            </w:r>
            <w:r w:rsidR="004175D1" w:rsidRPr="00BD18AC">
              <w:rPr>
                <w:rFonts w:ascii="ＭＳ 明朝" w:hAnsi="ＭＳ 明朝" w:hint="eastAsia"/>
                <w:color w:val="000000"/>
                <w:spacing w:val="0"/>
              </w:rPr>
              <w:t>未成年者の戸籍謄本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(全部事項証明書)　</w:t>
            </w:r>
            <w:r w:rsidR="004175D1" w:rsidRPr="00BD18AC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5D1" w:rsidRPr="00BD18AC" w:rsidRDefault="004175D1" w:rsidP="007E5687">
            <w:pPr>
              <w:widowControl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BD18A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準　口　頭</w:t>
            </w:r>
          </w:p>
          <w:p w:rsidR="004175D1" w:rsidRPr="00BD18AC" w:rsidRDefault="004175D1" w:rsidP="007E5687">
            <w:pPr>
              <w:widowControl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4175D1" w:rsidRPr="00BD18AC" w:rsidRDefault="004175D1" w:rsidP="007E5687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4175D1" w:rsidRPr="00BD18AC" w:rsidTr="007A5040">
        <w:trPr>
          <w:trHeight w:hRule="exact" w:val="541"/>
        </w:trPr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75D1" w:rsidRPr="00BD18AC" w:rsidRDefault="004175D1" w:rsidP="007E5687">
            <w:pPr>
              <w:pStyle w:val="a3"/>
              <w:spacing w:line="332" w:lineRule="exact"/>
              <w:rPr>
                <w:rFonts w:cs="Century"/>
                <w:color w:val="000000"/>
                <w:spacing w:val="-4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175D1" w:rsidRPr="00BD18AC" w:rsidRDefault="004175D1" w:rsidP="007E5687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4175D1" w:rsidRPr="00BD18AC" w:rsidRDefault="004175D1" w:rsidP="007E5687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5D1" w:rsidRPr="00BD18AC" w:rsidRDefault="004175D1" w:rsidP="007E5687">
            <w:pPr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:rsidR="00C207D0" w:rsidRPr="00C207D0" w:rsidRDefault="00C207D0" w:rsidP="00C207D0">
      <w:pPr>
        <w:rPr>
          <w:vanish/>
        </w:rPr>
      </w:pPr>
    </w:p>
    <w:tbl>
      <w:tblPr>
        <w:tblpPr w:leftFromText="142" w:rightFromText="142" w:vertAnchor="text" w:tblpX="-119" w:tblpY="-54"/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1134"/>
        <w:gridCol w:w="5387"/>
        <w:gridCol w:w="2387"/>
      </w:tblGrid>
      <w:tr w:rsidR="001C31C3" w:rsidRPr="00BD18AC" w:rsidTr="00CB61A8">
        <w:trPr>
          <w:cantSplit/>
          <w:trHeight w:hRule="exact" w:val="748"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</w:t>
            </w:r>
          </w:p>
          <w:p w:rsidR="001C31C3" w:rsidRPr="00BD18AC" w:rsidRDefault="001C31C3" w:rsidP="00CB61A8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C31C3" w:rsidRPr="00BD18AC" w:rsidRDefault="001C31C3" w:rsidP="007A5040">
            <w:pPr>
              <w:pStyle w:val="a3"/>
              <w:spacing w:line="200" w:lineRule="atLeas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1C31C3" w:rsidRPr="00BD18AC" w:rsidRDefault="001C31C3" w:rsidP="007A5040">
            <w:pPr>
              <w:pStyle w:val="a3"/>
              <w:spacing w:line="200" w:lineRule="atLeast"/>
              <w:ind w:firstLineChars="50" w:firstLine="99"/>
              <w:rPr>
                <w:color w:val="000000"/>
                <w:spacing w:val="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　籍）</w:t>
            </w:r>
          </w:p>
        </w:tc>
        <w:tc>
          <w:tcPr>
            <w:tcW w:w="7774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00" w:lineRule="atLeast"/>
              <w:ind w:firstLineChars="800" w:firstLine="12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都　道</w:t>
            </w:r>
          </w:p>
          <w:p w:rsidR="001C31C3" w:rsidRPr="00BD18AC" w:rsidRDefault="001C31C3" w:rsidP="00CB61A8">
            <w:pPr>
              <w:pStyle w:val="a3"/>
              <w:spacing w:line="200" w:lineRule="atLeast"/>
              <w:ind w:firstLineChars="800" w:firstLine="1280"/>
              <w:rPr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府　県</w:t>
            </w:r>
          </w:p>
        </w:tc>
      </w:tr>
      <w:tr w:rsidR="001C31C3" w:rsidRPr="00BD18AC" w:rsidTr="00FF61C4">
        <w:trPr>
          <w:cantSplit/>
          <w:trHeight w:hRule="exact" w:val="710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1C31C3" w:rsidRPr="00BD18AC" w:rsidRDefault="001C31C3" w:rsidP="007E5687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1C31C3" w:rsidRPr="00BD18AC" w:rsidTr="004D602D">
        <w:trPr>
          <w:cantSplit/>
          <w:trHeight w:hRule="exact" w:val="807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A42995">
              <w:rPr>
                <w:rFonts w:ascii="ＭＳ 明朝" w:hAnsi="ＭＳ 明朝" w:hint="eastAsia"/>
                <w:color w:val="000000"/>
                <w:spacing w:val="15"/>
                <w:fitText w:val="800" w:id="-74705408"/>
              </w:rPr>
              <w:t>フリガ</w:t>
            </w:r>
            <w:r w:rsidRPr="00A42995">
              <w:rPr>
                <w:rFonts w:ascii="ＭＳ 明朝" w:hAnsi="ＭＳ 明朝" w:hint="eastAsia"/>
                <w:color w:val="000000"/>
                <w:spacing w:val="-7"/>
                <w:fitText w:val="800" w:id="-74705408"/>
              </w:rPr>
              <w:t>ナ</w:t>
            </w: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387" w:type="dxa"/>
            <w:tcBorders>
              <w:top w:val="dotted" w:sz="4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napToGrid w:val="0"/>
              <w:spacing w:line="120" w:lineRule="atLeas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="007E5687" w:rsidRPr="00BD18AC">
              <w:rPr>
                <w:rFonts w:cs="Century" w:hint="eastAsia"/>
                <w:color w:val="000000"/>
                <w:spacing w:val="0"/>
              </w:rPr>
              <w:t>昭和</w:t>
            </w:r>
          </w:p>
          <w:p w:rsidR="001C31C3" w:rsidRPr="00BD18AC" w:rsidRDefault="001C31C3" w:rsidP="00FF61C4">
            <w:pPr>
              <w:pStyle w:val="a3"/>
              <w:snapToGrid w:val="0"/>
              <w:spacing w:line="120" w:lineRule="atLeast"/>
              <w:ind w:firstLineChars="150" w:firstLine="237"/>
              <w:rPr>
                <w:rFonts w:ascii="ＭＳ 明朝" w:hAnsi="ＭＳ 明朝"/>
                <w:color w:val="000000"/>
              </w:rPr>
            </w:pPr>
            <w:r w:rsidRPr="00BD18AC">
              <w:rPr>
                <w:rFonts w:ascii="ＭＳ 明朝" w:hAnsi="ＭＳ 明朝" w:hint="eastAsia"/>
                <w:color w:val="000000"/>
              </w:rPr>
              <w:t xml:space="preserve">　　　年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D18AC">
              <w:rPr>
                <w:rFonts w:ascii="ＭＳ 明朝" w:hAnsi="ＭＳ 明朝" w:hint="eastAsia"/>
                <w:color w:val="000000"/>
              </w:rPr>
              <w:t>月　　日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生</w:t>
            </w:r>
          </w:p>
          <w:p w:rsidR="001C31C3" w:rsidRPr="00BD18AC" w:rsidRDefault="001C31C3" w:rsidP="007E5687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平成</w:t>
            </w:r>
          </w:p>
          <w:p w:rsidR="001C31C3" w:rsidRPr="00BD18AC" w:rsidRDefault="00FF61C4" w:rsidP="007E5687">
            <w:pPr>
              <w:pStyle w:val="a3"/>
              <w:snapToGrid w:val="0"/>
              <w:spacing w:line="120" w:lineRule="atLeast"/>
              <w:rPr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</w:rPr>
              <w:t xml:space="preserve">（　　　　　　　　　　　</w:t>
            </w:r>
            <w:r w:rsidR="001C31C3" w:rsidRPr="00BD18AC">
              <w:rPr>
                <w:rFonts w:hint="eastAsia"/>
                <w:color w:val="000000"/>
                <w:spacing w:val="0"/>
              </w:rPr>
              <w:t>歳）</w:t>
            </w:r>
          </w:p>
        </w:tc>
      </w:tr>
      <w:tr w:rsidR="001C31C3" w:rsidRPr="00BD18AC" w:rsidTr="004D602D">
        <w:trPr>
          <w:cantSplit/>
          <w:trHeight w:hRule="exact" w:val="74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1C31C3" w:rsidRPr="00BD18AC" w:rsidRDefault="001C31C3" w:rsidP="00CB61A8">
            <w:pPr>
              <w:pStyle w:val="a3"/>
              <w:spacing w:line="240" w:lineRule="auto"/>
              <w:ind w:leftChars="114" w:left="239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相手</w:t>
            </w:r>
          </w:p>
          <w:p w:rsidR="001C31C3" w:rsidRPr="00BD18AC" w:rsidRDefault="001C31C3" w:rsidP="00CB61A8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C31C3" w:rsidRPr="00BD18AC" w:rsidRDefault="001C31C3" w:rsidP="007A5040">
            <w:pPr>
              <w:pStyle w:val="a3"/>
              <w:spacing w:line="160" w:lineRule="atLeas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1C31C3" w:rsidRPr="00BD18AC" w:rsidRDefault="001C31C3" w:rsidP="007A5040">
            <w:pPr>
              <w:pStyle w:val="a3"/>
              <w:spacing w:line="160" w:lineRule="atLeast"/>
              <w:ind w:firstLineChars="50" w:firstLine="99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  籍）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single" w:sz="18" w:space="0" w:color="000000"/>
            </w:tcBorders>
            <w:vAlign w:val="center"/>
          </w:tcPr>
          <w:p w:rsidR="007A5040" w:rsidRPr="00BD18AC" w:rsidRDefault="001C31C3" w:rsidP="00CB61A8">
            <w:pPr>
              <w:pStyle w:val="a3"/>
              <w:spacing w:line="240" w:lineRule="atLeast"/>
              <w:ind w:firstLineChars="800" w:firstLine="12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cs="Century" w:hint="eastAsia"/>
                <w:color w:val="000000"/>
                <w:spacing w:val="0"/>
              </w:rPr>
              <w:t>都　道</w:t>
            </w:r>
          </w:p>
          <w:p w:rsidR="001C31C3" w:rsidRPr="00BD18AC" w:rsidRDefault="001C31C3" w:rsidP="00CB61A8">
            <w:pPr>
              <w:pStyle w:val="a3"/>
              <w:spacing w:line="240" w:lineRule="atLeast"/>
              <w:ind w:firstLineChars="850" w:firstLine="136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府</w:t>
            </w:r>
            <w:r w:rsidRPr="00BD18AC">
              <w:rPr>
                <w:rFonts w:cs="Century" w:hint="eastAsia"/>
                <w:color w:val="000000"/>
                <w:spacing w:val="0"/>
              </w:rPr>
              <w:t xml:space="preserve">  </w:t>
            </w:r>
            <w:r w:rsidRPr="00BD18AC">
              <w:rPr>
                <w:rFonts w:cs="Century" w:hint="eastAsia"/>
                <w:color w:val="000000"/>
                <w:spacing w:val="0"/>
              </w:rPr>
              <w:t>県</w:t>
            </w:r>
          </w:p>
          <w:p w:rsidR="001C31C3" w:rsidRPr="00BD18AC" w:rsidRDefault="001C31C3" w:rsidP="00CB61A8">
            <w:pPr>
              <w:pStyle w:val="a3"/>
              <w:spacing w:line="240" w:lineRule="atLeas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</w:t>
            </w:r>
          </w:p>
        </w:tc>
      </w:tr>
      <w:tr w:rsidR="001C31C3" w:rsidRPr="00BD18AC" w:rsidTr="00FF61C4">
        <w:trPr>
          <w:cantSplit/>
          <w:trHeight w:hRule="exact" w:val="710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BD18A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BD18A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1C31C3" w:rsidRPr="00BD18AC" w:rsidRDefault="001C31C3" w:rsidP="007E5687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Pr="00BD18A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1C31C3" w:rsidRPr="00BD18AC" w:rsidTr="0052428E">
        <w:trPr>
          <w:cantSplit/>
          <w:trHeight w:hRule="exact" w:val="811"/>
        </w:trPr>
        <w:tc>
          <w:tcPr>
            <w:tcW w:w="732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-4"/>
              </w:rPr>
              <w:t xml:space="preserve"> </w:t>
            </w:r>
            <w:r w:rsidRPr="00A42995">
              <w:rPr>
                <w:rFonts w:ascii="ＭＳ 明朝" w:hAnsi="ＭＳ 明朝" w:hint="eastAsia"/>
                <w:color w:val="000000"/>
                <w:spacing w:val="15"/>
                <w:fitText w:val="800" w:id="-74705407"/>
              </w:rPr>
              <w:t>フリガ</w:t>
            </w:r>
            <w:r w:rsidRPr="00A42995">
              <w:rPr>
                <w:rFonts w:ascii="ＭＳ 明朝" w:hAnsi="ＭＳ 明朝" w:hint="eastAsia"/>
                <w:color w:val="000000"/>
                <w:spacing w:val="-7"/>
                <w:fitText w:val="800" w:id="-74705407"/>
              </w:rPr>
              <w:t>ナ</w:t>
            </w:r>
          </w:p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1C31C3" w:rsidRPr="00BD18AC" w:rsidRDefault="001C31C3" w:rsidP="007E568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:rsidR="001C31C3" w:rsidRPr="00BD18AC" w:rsidRDefault="001C31C3" w:rsidP="007E568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387" w:type="dxa"/>
            <w:tcBorders>
              <w:top w:val="dotted" w:sz="4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:rsidR="00CB61A8" w:rsidRPr="00BD18AC" w:rsidRDefault="00CB61A8" w:rsidP="0052428E">
            <w:pPr>
              <w:pStyle w:val="a3"/>
              <w:snapToGrid w:val="0"/>
              <w:spacing w:line="120" w:lineRule="atLeast"/>
              <w:ind w:firstLineChars="50" w:firstLine="80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</w:rPr>
              <w:t>昭和</w:t>
            </w:r>
          </w:p>
          <w:p w:rsidR="00CB61A8" w:rsidRPr="00BD18AC" w:rsidRDefault="00CB61A8" w:rsidP="0052428E">
            <w:pPr>
              <w:pStyle w:val="a3"/>
              <w:snapToGrid w:val="0"/>
              <w:spacing w:line="120" w:lineRule="atLeast"/>
              <w:ind w:firstLineChars="150" w:firstLine="237"/>
              <w:rPr>
                <w:rFonts w:ascii="ＭＳ 明朝" w:hAnsi="ＭＳ 明朝"/>
                <w:color w:val="000000"/>
              </w:rPr>
            </w:pPr>
            <w:r w:rsidRPr="00BD18AC">
              <w:rPr>
                <w:rFonts w:ascii="ＭＳ 明朝" w:hAnsi="ＭＳ 明朝" w:hint="eastAsia"/>
                <w:color w:val="000000"/>
              </w:rPr>
              <w:t xml:space="preserve">　　　年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Pr="00BD18AC">
              <w:rPr>
                <w:rFonts w:ascii="ＭＳ 明朝" w:hAnsi="ＭＳ 明朝" w:hint="eastAsia"/>
                <w:color w:val="000000"/>
              </w:rPr>
              <w:t>月　　日</w:t>
            </w:r>
            <w:r w:rsidRPr="00BD18A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生</w:t>
            </w:r>
          </w:p>
          <w:p w:rsidR="0052428E" w:rsidRPr="00BD18AC" w:rsidRDefault="00CB61A8" w:rsidP="0052428E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cs="Century"/>
                <w:color w:val="000000"/>
                <w:spacing w:val="0"/>
              </w:rPr>
              <w:t xml:space="preserve"> </w:t>
            </w:r>
            <w:r w:rsidRPr="00BD18AC">
              <w:rPr>
                <w:rFonts w:ascii="ＭＳ 明朝" w:hAnsi="ＭＳ 明朝" w:hint="eastAsia"/>
                <w:color w:val="000000"/>
              </w:rPr>
              <w:t>平成</w:t>
            </w:r>
          </w:p>
          <w:p w:rsidR="001C31C3" w:rsidRPr="00BD18AC" w:rsidRDefault="00CB61A8" w:rsidP="0052428E">
            <w:pPr>
              <w:pStyle w:val="a3"/>
              <w:snapToGrid w:val="0"/>
              <w:spacing w:line="120" w:lineRule="atLeast"/>
              <w:rPr>
                <w:rFonts w:ascii="ＭＳ 明朝" w:hAnsi="ＭＳ 明朝"/>
                <w:color w:val="000000"/>
              </w:rPr>
            </w:pPr>
            <w:r w:rsidRPr="00BD18AC">
              <w:rPr>
                <w:rFonts w:hint="eastAsia"/>
                <w:color w:val="000000"/>
                <w:spacing w:val="0"/>
              </w:rPr>
              <w:t>（　　　　　　　　　　　歳）</w:t>
            </w:r>
          </w:p>
        </w:tc>
      </w:tr>
      <w:tr w:rsidR="001C31C3" w:rsidRPr="00BD18AC" w:rsidTr="00FF61C4">
        <w:trPr>
          <w:cantSplit/>
          <w:trHeight w:hRule="exact" w:val="609"/>
        </w:trPr>
        <w:tc>
          <w:tcPr>
            <w:tcW w:w="732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2" w:space="0" w:color="auto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未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成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年</w:t>
            </w: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1C31C3" w:rsidRPr="00BD18AC" w:rsidRDefault="001C31C3" w:rsidP="007E5687">
            <w:pPr>
              <w:pStyle w:val="a3"/>
              <w:spacing w:line="240" w:lineRule="exact"/>
              <w:jc w:val="center"/>
              <w:rPr>
                <w:color w:val="000000"/>
                <w:spacing w:val="0"/>
              </w:rPr>
            </w:pPr>
            <w:r w:rsidRPr="00BD18A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b/>
                <w:color w:val="000000"/>
                <w:spacing w:val="-4"/>
                <w:sz w:val="18"/>
                <w:szCs w:val="18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未成年者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(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ら</w:t>
            </w: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)</w:t>
            </w:r>
          </w:p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b/>
                <w:color w:val="000000"/>
                <w:spacing w:val="-4"/>
                <w:sz w:val="18"/>
                <w:szCs w:val="18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18"/>
                <w:szCs w:val="18"/>
              </w:rPr>
              <w:t>の本籍（国籍）</w:t>
            </w:r>
          </w:p>
        </w:tc>
        <w:tc>
          <w:tcPr>
            <w:tcW w:w="777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line="240" w:lineRule="exact"/>
              <w:rPr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□　申立人と同じ　　　　　　　　　□　相手方と同じ　</w:t>
            </w:r>
          </w:p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>□</w:t>
            </w:r>
            <w:r w:rsidR="007E5687"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その他（　　</w:t>
            </w:r>
            <w:r w:rsidRPr="00BD18A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　　　　　　　　　　　　　　　　　　　　　　　　　　　　　　）</w:t>
            </w:r>
          </w:p>
        </w:tc>
      </w:tr>
      <w:tr w:rsidR="001C31C3" w:rsidRPr="00BD18AC" w:rsidTr="00FF61C4">
        <w:trPr>
          <w:cantSplit/>
          <w:trHeight w:hRule="exact" w:val="575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7E5687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1C31C3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1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歳）</w:t>
            </w:r>
          </w:p>
        </w:tc>
      </w:tr>
      <w:tr w:rsidR="001C31C3" w:rsidRPr="00BD18AC" w:rsidTr="00FF61C4">
        <w:trPr>
          <w:cantSplit/>
          <w:trHeight w:hRule="exact" w:val="459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FF61C4">
        <w:trPr>
          <w:cantSplit/>
          <w:trHeight w:hRule="exact" w:val="650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歳）</w:t>
            </w:r>
          </w:p>
        </w:tc>
      </w:tr>
      <w:tr w:rsidR="001C31C3" w:rsidRPr="00BD18AC" w:rsidTr="00FF61C4">
        <w:trPr>
          <w:cantSplit/>
          <w:trHeight w:hRule="exact" w:val="524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FF61C4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FF61C4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CB61A8">
        <w:trPr>
          <w:cantSplit/>
          <w:trHeight w:hRule="exact" w:val="574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　　　歳）</w:t>
            </w:r>
          </w:p>
        </w:tc>
      </w:tr>
      <w:tr w:rsidR="001C31C3" w:rsidRPr="00BD18AC" w:rsidTr="00FF61C4">
        <w:trPr>
          <w:cantSplit/>
          <w:trHeight w:hRule="exact" w:val="450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2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  <w:tr w:rsidR="001C31C3" w:rsidRPr="00BD18AC" w:rsidTr="000828E9">
        <w:trPr>
          <w:cantSplit/>
          <w:trHeight w:hRule="exact" w:val="529"/>
        </w:trPr>
        <w:tc>
          <w:tcPr>
            <w:tcW w:w="732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住　　所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z w:val="18"/>
                <w:szCs w:val="18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7E5687" w:rsidRPr="00BD18AC" w:rsidRDefault="007E5687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BD18A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　　）</w:t>
            </w:r>
          </w:p>
        </w:tc>
        <w:tc>
          <w:tcPr>
            <w:tcW w:w="2387" w:type="dxa"/>
            <w:vMerge w:val="restart"/>
            <w:tcBorders>
              <w:top w:val="single" w:sz="2" w:space="0" w:color="auto"/>
              <w:left w:val="nil"/>
              <w:right w:val="single" w:sz="18" w:space="0" w:color="000000"/>
            </w:tcBorders>
          </w:tcPr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平成　　年　　月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日生</w:t>
            </w:r>
          </w:p>
          <w:p w:rsidR="000B4544" w:rsidRPr="00BD18AC" w:rsidRDefault="00255B8B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令和</w:t>
            </w:r>
          </w:p>
          <w:p w:rsidR="001C31C3" w:rsidRPr="00BD18AC" w:rsidRDefault="007E5687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  <w:r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（　　　　　　　</w:t>
            </w:r>
            <w:r w:rsidR="001C31C3" w:rsidRPr="00BD18A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 xml:space="preserve">　　　歳）</w:t>
            </w:r>
          </w:p>
        </w:tc>
      </w:tr>
      <w:tr w:rsidR="001C31C3" w:rsidRPr="00BD18AC" w:rsidTr="00FF61C4">
        <w:trPr>
          <w:cantSplit/>
          <w:trHeight w:hRule="exact" w:val="450"/>
        </w:trPr>
        <w:tc>
          <w:tcPr>
            <w:tcW w:w="732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</w:tcPr>
          <w:p w:rsidR="001C31C3" w:rsidRPr="00BD18AC" w:rsidRDefault="001C31C3" w:rsidP="007E5687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5687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color w:val="000000"/>
                <w:spacing w:val="-4"/>
                <w:sz w:val="20"/>
                <w:szCs w:val="20"/>
              </w:rPr>
              <w:t>フリガナ</w:t>
            </w:r>
          </w:p>
          <w:p w:rsidR="001C31C3" w:rsidRPr="00BD18AC" w:rsidRDefault="007E5687" w:rsidP="007E5687">
            <w:pPr>
              <w:pStyle w:val="a3"/>
              <w:spacing w:line="200" w:lineRule="exact"/>
              <w:jc w:val="center"/>
              <w:rPr>
                <w:rFonts w:cs="Century"/>
                <w:color w:val="000000"/>
                <w:spacing w:val="-4"/>
                <w:sz w:val="20"/>
                <w:szCs w:val="20"/>
              </w:rPr>
            </w:pPr>
            <w:r w:rsidRPr="00BD18AC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氏　　名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tted" w:sz="4" w:space="0" w:color="000000"/>
            </w:tcBorders>
            <w:vAlign w:val="center"/>
          </w:tcPr>
          <w:p w:rsidR="001C31C3" w:rsidRPr="00BD18AC" w:rsidRDefault="001C31C3" w:rsidP="007E5687">
            <w:pPr>
              <w:pStyle w:val="a3"/>
              <w:spacing w:line="160" w:lineRule="atLeast"/>
              <w:rPr>
                <w:color w:val="000000"/>
                <w:spacing w:val="0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18" w:space="0" w:color="auto"/>
              <w:right w:val="single" w:sz="18" w:space="0" w:color="000000"/>
            </w:tcBorders>
          </w:tcPr>
          <w:p w:rsidR="001C31C3" w:rsidRPr="00BD18AC" w:rsidRDefault="001C31C3" w:rsidP="007E5687">
            <w:pPr>
              <w:pStyle w:val="a3"/>
              <w:spacing w:before="80" w:line="194" w:lineRule="exact"/>
              <w:rPr>
                <w:rFonts w:cs="Century"/>
                <w:color w:val="000000"/>
                <w:spacing w:val="0"/>
              </w:rPr>
            </w:pPr>
          </w:p>
        </w:tc>
      </w:tr>
    </w:tbl>
    <w:p w:rsidR="000828E9" w:rsidRPr="00BD18AC" w:rsidRDefault="000828E9" w:rsidP="00CB61A8">
      <w:pPr>
        <w:pStyle w:val="a3"/>
        <w:jc w:val="center"/>
        <w:rPr>
          <w:rFonts w:hAnsi="ＭＳ 明朝"/>
          <w:color w:val="000000"/>
          <w:sz w:val="21"/>
          <w:szCs w:val="21"/>
        </w:rPr>
      </w:pPr>
      <w:r w:rsidRPr="00BD18AC">
        <w:rPr>
          <w:rFonts w:ascii="ＭＳ 明朝" w:hAnsi="ＭＳ 明朝" w:hint="eastAsia"/>
          <w:color w:val="000000"/>
          <w:sz w:val="20"/>
          <w:szCs w:val="20"/>
        </w:rPr>
        <w:t>親権者変更(1/2)</w:t>
      </w:r>
    </w:p>
    <w:p w:rsidR="002B78C8" w:rsidRPr="00BD18AC" w:rsidRDefault="002B78C8" w:rsidP="00720549">
      <w:pPr>
        <w:overflowPunct w:val="0"/>
        <w:spacing w:line="340" w:lineRule="exact"/>
        <w:textAlignment w:val="baseline"/>
        <w:rPr>
          <w:rFonts w:hAnsi="ＭＳ 明朝" w:cs="ＭＳ 明朝"/>
          <w:color w:val="000000"/>
          <w:sz w:val="18"/>
          <w:szCs w:val="18"/>
        </w:rPr>
      </w:pPr>
      <w:r w:rsidRPr="00BD18AC">
        <w:rPr>
          <w:rFonts w:hAnsi="ＭＳ 明朝" w:cs="ＭＳ 明朝" w:hint="eastAsia"/>
          <w:color w:val="000000"/>
          <w:sz w:val="18"/>
          <w:szCs w:val="18"/>
        </w:rPr>
        <w:lastRenderedPageBreak/>
        <w:t>※　申立ての趣旨は，当てはまる番号を○で囲んでください。</w:t>
      </w:r>
    </w:p>
    <w:p w:rsidR="00AC4320" w:rsidRPr="00BD18AC" w:rsidRDefault="002B78C8" w:rsidP="00FF61C4">
      <w:pPr>
        <w:overflowPunct w:val="0"/>
        <w:spacing w:line="340" w:lineRule="exact"/>
        <w:ind w:firstLineChars="200" w:firstLine="360"/>
        <w:textAlignment w:val="baseline"/>
        <w:rPr>
          <w:rFonts w:hAnsi="Times New Roman"/>
          <w:color w:val="000000"/>
          <w:sz w:val="18"/>
          <w:szCs w:val="18"/>
        </w:rPr>
      </w:pPr>
      <w:r w:rsidRPr="00BD18AC">
        <w:rPr>
          <w:rFonts w:hint="eastAsia"/>
          <w:color w:val="000000"/>
          <w:sz w:val="18"/>
          <w:szCs w:val="18"/>
        </w:rPr>
        <w:t>□の部分は，該当するものにチェックしてください。</w:t>
      </w: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AC4320" w:rsidRPr="00BD18AC" w:rsidRDefault="00336425" w:rsidP="003364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Times New Roman"/>
                <w:b/>
                <w:color w:val="000000"/>
                <w:sz w:val="24"/>
              </w:rPr>
            </w:pPr>
            <w:r w:rsidRPr="00A42995">
              <w:rPr>
                <w:rFonts w:hAnsi="ＭＳ 明朝" w:cs="ＭＳ 明朝" w:hint="eastAsia"/>
                <w:b/>
                <w:color w:val="000000"/>
                <w:spacing w:val="120"/>
                <w:kern w:val="0"/>
                <w:sz w:val="24"/>
                <w:fitText w:val="5280" w:id="-103101696"/>
              </w:rPr>
              <w:t xml:space="preserve">申　立　て　の　趣　</w:t>
            </w:r>
            <w:r w:rsidRPr="00A42995">
              <w:rPr>
                <w:rFonts w:hAnsi="ＭＳ 明朝" w:cs="ＭＳ 明朝" w:hint="eastAsia"/>
                <w:b/>
                <w:color w:val="000000"/>
                <w:spacing w:val="37"/>
                <w:kern w:val="0"/>
                <w:sz w:val="24"/>
                <w:fitText w:val="5280" w:id="-103101696"/>
              </w:rPr>
              <w:t>旨</w:t>
            </w:r>
          </w:p>
        </w:tc>
      </w:tr>
      <w:tr w:rsidR="00AC4320" w:rsidRPr="00BD18AC" w:rsidTr="00F560DB">
        <w:trPr>
          <w:trHeight w:val="1298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2B78C8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※</w:t>
            </w:r>
          </w:p>
          <w:p w:rsidR="000B4544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 xml:space="preserve">１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未成年者の親権者を，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>□相手方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／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>□申立人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)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から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B86609" w:rsidRPr="00BD18AC">
              <w:rPr>
                <w:rFonts w:hAnsi="ＭＳ 明朝" w:cs="ＭＳ 明朝" w:hint="eastAsia"/>
                <w:color w:val="000000"/>
              </w:rPr>
              <w:t>□申立人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B86609" w:rsidRPr="00BD18AC">
              <w:rPr>
                <w:rFonts w:hAnsi="ＭＳ 明朝" w:cs="ＭＳ 明朝" w:hint="eastAsia"/>
                <w:color w:val="000000"/>
              </w:rPr>
              <w:t>／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□相手方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)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AC4320" w:rsidRPr="00BD18AC" w:rsidRDefault="002B78C8" w:rsidP="000B454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 xml:space="preserve">に変更するとの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(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□調停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／　</w:t>
            </w:r>
            <w:r w:rsidRPr="00BD18AC">
              <w:rPr>
                <w:rFonts w:hAnsi="ＭＳ 明朝" w:cs="ＭＳ 明朝" w:hint="eastAsia"/>
                <w:color w:val="000000"/>
              </w:rPr>
              <w:t>□審判</w:t>
            </w:r>
            <w:r w:rsidR="00B34116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006B01" w:rsidRPr="00BD18AC">
              <w:rPr>
                <w:rFonts w:hAnsi="ＭＳ 明朝" w:cs="ＭＳ 明朝" w:hint="eastAsia"/>
                <w:color w:val="000000"/>
              </w:rPr>
              <w:t>)</w:t>
            </w:r>
            <w:r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="00AC4320" w:rsidRPr="00BD18AC">
              <w:rPr>
                <w:rFonts w:hAnsi="ＭＳ 明朝" w:cs="ＭＳ 明朝" w:hint="eastAsia"/>
                <w:color w:val="000000"/>
              </w:rPr>
              <w:t>を求めます。</w:t>
            </w:r>
          </w:p>
          <w:p w:rsidR="00061DA1" w:rsidRPr="00BD18AC" w:rsidRDefault="00061DA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</w:p>
          <w:p w:rsidR="00A83341" w:rsidRPr="00BD18AC" w:rsidRDefault="00061DA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370" w:hangingChars="100" w:hanging="160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（親権者死亡</w:t>
            </w:r>
            <w:r w:rsidR="00E07868"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の</w:t>
            </w:r>
            <w:r w:rsidRPr="00BD18AC">
              <w:rPr>
                <w:rFonts w:hAnsi="ＭＳ 明朝" w:cs="ＭＳ 明朝" w:hint="eastAsia"/>
                <w:color w:val="000000"/>
                <w:sz w:val="16"/>
                <w:szCs w:val="16"/>
              </w:rPr>
              <w:t>場合）</w:t>
            </w:r>
          </w:p>
          <w:p w:rsidR="00A83341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100" w:left="420" w:hangingChars="100" w:hanging="21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２　未成年者の親権者を，</w:t>
            </w:r>
            <w:r w:rsidR="00A83341" w:rsidRPr="00BD18AC">
              <w:rPr>
                <w:rFonts w:hAnsi="ＭＳ 明朝" w:cs="ＭＳ 明朝" w:hint="eastAsia"/>
                <w:color w:val="000000"/>
              </w:rPr>
              <w:t xml:space="preserve">　（　□亡父　　／　□亡母　）</w:t>
            </w:r>
          </w:p>
          <w:p w:rsidR="00A83341" w:rsidRPr="00BD18AC" w:rsidRDefault="007C671D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  <w:u w:val="single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48260</wp:posOffset>
                      </wp:positionV>
                      <wp:extent cx="5476875" cy="419100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8635" id="AutoShape 18" o:spid="_x0000_s1026" type="#_x0000_t185" style="position:absolute;left:0;text-align:left;margin-left:12.95pt;margin-top:3.8pt;width:43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H/iwIAACA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A83341" w:rsidRPr="00BD18AC">
              <w:rPr>
                <w:rFonts w:hAnsi="ＭＳ 明朝" w:cs="ＭＳ 明朝" w:hint="eastAsia"/>
                <w:color w:val="000000"/>
              </w:rPr>
              <w:t>氏名</w:t>
            </w:r>
            <w:r w:rsidR="00A83341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　　　　　　　</w:t>
            </w:r>
            <w:r w:rsidR="000C667C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　　　　　　　　　　　　　</w:t>
            </w:r>
            <w:r w:rsidR="000B4544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      </w:t>
            </w:r>
          </w:p>
          <w:p w:rsidR="00A83341" w:rsidRPr="00BD18AC" w:rsidRDefault="00A83341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  <w:u w:val="dotted"/>
              </w:rPr>
            </w:pPr>
            <w:r w:rsidRPr="00BD18AC">
              <w:rPr>
                <w:rFonts w:hAnsi="ＭＳ 明朝" w:cs="ＭＳ 明朝" w:hint="eastAsia"/>
                <w:color w:val="000000"/>
                <w:u w:val="dotted"/>
              </w:rPr>
              <w:t xml:space="preserve">本籍　　　　　　　　　　　　　　　　　　　　　　　　　　　</w:t>
            </w:r>
            <w:r w:rsidR="000C667C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　　　　　　　</w:t>
            </w:r>
            <w:r w:rsidR="000B4544" w:rsidRPr="00BD18AC">
              <w:rPr>
                <w:rFonts w:hAnsi="ＭＳ 明朝" w:cs="ＭＳ 明朝" w:hint="eastAsia"/>
                <w:color w:val="000000"/>
                <w:u w:val="dotted"/>
              </w:rPr>
              <w:t xml:space="preserve">      </w:t>
            </w:r>
          </w:p>
          <w:p w:rsidR="002B78C8" w:rsidRPr="00BD18AC" w:rsidRDefault="002B78C8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leftChars="200" w:left="420"/>
              <w:textAlignment w:val="baseline"/>
              <w:rPr>
                <w:rFonts w:hAnsi="ＭＳ 明朝" w:cs="ＭＳ 明朝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</w:rPr>
              <w:t>から</w:t>
            </w:r>
            <w:r w:rsidR="000B4544" w:rsidRPr="00BD18AC">
              <w:rPr>
                <w:rFonts w:hAnsi="ＭＳ 明朝" w:cs="ＭＳ 明朝" w:hint="eastAsia"/>
                <w:color w:val="000000"/>
              </w:rPr>
              <w:t xml:space="preserve">  </w:t>
            </w:r>
            <w:r w:rsidRPr="00BD18AC">
              <w:rPr>
                <w:rFonts w:hAnsi="ＭＳ 明朝" w:cs="ＭＳ 明朝" w:hint="eastAsia"/>
                <w:color w:val="000000"/>
              </w:rPr>
              <w:t>申立人</w:t>
            </w:r>
            <w:r w:rsidR="000B4544" w:rsidRPr="00BD18AC">
              <w:rPr>
                <w:rFonts w:hAnsi="ＭＳ 明朝" w:cs="ＭＳ 明朝" w:hint="eastAsia"/>
                <w:color w:val="000000"/>
              </w:rPr>
              <w:t xml:space="preserve">  </w:t>
            </w:r>
            <w:r w:rsidRPr="00BD18AC">
              <w:rPr>
                <w:rFonts w:hAnsi="ＭＳ 明朝" w:cs="ＭＳ 明朝" w:hint="eastAsia"/>
                <w:color w:val="000000"/>
              </w:rPr>
              <w:t>に変更するとの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審判</w:t>
            </w:r>
            <w:r w:rsidR="007A5040" w:rsidRPr="00BD18AC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</w:rPr>
              <w:t>を求めます。</w:t>
            </w:r>
          </w:p>
        </w:tc>
      </w:tr>
      <w:tr w:rsidR="00AC4320" w:rsidRPr="00BD18AC" w:rsidTr="00F560DB">
        <w:trPr>
          <w:trHeight w:val="285"/>
        </w:trPr>
        <w:tc>
          <w:tcPr>
            <w:tcW w:w="9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</w:p>
        </w:tc>
      </w:tr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AC4320" w:rsidRPr="00BD18AC" w:rsidRDefault="00336425" w:rsidP="00336425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 w:val="24"/>
              </w:rPr>
            </w:pPr>
            <w:r w:rsidRPr="00A42995">
              <w:rPr>
                <w:rFonts w:hAnsi="ＭＳ 明朝" w:cs="ＭＳ 明朝" w:hint="eastAsia"/>
                <w:b/>
                <w:color w:val="000000"/>
                <w:spacing w:val="120"/>
                <w:kern w:val="0"/>
                <w:sz w:val="24"/>
                <w:fitText w:val="5280" w:id="-103101695"/>
              </w:rPr>
              <w:t xml:space="preserve">申　立　て　の　理　</w:t>
            </w:r>
            <w:r w:rsidR="00AC4320" w:rsidRPr="00A42995">
              <w:rPr>
                <w:rFonts w:hAnsi="ＭＳ 明朝" w:cs="ＭＳ 明朝" w:hint="eastAsia"/>
                <w:b/>
                <w:color w:val="000000"/>
                <w:spacing w:val="37"/>
                <w:kern w:val="0"/>
                <w:sz w:val="24"/>
                <w:fitText w:val="5280" w:id="-103101695"/>
              </w:rPr>
              <w:t>由</w:t>
            </w:r>
          </w:p>
        </w:tc>
      </w:tr>
      <w:tr w:rsidR="00AC4320" w:rsidRPr="00BD18AC" w:rsidTr="00F560DB">
        <w:trPr>
          <w:trHeight w:val="420"/>
        </w:trPr>
        <w:tc>
          <w:tcPr>
            <w:tcW w:w="9393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AC4320" w:rsidRPr="00BD18AC" w:rsidRDefault="00061DA1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</w:rPr>
            </w:pPr>
            <w:r w:rsidRPr="00A42995">
              <w:rPr>
                <w:rFonts w:hAnsi="ＭＳ 明朝" w:cs="ＭＳ 明朝" w:hint="eastAsia"/>
                <w:b/>
                <w:color w:val="000000"/>
                <w:spacing w:val="60"/>
                <w:kern w:val="0"/>
                <w:szCs w:val="21"/>
                <w:fitText w:val="4410" w:id="-74680832"/>
              </w:rPr>
              <w:t>現在の親権者の指定につい</w:t>
            </w:r>
            <w:r w:rsidRPr="00A42995">
              <w:rPr>
                <w:rFonts w:hAnsi="ＭＳ 明朝" w:cs="ＭＳ 明朝" w:hint="eastAsia"/>
                <w:b/>
                <w:color w:val="000000"/>
                <w:spacing w:val="22"/>
                <w:kern w:val="0"/>
                <w:szCs w:val="21"/>
                <w:fitText w:val="4410" w:id="-74680832"/>
              </w:rPr>
              <w:t>て</w:t>
            </w:r>
          </w:p>
        </w:tc>
      </w:tr>
      <w:tr w:rsidR="00AC4320" w:rsidRPr="00BD18AC" w:rsidTr="000B4544">
        <w:trPr>
          <w:trHeight w:val="1514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D3CD7" w:rsidRPr="00BD18AC" w:rsidRDefault="007C671D" w:rsidP="005D3CD7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22225</wp:posOffset>
                      </wp:positionV>
                      <wp:extent cx="109220" cy="4349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434975"/>
                              </a:xfrm>
                              <a:prstGeom prst="rightBracket">
                                <a:avLst>
                                  <a:gd name="adj" fmla="val 331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80E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81.15pt;margin-top:1.75pt;width:8.6pt;height: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離婚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に伴い指定した。　　　　　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その年月日　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</w:t>
            </w:r>
            <w:r w:rsidR="00255B8B">
              <w:rPr>
                <w:rFonts w:cs="Century" w:hint="eastAsia"/>
                <w:color w:val="000000"/>
                <w:sz w:val="18"/>
                <w:szCs w:val="18"/>
              </w:rPr>
              <w:t>令和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日</w:t>
            </w:r>
          </w:p>
          <w:p w:rsidR="00B34116" w:rsidRPr="00BD18AC" w:rsidRDefault="005D3CD7" w:rsidP="00B3411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親権者の</w:t>
            </w:r>
            <w:r w:rsidR="00B02FF5" w:rsidRPr="00BD18AC">
              <w:rPr>
                <w:rFonts w:hAnsi="ＭＳ 明朝" w:cs="ＭＳ 明朝" w:hint="eastAsia"/>
                <w:color w:val="000000"/>
                <w:szCs w:val="21"/>
              </w:rPr>
              <w:t>変更又は指定</w: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</w:rPr>
              <w:t xml:space="preserve">を行った。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（裁判所での手続の場合）</w:t>
            </w:r>
          </w:p>
          <w:p w:rsidR="00B34116" w:rsidRPr="00BD18AC" w:rsidRDefault="007C671D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000" w:firstLine="4200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</w:rPr>
            </w:pPr>
            <w:r w:rsidRPr="00BD18A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35560</wp:posOffset>
                      </wp:positionV>
                      <wp:extent cx="3038475" cy="42862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3CF2" id="AutoShape 8" o:spid="_x0000_s1026" type="#_x0000_t185" style="position:absolute;left:0;text-align:left;margin-left:202.2pt;margin-top:2.8pt;width:239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P/iAIAAB8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家庭裁判所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（□</w:t>
            </w:r>
            <w:r w:rsidR="00AC4320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支部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／□出張所）</w:t>
            </w:r>
          </w:p>
          <w:p w:rsidR="00AC4320" w:rsidRPr="00BD18AC" w:rsidRDefault="00AC4320" w:rsidP="00FF61C4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300" w:firstLine="4140"/>
              <w:jc w:val="left"/>
              <w:textAlignment w:val="baseline"/>
              <w:rPr>
                <w:rFonts w:hAnsi="ＭＳ 明朝" w:cs="ＭＳ 明朝"/>
                <w:color w:val="000000"/>
                <w:sz w:val="18"/>
                <w:szCs w:val="18"/>
                <w:u w:val="dotted"/>
              </w:rPr>
            </w:pP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平成</w:t>
            </w:r>
            <w:r w:rsidR="00255B8B">
              <w:rPr>
                <w:rFonts w:hAnsi="ＭＳ 明朝" w:cs="ＭＳ 明朝" w:hint="eastAsia"/>
                <w:color w:val="000000"/>
                <w:sz w:val="18"/>
                <w:szCs w:val="18"/>
              </w:rPr>
              <w:t>・令和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年（家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）第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　　</w:t>
            </w:r>
            <w:r w:rsidR="00B34116" w:rsidRPr="00BD18AC">
              <w:rPr>
                <w:rFonts w:hAnsi="ＭＳ 明朝" w:cs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 w:val="18"/>
                <w:szCs w:val="18"/>
              </w:rPr>
              <w:t>号</w:t>
            </w:r>
          </w:p>
        </w:tc>
      </w:tr>
      <w:tr w:rsidR="00217E71" w:rsidRPr="00BD18AC" w:rsidTr="000B4544">
        <w:trPr>
          <w:trHeight w:val="562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217E71" w:rsidRPr="00BD18AC" w:rsidRDefault="00217E71" w:rsidP="00217E71">
            <w:pPr>
              <w:jc w:val="center"/>
              <w:rPr>
                <w:b/>
                <w:color w:val="000000"/>
              </w:rPr>
            </w:pPr>
            <w:r w:rsidRPr="00A42995">
              <w:rPr>
                <w:rFonts w:hint="eastAsia"/>
                <w:b/>
                <w:color w:val="000000"/>
                <w:spacing w:val="15"/>
                <w:kern w:val="0"/>
                <w:fitText w:val="4620" w:id="-103025152"/>
              </w:rPr>
              <w:t>親権者指定後の未成年者の監護養育状</w:t>
            </w:r>
            <w:r w:rsidRPr="00A42995">
              <w:rPr>
                <w:rFonts w:hint="eastAsia"/>
                <w:b/>
                <w:color w:val="000000"/>
                <w:spacing w:val="30"/>
                <w:kern w:val="0"/>
                <w:fitText w:val="4620" w:id="-103025152"/>
              </w:rPr>
              <w:t>況</w:t>
            </w:r>
          </w:p>
        </w:tc>
      </w:tr>
      <w:tr w:rsidR="00217E71" w:rsidRPr="00BD18AC" w:rsidTr="000B4544">
        <w:trPr>
          <w:trHeight w:val="1770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217E71" w:rsidRPr="00BD18AC" w:rsidRDefault="0012176D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／　</w:t>
            </w:r>
            <w:r w:rsidR="00217E71" w:rsidRPr="00BD18AC">
              <w:rPr>
                <w:rFonts w:hint="eastAsia"/>
                <w:color w:val="000000"/>
              </w:rPr>
              <w:t xml:space="preserve">□相手方　</w:t>
            </w:r>
            <w:r w:rsidRPr="00BD18AC">
              <w:rPr>
                <w:rFonts w:hint="eastAsia"/>
                <w:color w:val="000000"/>
              </w:rPr>
              <w:t xml:space="preserve">／　</w:t>
            </w:r>
            <w:r w:rsidR="00217E71" w:rsidRPr="00BD18AC">
              <w:rPr>
                <w:rFonts w:hint="eastAsia"/>
                <w:color w:val="000000"/>
              </w:rPr>
              <w:t>□その他（</w:t>
            </w:r>
            <w:r w:rsidR="00217E71"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="00217E71" w:rsidRPr="00BD18AC">
              <w:rPr>
                <w:rFonts w:hint="eastAsia"/>
                <w:color w:val="000000"/>
              </w:rPr>
              <w:t>）　のもとで養育</w:t>
            </w:r>
          </w:p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217E71" w:rsidRPr="00BD18AC" w:rsidRDefault="00217E71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 xml:space="preserve">□相手方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>□その他（</w:t>
            </w:r>
            <w:r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Pr="00BD18AC">
              <w:rPr>
                <w:rFonts w:hint="eastAsia"/>
                <w:color w:val="000000"/>
              </w:rPr>
              <w:t>）　のもとで養育</w:t>
            </w:r>
          </w:p>
          <w:p w:rsidR="00217E71" w:rsidRPr="00BD18AC" w:rsidRDefault="00217E71" w:rsidP="00FF61C4">
            <w:pPr>
              <w:ind w:firstLineChars="100" w:firstLine="21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□　平成</w:t>
            </w:r>
            <w:r w:rsidR="00255B8B">
              <w:rPr>
                <w:rFonts w:hint="eastAsia"/>
                <w:color w:val="000000"/>
              </w:rPr>
              <w:t>・令和</w:t>
            </w:r>
            <w:r w:rsidRPr="00BD18AC">
              <w:rPr>
                <w:rFonts w:hint="eastAsia"/>
                <w:color w:val="000000"/>
              </w:rPr>
              <w:t xml:space="preserve">　　年　　月　　日から現在まで　</w:t>
            </w:r>
          </w:p>
          <w:p w:rsidR="00217E71" w:rsidRPr="00BD18AC" w:rsidRDefault="00217E71" w:rsidP="00FF61C4">
            <w:pPr>
              <w:ind w:firstLineChars="800" w:firstLine="1680"/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 xml:space="preserve">□申立人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 xml:space="preserve">□相手方　</w:t>
            </w:r>
            <w:r w:rsidR="0012176D" w:rsidRPr="00BD18AC">
              <w:rPr>
                <w:rFonts w:hint="eastAsia"/>
                <w:color w:val="000000"/>
              </w:rPr>
              <w:t xml:space="preserve">／　</w:t>
            </w:r>
            <w:r w:rsidRPr="00BD18AC">
              <w:rPr>
                <w:rFonts w:hint="eastAsia"/>
                <w:color w:val="000000"/>
              </w:rPr>
              <w:t>□その他（</w:t>
            </w:r>
            <w:r w:rsidRPr="00BD18AC">
              <w:rPr>
                <w:rFonts w:hint="eastAsia"/>
                <w:color w:val="000000"/>
                <w:u w:val="dotted"/>
              </w:rPr>
              <w:t xml:space="preserve">　　　　</w:t>
            </w:r>
            <w:r w:rsidR="00E53BFA" w:rsidRPr="00BD18AC">
              <w:rPr>
                <w:rFonts w:hint="eastAsia"/>
                <w:color w:val="000000"/>
                <w:u w:val="dotted"/>
              </w:rPr>
              <w:t xml:space="preserve">　　</w:t>
            </w:r>
            <w:r w:rsidRPr="00BD18AC">
              <w:rPr>
                <w:rFonts w:hint="eastAsia"/>
                <w:color w:val="000000"/>
              </w:rPr>
              <w:t>）　のもとで養育</w:t>
            </w:r>
          </w:p>
        </w:tc>
      </w:tr>
      <w:tr w:rsidR="00061DA1" w:rsidRPr="00BD18AC" w:rsidTr="000B4544">
        <w:trPr>
          <w:trHeight w:val="420"/>
        </w:trPr>
        <w:tc>
          <w:tcPr>
            <w:tcW w:w="93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61DA1" w:rsidRPr="00BD18AC" w:rsidRDefault="00061DA1" w:rsidP="00061DA1">
            <w:pPr>
              <w:jc w:val="center"/>
              <w:rPr>
                <w:b/>
                <w:color w:val="000000"/>
              </w:rPr>
            </w:pPr>
            <w:r w:rsidRPr="00A42995">
              <w:rPr>
                <w:rFonts w:hint="eastAsia"/>
                <w:b/>
                <w:color w:val="000000"/>
                <w:spacing w:val="30"/>
                <w:kern w:val="0"/>
                <w:fitText w:val="4410" w:id="-74680320"/>
              </w:rPr>
              <w:t>親権者の変更についての協議状</w:t>
            </w:r>
            <w:r w:rsidRPr="00A42995">
              <w:rPr>
                <w:rFonts w:hint="eastAsia"/>
                <w:b/>
                <w:color w:val="000000"/>
                <w:spacing w:val="97"/>
                <w:kern w:val="0"/>
                <w:fitText w:val="4410" w:id="-74680320"/>
              </w:rPr>
              <w:t>況</w:t>
            </w:r>
          </w:p>
        </w:tc>
      </w:tr>
      <w:tr w:rsidR="00061DA1" w:rsidRPr="00BD18AC" w:rsidTr="000B4544">
        <w:trPr>
          <w:trHeight w:val="630"/>
        </w:trPr>
        <w:tc>
          <w:tcPr>
            <w:tcW w:w="9393" w:type="dxa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61DA1" w:rsidRPr="00BD18AC" w:rsidRDefault="007A5040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協議ができ</w:t>
            </w:r>
            <w:r w:rsidR="00061DA1" w:rsidRPr="00BD18AC">
              <w:rPr>
                <w:rFonts w:hint="eastAsia"/>
                <w:color w:val="000000"/>
              </w:rPr>
              <w:t>ている。</w:t>
            </w:r>
          </w:p>
          <w:p w:rsidR="00061DA1" w:rsidRPr="00BD18AC" w:rsidRDefault="00061DA1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協議を行ったが，まとまらなかった。</w:t>
            </w:r>
          </w:p>
          <w:p w:rsidR="00061DA1" w:rsidRPr="00BD18AC" w:rsidRDefault="00061DA1" w:rsidP="00061DA1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BD18AC">
              <w:rPr>
                <w:rFonts w:hint="eastAsia"/>
                <w:color w:val="000000"/>
              </w:rPr>
              <w:t>協議は行っていない。</w:t>
            </w:r>
          </w:p>
        </w:tc>
      </w:tr>
      <w:tr w:rsidR="00AC4320" w:rsidRPr="00BD18AC" w:rsidTr="000B4544">
        <w:trPr>
          <w:trHeight w:val="509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C4320" w:rsidRPr="00BD18AC" w:rsidRDefault="00336425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</w:rPr>
            </w:pPr>
            <w:r w:rsidRPr="00A42995">
              <w:rPr>
                <w:rFonts w:hAnsi="ＭＳ 明朝" w:cs="ＭＳ 明朝" w:hint="eastAsia"/>
                <w:b/>
                <w:color w:val="000000"/>
                <w:spacing w:val="45"/>
                <w:kern w:val="0"/>
                <w:szCs w:val="21"/>
                <w:fitText w:val="4620" w:id="-103106560"/>
              </w:rPr>
              <w:t>親権者の変更を必要とする理</w:t>
            </w:r>
            <w:r w:rsidR="00AC4320" w:rsidRPr="00A42995">
              <w:rPr>
                <w:rFonts w:hAnsi="ＭＳ 明朝" w:cs="ＭＳ 明朝" w:hint="eastAsia"/>
                <w:b/>
                <w:color w:val="000000"/>
                <w:spacing w:val="150"/>
                <w:kern w:val="0"/>
                <w:szCs w:val="21"/>
                <w:fitText w:val="4620" w:id="-103106560"/>
              </w:rPr>
              <w:t>由</w:t>
            </w:r>
          </w:p>
        </w:tc>
      </w:tr>
      <w:tr w:rsidR="00AC4320" w:rsidRPr="00BD18AC" w:rsidTr="000B4544">
        <w:trPr>
          <w:trHeight w:val="2587"/>
        </w:trPr>
        <w:tc>
          <w:tcPr>
            <w:tcW w:w="939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現在，（□申立人／□相手方）が同居・養育しており，変更しないと不便である。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今後，（□申立人／□相手方）が同居・養育する予定である。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（□相手方／□未成年者）が親権者を変更することを望んでいる。</w:t>
            </w:r>
          </w:p>
          <w:p w:rsidR="00AC4320" w:rsidRPr="00BD18AC" w:rsidRDefault="00061DA1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親権者である相手方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が行方不明である。（平成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AC4320" w:rsidRPr="00BD18AC">
              <w:rPr>
                <w:rFonts w:hAnsi="ＭＳ 明朝" w:cs="ＭＳ 明朝" w:hint="eastAsia"/>
                <w:color w:val="000000"/>
                <w:szCs w:val="21"/>
              </w:rPr>
              <w:t>月頃から）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親権者が死亡した。（平成</w:t>
            </w:r>
            <w:r w:rsidR="00255B8B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Pr="00BD18AC">
              <w:rPr>
                <w:rFonts w:hAnsi="ＭＳ 明朝" w:cs="ＭＳ 明朝" w:hint="eastAsia"/>
                <w:color w:val="000000"/>
                <w:szCs w:val="21"/>
              </w:rPr>
              <w:t>日死亡）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相手方を親権者としておくことが未成年者の福祉上好ましくない。</w:t>
            </w:r>
          </w:p>
          <w:p w:rsidR="00AC4320" w:rsidRPr="00BD18AC" w:rsidRDefault="00AC4320" w:rsidP="00BB1A60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</w:rPr>
            </w:pPr>
            <w:r w:rsidRPr="00BD18AC">
              <w:rPr>
                <w:rFonts w:hAnsi="ＭＳ 明朝" w:cs="ＭＳ 明朝" w:hint="eastAsia"/>
                <w:color w:val="000000"/>
                <w:szCs w:val="21"/>
              </w:rPr>
              <w:t xml:space="preserve">　□　その他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>（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 w:rsidR="00061DA1" w:rsidRPr="00BD18AC">
              <w:rPr>
                <w:rFonts w:hAnsi="ＭＳ 明朝" w:cs="ＭＳ 明朝" w:hint="eastAsia"/>
                <w:color w:val="000000"/>
                <w:szCs w:val="21"/>
              </w:rPr>
              <w:t>）</w:t>
            </w:r>
          </w:p>
        </w:tc>
      </w:tr>
    </w:tbl>
    <w:p w:rsidR="005755B5" w:rsidRDefault="005755B5" w:rsidP="007A5040">
      <w:pPr>
        <w:overflowPunct w:val="0"/>
        <w:spacing w:line="340" w:lineRule="exact"/>
        <w:ind w:firstLineChars="2000" w:firstLine="4000"/>
        <w:textAlignment w:val="baseline"/>
        <w:rPr>
          <w:color w:val="000000"/>
          <w:sz w:val="20"/>
          <w:szCs w:val="20"/>
        </w:rPr>
      </w:pPr>
    </w:p>
    <w:p w:rsidR="00AC4320" w:rsidRPr="00BD18AC" w:rsidRDefault="00AC4320" w:rsidP="007A5040">
      <w:pPr>
        <w:overflowPunct w:val="0"/>
        <w:spacing w:line="340" w:lineRule="exact"/>
        <w:ind w:firstLineChars="2000" w:firstLine="4000"/>
        <w:textAlignment w:val="baseline"/>
        <w:rPr>
          <w:rFonts w:hAnsi="Times New Roman"/>
          <w:color w:val="000000"/>
          <w:sz w:val="20"/>
          <w:szCs w:val="20"/>
        </w:rPr>
      </w:pPr>
      <w:r w:rsidRPr="00BD18AC">
        <w:rPr>
          <w:rFonts w:hint="eastAsia"/>
          <w:color w:val="000000"/>
          <w:sz w:val="20"/>
          <w:szCs w:val="20"/>
        </w:rPr>
        <w:t>親権者変更</w:t>
      </w:r>
      <w:r w:rsidRPr="00BD18AC">
        <w:rPr>
          <w:color w:val="000000"/>
          <w:sz w:val="20"/>
          <w:szCs w:val="20"/>
        </w:rPr>
        <w:t>(2/2)</w:t>
      </w:r>
    </w:p>
    <w:sectPr w:rsidR="00AC4320" w:rsidRPr="00BD18AC" w:rsidSect="00661FD2">
      <w:headerReference w:type="default" r:id="rId7"/>
      <w:pgSz w:w="11906" w:h="16838" w:code="9"/>
      <w:pgMar w:top="397" w:right="851" w:bottom="397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18" w:rsidRDefault="00F62218">
      <w:r>
        <w:separator/>
      </w:r>
    </w:p>
  </w:endnote>
  <w:endnote w:type="continuationSeparator" w:id="0">
    <w:p w:rsidR="00F62218" w:rsidRDefault="00F6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18" w:rsidRDefault="00F62218">
      <w:r>
        <w:separator/>
      </w:r>
    </w:p>
  </w:footnote>
  <w:footnote w:type="continuationSeparator" w:id="0">
    <w:p w:rsidR="00F62218" w:rsidRDefault="00F6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8E" w:rsidRDefault="0052428E" w:rsidP="00FC680F">
    <w:pPr>
      <w:pStyle w:val="a3"/>
      <w:spacing w:line="240" w:lineRule="auto"/>
    </w:pPr>
  </w:p>
  <w:p w:rsidR="0052428E" w:rsidRPr="00EB3B81" w:rsidRDefault="0052428E" w:rsidP="007E5687">
    <w:pPr>
      <w:pStyle w:val="a3"/>
      <w:spacing w:line="240" w:lineRule="auto"/>
      <w:rPr>
        <w:color w:val="000000"/>
      </w:rPr>
    </w:pPr>
    <w:r w:rsidRPr="00A42995">
      <w:rPr>
        <w:rFonts w:ascii="ＭＳ ゴシック" w:eastAsia="ＭＳ ゴシック" w:hAnsi="ＭＳ 明朝" w:hint="eastAsia"/>
        <w:b/>
        <w:bCs/>
        <w:i/>
        <w:color w:val="000000"/>
        <w:spacing w:val="0"/>
        <w:w w:val="49"/>
        <w:sz w:val="40"/>
        <w:u w:val="double" w:color="000000"/>
        <w:fitText w:val="9600" w:id="-64226560"/>
      </w:rPr>
      <w:t>この申立書の写しは，法律の定めるところにより，申立ての内容を知らせるため，相手方に送付されます</w:t>
    </w:r>
    <w:r w:rsidRPr="00A42995">
      <w:rPr>
        <w:rFonts w:ascii="ＭＳ ゴシック" w:eastAsia="ＭＳ ゴシック" w:hAnsi="ＭＳ 明朝" w:hint="eastAsia"/>
        <w:b/>
        <w:bCs/>
        <w:i/>
        <w:color w:val="000000"/>
        <w:spacing w:val="75"/>
        <w:w w:val="49"/>
        <w:sz w:val="40"/>
        <w:u w:val="double" w:color="000000"/>
        <w:fitText w:val="9600" w:id="-64226560"/>
      </w:rPr>
      <w:t>。</w:t>
    </w:r>
  </w:p>
  <w:p w:rsidR="0052428E" w:rsidRPr="007E5687" w:rsidRDefault="0052428E" w:rsidP="007E5687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511"/>
    <w:multiLevelType w:val="hybridMultilevel"/>
    <w:tmpl w:val="812295AC"/>
    <w:lvl w:ilvl="0" w:tplc="53C879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3FDA421D"/>
    <w:multiLevelType w:val="hybridMultilevel"/>
    <w:tmpl w:val="9F4C960C"/>
    <w:lvl w:ilvl="0" w:tplc="477E31D2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05D65"/>
    <w:multiLevelType w:val="hybridMultilevel"/>
    <w:tmpl w:val="345281A0"/>
    <w:lvl w:ilvl="0" w:tplc="02FAA2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06B01"/>
    <w:rsid w:val="00010806"/>
    <w:rsid w:val="00013134"/>
    <w:rsid w:val="00017F31"/>
    <w:rsid w:val="0004767C"/>
    <w:rsid w:val="000578D4"/>
    <w:rsid w:val="00061DA1"/>
    <w:rsid w:val="00075740"/>
    <w:rsid w:val="000828E9"/>
    <w:rsid w:val="00091BB2"/>
    <w:rsid w:val="000A092B"/>
    <w:rsid w:val="000B4544"/>
    <w:rsid w:val="000C667C"/>
    <w:rsid w:val="000F282D"/>
    <w:rsid w:val="0012176D"/>
    <w:rsid w:val="00142B68"/>
    <w:rsid w:val="00156E7C"/>
    <w:rsid w:val="00170993"/>
    <w:rsid w:val="001825E2"/>
    <w:rsid w:val="00183AB6"/>
    <w:rsid w:val="00184356"/>
    <w:rsid w:val="001C31C3"/>
    <w:rsid w:val="001D62BE"/>
    <w:rsid w:val="001E24C8"/>
    <w:rsid w:val="00217B70"/>
    <w:rsid w:val="00217E71"/>
    <w:rsid w:val="00255B8B"/>
    <w:rsid w:val="00260C90"/>
    <w:rsid w:val="00270458"/>
    <w:rsid w:val="002A0D45"/>
    <w:rsid w:val="002B78C8"/>
    <w:rsid w:val="002B7E02"/>
    <w:rsid w:val="002C4D1E"/>
    <w:rsid w:val="002C4DEE"/>
    <w:rsid w:val="00317CE7"/>
    <w:rsid w:val="0032574E"/>
    <w:rsid w:val="00336425"/>
    <w:rsid w:val="00345F80"/>
    <w:rsid w:val="00372FF5"/>
    <w:rsid w:val="0037630F"/>
    <w:rsid w:val="00386D4E"/>
    <w:rsid w:val="003877C2"/>
    <w:rsid w:val="003B4612"/>
    <w:rsid w:val="003D13E1"/>
    <w:rsid w:val="004030B0"/>
    <w:rsid w:val="00410C59"/>
    <w:rsid w:val="00414347"/>
    <w:rsid w:val="00417113"/>
    <w:rsid w:val="004175D1"/>
    <w:rsid w:val="00452506"/>
    <w:rsid w:val="00490185"/>
    <w:rsid w:val="004917CB"/>
    <w:rsid w:val="004A2A18"/>
    <w:rsid w:val="004B67F0"/>
    <w:rsid w:val="004C15E9"/>
    <w:rsid w:val="004D602D"/>
    <w:rsid w:val="00500ED7"/>
    <w:rsid w:val="0050629A"/>
    <w:rsid w:val="00506995"/>
    <w:rsid w:val="00510DB0"/>
    <w:rsid w:val="0052428E"/>
    <w:rsid w:val="0053736F"/>
    <w:rsid w:val="00542F2D"/>
    <w:rsid w:val="005755B5"/>
    <w:rsid w:val="005808BE"/>
    <w:rsid w:val="005B25CB"/>
    <w:rsid w:val="005D3CD7"/>
    <w:rsid w:val="005F7D26"/>
    <w:rsid w:val="00661FD2"/>
    <w:rsid w:val="00664E08"/>
    <w:rsid w:val="00694F1B"/>
    <w:rsid w:val="006B2873"/>
    <w:rsid w:val="006B2A96"/>
    <w:rsid w:val="006E191F"/>
    <w:rsid w:val="00720549"/>
    <w:rsid w:val="0074174A"/>
    <w:rsid w:val="007525E7"/>
    <w:rsid w:val="00781182"/>
    <w:rsid w:val="007A3763"/>
    <w:rsid w:val="007A5040"/>
    <w:rsid w:val="007A6A03"/>
    <w:rsid w:val="007C671D"/>
    <w:rsid w:val="007D05CF"/>
    <w:rsid w:val="007D3ABD"/>
    <w:rsid w:val="007D7C29"/>
    <w:rsid w:val="007E2101"/>
    <w:rsid w:val="007E5687"/>
    <w:rsid w:val="007F308C"/>
    <w:rsid w:val="007F555A"/>
    <w:rsid w:val="007F6668"/>
    <w:rsid w:val="00807F27"/>
    <w:rsid w:val="00823098"/>
    <w:rsid w:val="00850E64"/>
    <w:rsid w:val="008777DA"/>
    <w:rsid w:val="00885CBF"/>
    <w:rsid w:val="00890BCF"/>
    <w:rsid w:val="008A220F"/>
    <w:rsid w:val="008C2669"/>
    <w:rsid w:val="008C7390"/>
    <w:rsid w:val="008D07B1"/>
    <w:rsid w:val="009040BE"/>
    <w:rsid w:val="009302D5"/>
    <w:rsid w:val="009477D7"/>
    <w:rsid w:val="009C5419"/>
    <w:rsid w:val="009E0D69"/>
    <w:rsid w:val="00A177B4"/>
    <w:rsid w:val="00A2659B"/>
    <w:rsid w:val="00A42995"/>
    <w:rsid w:val="00A83341"/>
    <w:rsid w:val="00A85915"/>
    <w:rsid w:val="00A92C80"/>
    <w:rsid w:val="00AA0284"/>
    <w:rsid w:val="00AA7E53"/>
    <w:rsid w:val="00AB1680"/>
    <w:rsid w:val="00AB57B8"/>
    <w:rsid w:val="00AC4320"/>
    <w:rsid w:val="00B02FF5"/>
    <w:rsid w:val="00B07AE0"/>
    <w:rsid w:val="00B24186"/>
    <w:rsid w:val="00B34116"/>
    <w:rsid w:val="00B83DBD"/>
    <w:rsid w:val="00B86609"/>
    <w:rsid w:val="00BA4B61"/>
    <w:rsid w:val="00BA5351"/>
    <w:rsid w:val="00BB17F4"/>
    <w:rsid w:val="00BB1A60"/>
    <w:rsid w:val="00BD18AC"/>
    <w:rsid w:val="00BD6C02"/>
    <w:rsid w:val="00BF4A4F"/>
    <w:rsid w:val="00C02780"/>
    <w:rsid w:val="00C10D5C"/>
    <w:rsid w:val="00C207D0"/>
    <w:rsid w:val="00C752C3"/>
    <w:rsid w:val="00CA71C7"/>
    <w:rsid w:val="00CB61A8"/>
    <w:rsid w:val="00CB760B"/>
    <w:rsid w:val="00CC68E1"/>
    <w:rsid w:val="00CD6CB0"/>
    <w:rsid w:val="00CE13AA"/>
    <w:rsid w:val="00CF550E"/>
    <w:rsid w:val="00D01BF0"/>
    <w:rsid w:val="00D05994"/>
    <w:rsid w:val="00D52AA8"/>
    <w:rsid w:val="00D61BC6"/>
    <w:rsid w:val="00D95792"/>
    <w:rsid w:val="00D97CA5"/>
    <w:rsid w:val="00DC5C49"/>
    <w:rsid w:val="00E02D46"/>
    <w:rsid w:val="00E07868"/>
    <w:rsid w:val="00E25FFE"/>
    <w:rsid w:val="00E53BFA"/>
    <w:rsid w:val="00E90912"/>
    <w:rsid w:val="00EB3B81"/>
    <w:rsid w:val="00EC6F75"/>
    <w:rsid w:val="00ED44F0"/>
    <w:rsid w:val="00EE2951"/>
    <w:rsid w:val="00EE4B78"/>
    <w:rsid w:val="00EF0C3B"/>
    <w:rsid w:val="00F03A37"/>
    <w:rsid w:val="00F14E80"/>
    <w:rsid w:val="00F333D9"/>
    <w:rsid w:val="00F560DB"/>
    <w:rsid w:val="00F62218"/>
    <w:rsid w:val="00F76613"/>
    <w:rsid w:val="00F84B14"/>
    <w:rsid w:val="00FC1148"/>
    <w:rsid w:val="00FC680F"/>
    <w:rsid w:val="00FD3ACF"/>
    <w:rsid w:val="00FE0D67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F109A-A1DE-49EA-859A-FCA87A4E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AC43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432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55B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5B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1206</Words>
  <Characters>1328</Characters>
  <Application>Microsoft Office Word</Application>
  <DocSecurity>4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平澤　陽子</dc:creator>
  <cp:keywords/>
  <dc:description/>
  <cp:lastModifiedBy>最高裁判所</cp:lastModifiedBy>
  <cp:revision>2</cp:revision>
  <cp:lastPrinted>2019-09-11T07:44:00Z</cp:lastPrinted>
  <dcterms:created xsi:type="dcterms:W3CDTF">2019-09-25T02:06:00Z</dcterms:created>
  <dcterms:modified xsi:type="dcterms:W3CDTF">2019-09-25T02:06:00Z</dcterms:modified>
</cp:coreProperties>
</file>